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bbd28" w14:textId="c7bbd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12 желтоқсандағы № 22-147 "Зеренді ауданының 2010-2012 жылдарға арналған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2010 жылғы 9 сәуірдегі № 27-168 шешімі. Ақмола облысы Зеренді ауданының Әділет басқармасында 2010 жылғы 22 сәуірде № 1-14-134 тіркелді. Күші жойылды - Ақмола облысы Зеренді аудандық мәслихатының 2011 жылғы 25 наурыздағы № 37/256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Зеренді аудандық мәслихатының 2011.03.25 № 37/256 шешімімен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Зеренді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Зеренді аудандық мәслихатының «Зеренді ауданының 2010-2012 жылдарға арналған бюджеті туралы» 2009 жылғы 12 желтоқсандағы </w:t>
      </w:r>
      <w:r>
        <w:rPr>
          <w:rFonts w:ascii="Times New Roman"/>
          <w:b w:val="false"/>
          <w:i w:val="false"/>
          <w:color w:val="000000"/>
          <w:sz w:val="28"/>
        </w:rPr>
        <w:t>№ 22-147</w:t>
      </w:r>
      <w:r>
        <w:rPr>
          <w:rFonts w:ascii="Times New Roman"/>
          <w:b w:val="false"/>
          <w:i w:val="false"/>
          <w:color w:val="000000"/>
          <w:sz w:val="28"/>
        </w:rPr>
        <w:t xml:space="preserve"> (нормативтік құқықтық актілерді мемлекеттік тіркеу Тізілімінде № 1-14-127 тіркеліп, 2010 жылғы 15 қаңтарда «Зеренді» газетінде жарияланған) шешіміне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1 тармақтың 1 тармақшасында:</w:t>
      </w:r>
      <w:r>
        <w:br/>
      </w:r>
      <w:r>
        <w:rPr>
          <w:rFonts w:ascii="Times New Roman"/>
          <w:b w:val="false"/>
          <w:i w:val="false"/>
          <w:color w:val="000000"/>
          <w:sz w:val="28"/>
        </w:rPr>
        <w:t>
</w:t>
      </w:r>
      <w:r>
        <w:rPr>
          <w:rFonts w:ascii="Times New Roman"/>
          <w:b w:val="false"/>
          <w:i w:val="false"/>
          <w:color w:val="000000"/>
          <w:sz w:val="28"/>
        </w:rPr>
        <w:t>      «2 647 057» саны «2 871 317,2» санымен ауыстырылсын;</w:t>
      </w:r>
      <w:r>
        <w:br/>
      </w:r>
      <w:r>
        <w:rPr>
          <w:rFonts w:ascii="Times New Roman"/>
          <w:b w:val="false"/>
          <w:i w:val="false"/>
          <w:color w:val="000000"/>
          <w:sz w:val="28"/>
        </w:rPr>
        <w:t>
</w:t>
      </w:r>
      <w:r>
        <w:rPr>
          <w:rFonts w:ascii="Times New Roman"/>
          <w:b w:val="false"/>
          <w:i w:val="false"/>
          <w:color w:val="000000"/>
          <w:sz w:val="28"/>
        </w:rPr>
        <w:t>      «834 755» саны «1 054 755» санымен ауыстырылсын;</w:t>
      </w:r>
      <w:r>
        <w:br/>
      </w:r>
      <w:r>
        <w:rPr>
          <w:rFonts w:ascii="Times New Roman"/>
          <w:b w:val="false"/>
          <w:i w:val="false"/>
          <w:color w:val="000000"/>
          <w:sz w:val="28"/>
        </w:rPr>
        <w:t>
</w:t>
      </w:r>
      <w:r>
        <w:rPr>
          <w:rFonts w:ascii="Times New Roman"/>
          <w:b w:val="false"/>
          <w:i w:val="false"/>
          <w:color w:val="000000"/>
          <w:sz w:val="28"/>
        </w:rPr>
        <w:t>      «1 794 372» саны «1 798 632,2» санымен ауыстырылсын;</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w:t>
      </w:r>
      <w:r>
        <w:rPr>
          <w:rFonts w:ascii="Times New Roman"/>
          <w:b w:val="false"/>
          <w:i w:val="false"/>
          <w:color w:val="000000"/>
          <w:sz w:val="28"/>
        </w:rPr>
        <w:t>      «2 617 057» саны «2 869 822,4» санымен ауыстырылсын;</w:t>
      </w:r>
      <w:r>
        <w:br/>
      </w:r>
      <w:r>
        <w:rPr>
          <w:rFonts w:ascii="Times New Roman"/>
          <w:b w:val="false"/>
          <w:i w:val="false"/>
          <w:color w:val="000000"/>
          <w:sz w:val="28"/>
        </w:rPr>
        <w:t>
</w:t>
      </w:r>
      <w:r>
        <w:rPr>
          <w:rFonts w:ascii="Times New Roman"/>
          <w:b w:val="false"/>
          <w:i w:val="false"/>
          <w:color w:val="000000"/>
          <w:sz w:val="28"/>
        </w:rPr>
        <w:t>      5 тармақшада:</w:t>
      </w:r>
      <w:r>
        <w:br/>
      </w:r>
      <w:r>
        <w:rPr>
          <w:rFonts w:ascii="Times New Roman"/>
          <w:b w:val="false"/>
          <w:i w:val="false"/>
          <w:color w:val="000000"/>
          <w:sz w:val="28"/>
        </w:rPr>
        <w:t>
</w:t>
      </w:r>
      <w:r>
        <w:rPr>
          <w:rFonts w:ascii="Times New Roman"/>
          <w:b w:val="false"/>
          <w:i w:val="false"/>
          <w:color w:val="000000"/>
          <w:sz w:val="28"/>
        </w:rPr>
        <w:t>      «-24 036» саны «-52 541,2» санымен ауыстырылсын;</w:t>
      </w:r>
      <w:r>
        <w:br/>
      </w:r>
      <w:r>
        <w:rPr>
          <w:rFonts w:ascii="Times New Roman"/>
          <w:b w:val="false"/>
          <w:i w:val="false"/>
          <w:color w:val="000000"/>
          <w:sz w:val="28"/>
        </w:rPr>
        <w:t>
</w:t>
      </w:r>
      <w:r>
        <w:rPr>
          <w:rFonts w:ascii="Times New Roman"/>
          <w:b w:val="false"/>
          <w:i w:val="false"/>
          <w:color w:val="000000"/>
          <w:sz w:val="28"/>
        </w:rPr>
        <w:t>      6 тармақшада:</w:t>
      </w:r>
      <w:r>
        <w:br/>
      </w:r>
      <w:r>
        <w:rPr>
          <w:rFonts w:ascii="Times New Roman"/>
          <w:b w:val="false"/>
          <w:i w:val="false"/>
          <w:color w:val="000000"/>
          <w:sz w:val="28"/>
        </w:rPr>
        <w:t>
</w:t>
      </w:r>
      <w:r>
        <w:rPr>
          <w:rFonts w:ascii="Times New Roman"/>
          <w:b w:val="false"/>
          <w:i w:val="false"/>
          <w:color w:val="000000"/>
          <w:sz w:val="28"/>
        </w:rPr>
        <w:t>      «24 036» саны «52 541,2» санымен ауыстырылсын;</w:t>
      </w:r>
      <w:r>
        <w:br/>
      </w:r>
      <w:r>
        <w:rPr>
          <w:rFonts w:ascii="Times New Roman"/>
          <w:b w:val="false"/>
          <w:i w:val="false"/>
          <w:color w:val="000000"/>
          <w:sz w:val="28"/>
        </w:rPr>
        <w:t>
</w:t>
      </w:r>
      <w:r>
        <w:rPr>
          <w:rFonts w:ascii="Times New Roman"/>
          <w:b w:val="false"/>
          <w:i w:val="false"/>
          <w:color w:val="000000"/>
          <w:sz w:val="28"/>
        </w:rPr>
        <w:t>      бюджеттік қаражаттың пайдаланылатын қалдықтары 28 505,2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4 тармақта:</w:t>
      </w:r>
      <w:r>
        <w:br/>
      </w:r>
      <w:r>
        <w:rPr>
          <w:rFonts w:ascii="Times New Roman"/>
          <w:b w:val="false"/>
          <w:i w:val="false"/>
          <w:color w:val="000000"/>
          <w:sz w:val="28"/>
        </w:rPr>
        <w:t>
</w:t>
      </w:r>
      <w:r>
        <w:rPr>
          <w:rFonts w:ascii="Times New Roman"/>
          <w:b w:val="false"/>
          <w:i w:val="false"/>
          <w:color w:val="000000"/>
          <w:sz w:val="28"/>
        </w:rPr>
        <w:t>      «253 566» саны «186 783» санымен ауыстырылсын;</w:t>
      </w:r>
      <w:r>
        <w:br/>
      </w:r>
      <w:r>
        <w:rPr>
          <w:rFonts w:ascii="Times New Roman"/>
          <w:b w:val="false"/>
          <w:i w:val="false"/>
          <w:color w:val="000000"/>
          <w:sz w:val="28"/>
        </w:rPr>
        <w:t>
</w:t>
      </w:r>
      <w:r>
        <w:rPr>
          <w:rFonts w:ascii="Times New Roman"/>
          <w:b w:val="false"/>
          <w:i w:val="false"/>
          <w:color w:val="000000"/>
          <w:sz w:val="28"/>
        </w:rPr>
        <w:t>      келесі мазмұндағы үшінші абзацпен толықтырылсын:</w:t>
      </w:r>
      <w:r>
        <w:br/>
      </w:r>
      <w:r>
        <w:rPr>
          <w:rFonts w:ascii="Times New Roman"/>
          <w:b w:val="false"/>
          <w:i w:val="false"/>
          <w:color w:val="000000"/>
          <w:sz w:val="28"/>
        </w:rPr>
        <w:t>
</w:t>
      </w:r>
      <w:r>
        <w:rPr>
          <w:rFonts w:ascii="Times New Roman"/>
          <w:b w:val="false"/>
          <w:i w:val="false"/>
          <w:color w:val="000000"/>
          <w:sz w:val="28"/>
        </w:rPr>
        <w:t>      «66 783 мың теңге – 2010 жылдың 1 сәуірінен жалақыны арттыруға»;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5 тармақта:</w:t>
      </w:r>
      <w:r>
        <w:br/>
      </w:r>
      <w:r>
        <w:rPr>
          <w:rFonts w:ascii="Times New Roman"/>
          <w:b w:val="false"/>
          <w:i w:val="false"/>
          <w:color w:val="000000"/>
          <w:sz w:val="28"/>
        </w:rPr>
        <w:t>
</w:t>
      </w:r>
      <w:r>
        <w:rPr>
          <w:rFonts w:ascii="Times New Roman"/>
          <w:b w:val="false"/>
          <w:i w:val="false"/>
          <w:color w:val="000000"/>
          <w:sz w:val="28"/>
        </w:rPr>
        <w:t>      «28 405» саны «37 995» санымен ауыстырылсын;</w:t>
      </w:r>
      <w:r>
        <w:br/>
      </w:r>
      <w:r>
        <w:rPr>
          <w:rFonts w:ascii="Times New Roman"/>
          <w:b w:val="false"/>
          <w:i w:val="false"/>
          <w:color w:val="000000"/>
          <w:sz w:val="28"/>
        </w:rPr>
        <w:t>
</w:t>
      </w:r>
      <w:r>
        <w:rPr>
          <w:rFonts w:ascii="Times New Roman"/>
          <w:b w:val="false"/>
          <w:i w:val="false"/>
          <w:color w:val="000000"/>
          <w:sz w:val="28"/>
        </w:rPr>
        <w:t>      5 тармақта «5 032 мың теңге – «Өзін-өзі тану» пәнін енгізу үшін» жолынан кейін келесі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«9 590 мың теңге – мектепке дейінгі білім беру ұйымдарында мемлекеттік білім беру тапсырысын іске асыруға нысаналы ағымдағы трансферттер»;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6 тармақта:</w:t>
      </w:r>
      <w:r>
        <w:br/>
      </w:r>
      <w:r>
        <w:rPr>
          <w:rFonts w:ascii="Times New Roman"/>
          <w:b w:val="false"/>
          <w:i w:val="false"/>
          <w:color w:val="000000"/>
          <w:sz w:val="28"/>
        </w:rPr>
        <w:t>
</w:t>
      </w:r>
      <w:r>
        <w:rPr>
          <w:rFonts w:ascii="Times New Roman"/>
          <w:b w:val="false"/>
          <w:i w:val="false"/>
          <w:color w:val="000000"/>
          <w:sz w:val="28"/>
        </w:rPr>
        <w:t>      «24 215» саны «19 917,2» санымен ауыстырылсын;</w:t>
      </w:r>
      <w:r>
        <w:br/>
      </w:r>
      <w:r>
        <w:rPr>
          <w:rFonts w:ascii="Times New Roman"/>
          <w:b w:val="false"/>
          <w:i w:val="false"/>
          <w:color w:val="000000"/>
          <w:sz w:val="28"/>
        </w:rPr>
        <w:t>
</w:t>
      </w:r>
      <w:r>
        <w:rPr>
          <w:rFonts w:ascii="Times New Roman"/>
          <w:b w:val="false"/>
          <w:i w:val="false"/>
          <w:color w:val="000000"/>
          <w:sz w:val="28"/>
        </w:rPr>
        <w:t>      екінші абзац жаңа редакцияда баяндалсын:</w:t>
      </w:r>
      <w:r>
        <w:br/>
      </w:r>
      <w:r>
        <w:rPr>
          <w:rFonts w:ascii="Times New Roman"/>
          <w:b w:val="false"/>
          <w:i w:val="false"/>
          <w:color w:val="000000"/>
          <w:sz w:val="28"/>
        </w:rPr>
        <w:t>
</w:t>
      </w:r>
      <w:r>
        <w:rPr>
          <w:rFonts w:ascii="Times New Roman"/>
          <w:b w:val="false"/>
          <w:i w:val="false"/>
          <w:color w:val="000000"/>
          <w:sz w:val="28"/>
        </w:rPr>
        <w:t>      «13 867,2 мың теңге – Ұлы Отан соғысының қатысушылары мен мүгедектеріне, сондай-ақ оларға теңестірілген әскери қызметшілерге, соның ішінде запасқа (отставкаға) шығарылған, әрекетті әскердің құрамына енбеген әскери бөлімдерде, мекемелерде, әскери-оқу орындарында 1941 жылдың 22 маусымынан 1945 жылдың 3 қыркүйегіне дейінгі мерзімде әскери қызметті өткерген, «1941-1945 жылдардағы Ұлы Отан соғысында Германиядағы Жеңіс үшін» немесе «Жапониядағы жеңіс үшін» медальдармен марапатталған әскери қызметшілерге, Ұлы Отан соғысы жылдары тылда алты айдан кем емес жұмыс істеген (қызмет еткен) тұлғаларға және біржолғы материалдық төлем етуге және Ұлы Отан соғысына қатысушылар мен мүгедектерінің Тәуелсіз Мемлекеттер Достастығы елдері, Қазақстан Республикасының аумағы бойынша жол жүруге, сондай-ақ Ұлы Отан соғысы Жеңісінің 65 жылдығына Мәскеу, Астана қалаларында өтетін мерекелік шараларға қатысуға сүйелдемейтін тұлғаларға жол ақысын, тамағы мен тұруларына төлем етуге».</w:t>
      </w:r>
      <w:r>
        <w:br/>
      </w:r>
      <w:r>
        <w:rPr>
          <w:rFonts w:ascii="Times New Roman"/>
          <w:b w:val="false"/>
          <w:i w:val="false"/>
          <w:color w:val="000000"/>
          <w:sz w:val="28"/>
        </w:rPr>
        <w:t>
</w:t>
      </w:r>
      <w:r>
        <w:rPr>
          <w:rFonts w:ascii="Times New Roman"/>
          <w:b w:val="false"/>
          <w:i w:val="false"/>
          <w:color w:val="000000"/>
          <w:sz w:val="28"/>
        </w:rPr>
        <w:t>      үшінші абзац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7 тармақта:</w:t>
      </w:r>
      <w:r>
        <w:br/>
      </w:r>
      <w:r>
        <w:rPr>
          <w:rFonts w:ascii="Times New Roman"/>
          <w:b w:val="false"/>
          <w:i w:val="false"/>
          <w:color w:val="000000"/>
          <w:sz w:val="28"/>
        </w:rPr>
        <w:t>
</w:t>
      </w:r>
      <w:r>
        <w:rPr>
          <w:rFonts w:ascii="Times New Roman"/>
          <w:b w:val="false"/>
          <w:i w:val="false"/>
          <w:color w:val="000000"/>
          <w:sz w:val="28"/>
        </w:rPr>
        <w:t>      «65 458» саны «64 426» санымен ауыстырылсын;</w:t>
      </w:r>
      <w:r>
        <w:br/>
      </w:r>
      <w:r>
        <w:rPr>
          <w:rFonts w:ascii="Times New Roman"/>
          <w:b w:val="false"/>
          <w:i w:val="false"/>
          <w:color w:val="000000"/>
          <w:sz w:val="28"/>
        </w:rPr>
        <w:t>
</w:t>
      </w:r>
      <w:r>
        <w:rPr>
          <w:rFonts w:ascii="Times New Roman"/>
          <w:b w:val="false"/>
          <w:i w:val="false"/>
          <w:color w:val="000000"/>
          <w:sz w:val="28"/>
        </w:rPr>
        <w:t>      «22 200» саны «20 523» санымен ауыстырылсын;</w:t>
      </w:r>
      <w:r>
        <w:br/>
      </w:r>
      <w:r>
        <w:rPr>
          <w:rFonts w:ascii="Times New Roman"/>
          <w:b w:val="false"/>
          <w:i w:val="false"/>
          <w:color w:val="000000"/>
          <w:sz w:val="28"/>
        </w:rPr>
        <w:t>
</w:t>
      </w:r>
      <w:r>
        <w:rPr>
          <w:rFonts w:ascii="Times New Roman"/>
          <w:b w:val="false"/>
          <w:i w:val="false"/>
          <w:color w:val="000000"/>
          <w:sz w:val="28"/>
        </w:rPr>
        <w:t>      «15 830» саны «16 475»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9 тармақ жаңа редакцияда баяндалсын:</w:t>
      </w:r>
      <w:r>
        <w:br/>
      </w:r>
      <w:r>
        <w:rPr>
          <w:rFonts w:ascii="Times New Roman"/>
          <w:b w:val="false"/>
          <w:i w:val="false"/>
          <w:color w:val="000000"/>
          <w:sz w:val="28"/>
        </w:rPr>
        <w:t>
</w:t>
      </w:r>
      <w:r>
        <w:rPr>
          <w:rFonts w:ascii="Times New Roman"/>
          <w:b w:val="false"/>
          <w:i w:val="false"/>
          <w:color w:val="000000"/>
          <w:sz w:val="28"/>
        </w:rPr>
        <w:t>      «2010 жылға арналған аудандық бюджетте облыстық бюджеттен нысаналы трансферттер қарастырылғаны ескерілсін, соның ішінде:</w:t>
      </w:r>
      <w:r>
        <w:br/>
      </w:r>
      <w:r>
        <w:rPr>
          <w:rFonts w:ascii="Times New Roman"/>
          <w:b w:val="false"/>
          <w:i w:val="false"/>
          <w:color w:val="000000"/>
          <w:sz w:val="28"/>
        </w:rPr>
        <w:t>
</w:t>
      </w:r>
      <w:r>
        <w:rPr>
          <w:rFonts w:ascii="Times New Roman"/>
          <w:b w:val="false"/>
          <w:i w:val="false"/>
          <w:color w:val="000000"/>
          <w:sz w:val="28"/>
        </w:rPr>
        <w:t>      41 367 мың теңге сомасындағы нысаналы ағымдағы трансферттер, соның ішінде:</w:t>
      </w:r>
      <w:r>
        <w:br/>
      </w:r>
      <w:r>
        <w:rPr>
          <w:rFonts w:ascii="Times New Roman"/>
          <w:b w:val="false"/>
          <w:i w:val="false"/>
          <w:color w:val="000000"/>
          <w:sz w:val="28"/>
        </w:rPr>
        <w:t>
</w:t>
      </w:r>
      <w:r>
        <w:rPr>
          <w:rFonts w:ascii="Times New Roman"/>
          <w:b w:val="false"/>
          <w:i w:val="false"/>
          <w:color w:val="000000"/>
          <w:sz w:val="28"/>
        </w:rPr>
        <w:t>      27 065 мың теңге – облыстық бюджет қаражаты есебінен салынған «Арайлы» бала бақшасының қызмет етуіне;</w:t>
      </w:r>
      <w:r>
        <w:br/>
      </w:r>
      <w:r>
        <w:rPr>
          <w:rFonts w:ascii="Times New Roman"/>
          <w:b w:val="false"/>
          <w:i w:val="false"/>
          <w:color w:val="000000"/>
          <w:sz w:val="28"/>
        </w:rPr>
        <w:t>
</w:t>
      </w:r>
      <w:r>
        <w:rPr>
          <w:rFonts w:ascii="Times New Roman"/>
          <w:b w:val="false"/>
          <w:i w:val="false"/>
          <w:color w:val="000000"/>
          <w:sz w:val="28"/>
        </w:rPr>
        <w:t>      1 526 мың теңге – коммуналдық қызметтер үшін шығындарға Ұлы Отан соғысыны қатысушылар мен мүгедектеріне әлеуметтік көмек көрсетуге;</w:t>
      </w:r>
      <w:r>
        <w:br/>
      </w:r>
      <w:r>
        <w:rPr>
          <w:rFonts w:ascii="Times New Roman"/>
          <w:b w:val="false"/>
          <w:i w:val="false"/>
          <w:color w:val="000000"/>
          <w:sz w:val="28"/>
        </w:rPr>
        <w:t>
</w:t>
      </w:r>
      <w:r>
        <w:rPr>
          <w:rFonts w:ascii="Times New Roman"/>
          <w:b w:val="false"/>
          <w:i w:val="false"/>
          <w:color w:val="000000"/>
          <w:sz w:val="28"/>
        </w:rPr>
        <w:t>      777 мың теңге – ауылдық жердегі аз қамтылған, көп балалы отбасылардан шыққан колледж студенттеріне оқуларына төлем етуге;</w:t>
      </w:r>
      <w:r>
        <w:br/>
      </w:r>
      <w:r>
        <w:rPr>
          <w:rFonts w:ascii="Times New Roman"/>
          <w:b w:val="false"/>
          <w:i w:val="false"/>
          <w:color w:val="000000"/>
          <w:sz w:val="28"/>
        </w:rPr>
        <w:t>
</w:t>
      </w:r>
      <w:r>
        <w:rPr>
          <w:rFonts w:ascii="Times New Roman"/>
          <w:b w:val="false"/>
          <w:i w:val="false"/>
          <w:color w:val="000000"/>
          <w:sz w:val="28"/>
        </w:rPr>
        <w:t>      «8 999 мың теңге – Ұлы Отан соғысының қатысушылары мен мүгедектеріне, сондай-ақ оларға теңестірілген әскери қызметшілерге, соның ішінде запасқа (отставкаға) шығарылған, әрекетті әскердің құрамына енбеген әскери бөлімдерде, мекемелерде, әскери-оқу орындарында 1941 жылдың 22 маусымынан 1945 жылдың 3 қыркүйегіне дейінгі мерзімде әскери қызметті өткерген, «1941-1945 жылдардағы Ұлы Отан соғысында Германиядағы Жеңіс үшін» немесе «Жапониядағы жеңіс үшін» медальдармен марапатталған әскери қызметшілерге, Ұлы Отан соғысы жылдары тылда алты айдан кем емес жұмыс істегендерге (қызмет еткен) Ұлы Отан соғысы Жеңісінің 65 жылдығына біржолғы материалдық көмек төлеміне және қаржылық қызметтер»;</w:t>
      </w:r>
      <w:r>
        <w:br/>
      </w:r>
      <w:r>
        <w:rPr>
          <w:rFonts w:ascii="Times New Roman"/>
          <w:b w:val="false"/>
          <w:i w:val="false"/>
          <w:color w:val="000000"/>
          <w:sz w:val="28"/>
        </w:rPr>
        <w:t>
</w:t>
      </w:r>
      <w:r>
        <w:rPr>
          <w:rFonts w:ascii="Times New Roman"/>
          <w:b w:val="false"/>
          <w:i w:val="false"/>
          <w:color w:val="000000"/>
          <w:sz w:val="28"/>
        </w:rPr>
        <w:t>      3000 мың теңге – жылу беру кәсіпорындарының тұрақты жұмыстарын қамтамасыз етуге;</w:t>
      </w:r>
      <w:r>
        <w:br/>
      </w:r>
      <w:r>
        <w:rPr>
          <w:rFonts w:ascii="Times New Roman"/>
          <w:b w:val="false"/>
          <w:i w:val="false"/>
          <w:color w:val="000000"/>
          <w:sz w:val="28"/>
        </w:rPr>
        <w:t>
</w:t>
      </w:r>
      <w:r>
        <w:rPr>
          <w:rFonts w:ascii="Times New Roman"/>
          <w:b w:val="false"/>
          <w:i w:val="false"/>
          <w:color w:val="000000"/>
          <w:sz w:val="28"/>
        </w:rPr>
        <w:t>      Аталған трансферттерді үлестіру аудан әкімдігінің қаулысымен анықталады».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10 тармақта:</w:t>
      </w:r>
      <w:r>
        <w:br/>
      </w:r>
      <w:r>
        <w:rPr>
          <w:rFonts w:ascii="Times New Roman"/>
          <w:b w:val="false"/>
          <w:i w:val="false"/>
          <w:color w:val="000000"/>
          <w:sz w:val="28"/>
        </w:rPr>
        <w:t>
</w:t>
      </w:r>
      <w:r>
        <w:rPr>
          <w:rFonts w:ascii="Times New Roman"/>
          <w:b w:val="false"/>
          <w:i w:val="false"/>
          <w:color w:val="000000"/>
          <w:sz w:val="28"/>
        </w:rPr>
        <w:t>      «17 058» саны «5 090» санымен ауыстырылсын;</w:t>
      </w:r>
      <w:r>
        <w:br/>
      </w:r>
      <w:r>
        <w:rPr>
          <w:rFonts w:ascii="Times New Roman"/>
          <w:b w:val="false"/>
          <w:i w:val="false"/>
          <w:color w:val="000000"/>
          <w:sz w:val="28"/>
        </w:rPr>
        <w:t>
</w:t>
      </w:r>
      <w:r>
        <w:rPr>
          <w:rFonts w:ascii="Times New Roman"/>
          <w:b w:val="false"/>
          <w:i w:val="false"/>
          <w:color w:val="000000"/>
          <w:sz w:val="28"/>
        </w:rPr>
        <w:t>      8) 11 тармақта:</w:t>
      </w:r>
      <w:r>
        <w:br/>
      </w:r>
      <w:r>
        <w:rPr>
          <w:rFonts w:ascii="Times New Roman"/>
          <w:b w:val="false"/>
          <w:i w:val="false"/>
          <w:color w:val="000000"/>
          <w:sz w:val="28"/>
        </w:rPr>
        <w:t>
</w:t>
      </w:r>
      <w:r>
        <w:rPr>
          <w:rFonts w:ascii="Times New Roman"/>
          <w:b w:val="false"/>
          <w:i w:val="false"/>
          <w:color w:val="000000"/>
          <w:sz w:val="28"/>
        </w:rPr>
        <w:t>      «17 053» саны «18 053» санымен ауыстырылсын;</w:t>
      </w:r>
      <w:r>
        <w:br/>
      </w:r>
      <w:r>
        <w:rPr>
          <w:rFonts w:ascii="Times New Roman"/>
          <w:b w:val="false"/>
          <w:i w:val="false"/>
          <w:color w:val="000000"/>
          <w:sz w:val="28"/>
        </w:rPr>
        <w:t>
</w:t>
      </w:r>
      <w:r>
        <w:rPr>
          <w:rFonts w:ascii="Times New Roman"/>
          <w:b w:val="false"/>
          <w:i w:val="false"/>
          <w:color w:val="000000"/>
          <w:sz w:val="28"/>
        </w:rPr>
        <w:t>      келесі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«28 505,2 мың теңге мөлшеріндегі бюджеттік қаражаттың бос қалдықтары республикалық және облыстық бюджеттерден бөлінген 12 056,5 мың теңге сомасындағы пайдаланылмаған нысаналы трансферттерді облыстық бюджетке қайтаруға және 16 448,7 мың теңге сомасын жалақы төлеуге бағытталсын»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Зеренді аудандық мәслихатының «Зеренді ауданының 2010-2012 жылдарға арналған бюджеті туралы» 2009 жылғы 12 желтоқсандағы </w:t>
      </w:r>
      <w:r>
        <w:rPr>
          <w:rFonts w:ascii="Times New Roman"/>
          <w:b w:val="false"/>
          <w:i w:val="false"/>
          <w:color w:val="000000"/>
          <w:sz w:val="28"/>
        </w:rPr>
        <w:t>№ 22-147</w:t>
      </w:r>
      <w:r>
        <w:rPr>
          <w:rFonts w:ascii="Times New Roman"/>
          <w:b w:val="false"/>
          <w:i w:val="false"/>
          <w:color w:val="000000"/>
          <w:sz w:val="28"/>
        </w:rPr>
        <w:t xml:space="preserve"> (нормативтік құқықтық актілерді мемлекеттік тіркеу Тізілімінде № 1-14-127 тіркелген, 2009 жылғы 15 қаңтарда «Зеренді» газетінде жарияланған) шешімінің 1,5 қосымшалары осы шешімнің 1,2 қосымшаларына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Зеренді ауданының Әділет басқармасында мемлекеттік тіркелген күнінен бастап күшіне енеді және 2010 жылдың 1 қаңтарынан бастап қолданысқа енгізіледі.</w:t>
      </w:r>
    </w:p>
    <w:p>
      <w:pPr>
        <w:spacing w:after="0"/>
        <w:ind w:left="0"/>
        <w:jc w:val="both"/>
      </w:pPr>
      <w:r>
        <w:rPr>
          <w:rFonts w:ascii="Times New Roman"/>
          <w:b w:val="false"/>
          <w:i/>
          <w:color w:val="000000"/>
          <w:sz w:val="28"/>
        </w:rPr>
        <w:t>      Сессия төрағасы                            С.Құрманғожина</w:t>
      </w:r>
    </w:p>
    <w:p>
      <w:pPr>
        <w:spacing w:after="0"/>
        <w:ind w:left="0"/>
        <w:jc w:val="both"/>
      </w:pPr>
      <w:r>
        <w:rPr>
          <w:rFonts w:ascii="Times New Roman"/>
          <w:b w:val="false"/>
          <w:i/>
          <w:color w:val="000000"/>
          <w:sz w:val="28"/>
        </w:rPr>
        <w:t>      Аудандық мәслихат хатшысының</w:t>
      </w:r>
      <w:r>
        <w:br/>
      </w:r>
      <w:r>
        <w:rPr>
          <w:rFonts w:ascii="Times New Roman"/>
          <w:b w:val="false"/>
          <w:i w:val="false"/>
          <w:color w:val="000000"/>
          <w:sz w:val="28"/>
        </w:rPr>
        <w:t>
</w:t>
      </w:r>
      <w:r>
        <w:rPr>
          <w:rFonts w:ascii="Times New Roman"/>
          <w:b w:val="false"/>
          <w:i/>
          <w:color w:val="000000"/>
          <w:sz w:val="28"/>
        </w:rPr>
        <w:t>      міндетін атқарушы                          С.Құрманғожина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Зеренді ауданының әкімі                    Е.Сағдиев</w:t>
      </w:r>
    </w:p>
    <w:p>
      <w:pPr>
        <w:spacing w:after="0"/>
        <w:ind w:left="0"/>
        <w:jc w:val="both"/>
      </w:pPr>
      <w:r>
        <w:rPr>
          <w:rFonts w:ascii="Times New Roman"/>
          <w:b w:val="false"/>
          <w:i/>
          <w:color w:val="000000"/>
          <w:sz w:val="28"/>
        </w:rPr>
        <w:t>      Зеренді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Р.Ғабдуллина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2010 жыл</w:t>
      </w:r>
      <w:r>
        <w:rPr>
          <w:rFonts w:ascii="Times New Roman"/>
          <w:b w:val="false"/>
          <w:i w:val="false"/>
          <w:color w:val="000000"/>
          <w:sz w:val="28"/>
        </w:rPr>
        <w:t>ғ</w:t>
      </w:r>
      <w:r>
        <w:rPr>
          <w:rFonts w:ascii="Times New Roman"/>
          <w:b w:val="false"/>
          <w:i w:val="false"/>
          <w:color w:val="000000"/>
          <w:sz w:val="28"/>
        </w:rPr>
        <w:t>ы 09.04 № 27-168</w:t>
      </w:r>
      <w:r>
        <w:br/>
      </w:r>
      <w:r>
        <w:rPr>
          <w:rFonts w:ascii="Times New Roman"/>
          <w:b w:val="false"/>
          <w:i w:val="false"/>
          <w:color w:val="000000"/>
          <w:sz w:val="28"/>
        </w:rPr>
        <w:t>
</w:t>
      </w:r>
      <w:r>
        <w:rPr>
          <w:rFonts w:ascii="Times New Roman"/>
          <w:b w:val="false"/>
          <w:i w:val="false"/>
          <w:color w:val="000000"/>
          <w:sz w:val="28"/>
        </w:rPr>
        <w:t xml:space="preserve">шешіміне 1 </w:t>
      </w:r>
      <w:r>
        <w:rPr>
          <w:rFonts w:ascii="Times New Roman"/>
          <w:b w:val="false"/>
          <w:i w:val="false"/>
          <w:color w:val="000000"/>
          <w:sz w:val="28"/>
        </w:rPr>
        <w:t>қ</w:t>
      </w:r>
      <w:r>
        <w:rPr>
          <w:rFonts w:ascii="Times New Roman"/>
          <w:b w:val="false"/>
          <w:i w:val="false"/>
          <w:color w:val="000000"/>
          <w:sz w:val="28"/>
        </w:rPr>
        <w:t>осымша</w:t>
      </w:r>
      <w:r>
        <w:br/>
      </w:r>
      <w:r>
        <w:rPr>
          <w:rFonts w:ascii="Times New Roman"/>
          <w:b w:val="false"/>
          <w:i w:val="false"/>
          <w:color w:val="000000"/>
          <w:sz w:val="28"/>
        </w:rPr>
        <w:t>
</w:t>
      </w:r>
      <w:r>
        <w:rPr>
          <w:rFonts w:ascii="Times New Roman"/>
          <w:b w:val="false"/>
          <w:i w:val="false"/>
          <w:color w:val="000000"/>
          <w:sz w:val="28"/>
        </w:rPr>
        <w:t>Зеренді аудандық м</w:t>
      </w:r>
      <w:r>
        <w:rPr>
          <w:rFonts w:ascii="Times New Roman"/>
          <w:b w:val="false"/>
          <w:i w:val="false"/>
          <w:color w:val="000000"/>
          <w:sz w:val="28"/>
        </w:rPr>
        <w:t>ә</w:t>
      </w:r>
      <w:r>
        <w:rPr>
          <w:rFonts w:ascii="Times New Roman"/>
          <w:b w:val="false"/>
          <w:i w:val="false"/>
          <w:color w:val="000000"/>
          <w:sz w:val="28"/>
        </w:rPr>
        <w:t>слихатыны</w:t>
      </w:r>
      <w:r>
        <w:rPr>
          <w:rFonts w:ascii="Times New Roman"/>
          <w:b w:val="false"/>
          <w:i w:val="false"/>
          <w:color w:val="000000"/>
          <w:sz w:val="28"/>
        </w:rPr>
        <w:t>ң</w:t>
      </w:r>
      <w:r>
        <w:br/>
      </w:r>
      <w:r>
        <w:rPr>
          <w:rFonts w:ascii="Times New Roman"/>
          <w:b w:val="false"/>
          <w:i w:val="false"/>
          <w:color w:val="000000"/>
          <w:sz w:val="28"/>
        </w:rPr>
        <w:t>
</w:t>
      </w:r>
      <w:r>
        <w:rPr>
          <w:rFonts w:ascii="Times New Roman"/>
          <w:b w:val="false"/>
          <w:i w:val="false"/>
          <w:color w:val="000000"/>
          <w:sz w:val="28"/>
        </w:rPr>
        <w:t>2009 жыл</w:t>
      </w:r>
      <w:r>
        <w:rPr>
          <w:rFonts w:ascii="Times New Roman"/>
          <w:b w:val="false"/>
          <w:i w:val="false"/>
          <w:color w:val="000000"/>
          <w:sz w:val="28"/>
        </w:rPr>
        <w:t>ғ</w:t>
      </w:r>
      <w:r>
        <w:rPr>
          <w:rFonts w:ascii="Times New Roman"/>
          <w:b w:val="false"/>
          <w:i w:val="false"/>
          <w:color w:val="000000"/>
          <w:sz w:val="28"/>
        </w:rPr>
        <w:t>ы 12 желто</w:t>
      </w:r>
      <w:r>
        <w:rPr>
          <w:rFonts w:ascii="Times New Roman"/>
          <w:b w:val="false"/>
          <w:i w:val="false"/>
          <w:color w:val="000000"/>
          <w:sz w:val="28"/>
        </w:rPr>
        <w:t>қ</w:t>
      </w:r>
      <w:r>
        <w:rPr>
          <w:rFonts w:ascii="Times New Roman"/>
          <w:b w:val="false"/>
          <w:i w:val="false"/>
          <w:color w:val="000000"/>
          <w:sz w:val="28"/>
        </w:rPr>
        <w:t>санда</w:t>
      </w:r>
      <w:r>
        <w:rPr>
          <w:rFonts w:ascii="Times New Roman"/>
          <w:b w:val="false"/>
          <w:i w:val="false"/>
          <w:color w:val="000000"/>
          <w:sz w:val="28"/>
        </w:rPr>
        <w:t>ғ</w:t>
      </w:r>
      <w:r>
        <w:rPr>
          <w:rFonts w:ascii="Times New Roman"/>
          <w:b w:val="false"/>
          <w:i w:val="false"/>
          <w:color w:val="000000"/>
          <w:sz w:val="28"/>
        </w:rPr>
        <w:t>ы № 22-147</w:t>
      </w:r>
      <w:r>
        <w:br/>
      </w:r>
      <w:r>
        <w:rPr>
          <w:rFonts w:ascii="Times New Roman"/>
          <w:b w:val="false"/>
          <w:i w:val="false"/>
          <w:color w:val="000000"/>
          <w:sz w:val="28"/>
        </w:rPr>
        <w:t>
</w:t>
      </w:r>
      <w:r>
        <w:rPr>
          <w:rFonts w:ascii="Times New Roman"/>
          <w:b w:val="false"/>
          <w:i w:val="false"/>
          <w:color w:val="000000"/>
          <w:sz w:val="28"/>
        </w:rPr>
        <w:t>Зеренді ауданының</w:t>
      </w:r>
      <w:r>
        <w:rPr>
          <w:rFonts w:ascii="Times New Roman"/>
          <w:b w:val="false"/>
          <w:i w:val="false"/>
          <w:color w:val="000000"/>
          <w:sz w:val="28"/>
        </w:rPr>
        <w:t xml:space="preserve"> 2010-2012 жылдар</w:t>
      </w:r>
      <w:r>
        <w:rPr>
          <w:rFonts w:ascii="Times New Roman"/>
          <w:b w:val="false"/>
          <w:i w:val="false"/>
          <w:color w:val="000000"/>
          <w:sz w:val="28"/>
        </w:rPr>
        <w:t>ғ</w:t>
      </w:r>
      <w:r>
        <w:rPr>
          <w:rFonts w:ascii="Times New Roman"/>
          <w:b w:val="false"/>
          <w:i w:val="false"/>
          <w:color w:val="000000"/>
          <w:sz w:val="28"/>
        </w:rPr>
        <w:t>а</w:t>
      </w:r>
      <w:r>
        <w:br/>
      </w:r>
      <w:r>
        <w:rPr>
          <w:rFonts w:ascii="Times New Roman"/>
          <w:b w:val="false"/>
          <w:i w:val="false"/>
          <w:color w:val="000000"/>
          <w:sz w:val="28"/>
        </w:rPr>
        <w:t>
</w:t>
      </w:r>
      <w:r>
        <w:rPr>
          <w:rFonts w:ascii="Times New Roman"/>
          <w:b w:val="false"/>
          <w:i w:val="false"/>
          <w:color w:val="000000"/>
          <w:sz w:val="28"/>
        </w:rPr>
        <w:t>арналған бюджеті туралы”</w:t>
      </w:r>
      <w:r>
        <w:br/>
      </w:r>
      <w:r>
        <w:rPr>
          <w:rFonts w:ascii="Times New Roman"/>
          <w:b w:val="false"/>
          <w:i w:val="false"/>
          <w:color w:val="000000"/>
          <w:sz w:val="28"/>
        </w:rPr>
        <w:t>
</w:t>
      </w:r>
      <w:r>
        <w:rPr>
          <w:rFonts w:ascii="Times New Roman"/>
          <w:b w:val="false"/>
          <w:i w:val="false"/>
          <w:color w:val="000000"/>
          <w:sz w:val="28"/>
        </w:rPr>
        <w:t xml:space="preserve">шешіміне 1 </w:t>
      </w:r>
      <w:r>
        <w:rPr>
          <w:rFonts w:ascii="Times New Roman"/>
          <w:b w:val="false"/>
          <w:i w:val="false"/>
          <w:color w:val="000000"/>
          <w:sz w:val="28"/>
        </w:rPr>
        <w:t>қ</w:t>
      </w:r>
      <w:r>
        <w:rPr>
          <w:rFonts w:ascii="Times New Roman"/>
          <w:b w:val="false"/>
          <w:i w:val="false"/>
          <w:color w:val="000000"/>
          <w:sz w:val="28"/>
        </w:rPr>
        <w:t>осымша</w:t>
      </w:r>
    </w:p>
    <w:p>
      <w:pPr>
        <w:spacing w:after="0"/>
        <w:ind w:left="0"/>
        <w:jc w:val="both"/>
      </w:pPr>
      <w:r>
        <w:rPr>
          <w:rFonts w:ascii="Times New Roman"/>
          <w:b/>
          <w:i w:val="false"/>
          <w:color w:val="000080"/>
          <w:sz w:val="28"/>
        </w:rPr>
        <w:t>2010 жылғы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596"/>
        <w:gridCol w:w="736"/>
        <w:gridCol w:w="1078"/>
        <w:gridCol w:w="1139"/>
        <w:gridCol w:w="7110"/>
        <w:gridCol w:w="2085"/>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Санаттар</w:t>
            </w:r>
          </w:p>
        </w:tc>
        <w:tc>
          <w:tcPr>
            <w:tcW w:w="208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73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І.Түсімдер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2871317,2</w:t>
            </w:r>
          </w:p>
        </w:tc>
      </w:tr>
      <w:tr>
        <w:trPr>
          <w:trHeight w:val="28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1054755,0</w:t>
            </w:r>
          </w:p>
        </w:tc>
      </w:tr>
      <w:tr>
        <w:trPr>
          <w:trHeight w:val="28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11790</w:t>
            </w:r>
          </w:p>
        </w:tc>
      </w:tr>
      <w:tr>
        <w:trPr>
          <w:trHeight w:val="28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11790</w:t>
            </w:r>
          </w:p>
        </w:tc>
      </w:tr>
      <w:tr>
        <w:trPr>
          <w:trHeight w:val="70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11500</w:t>
            </w:r>
          </w:p>
        </w:tc>
      </w:tr>
      <w:tr>
        <w:trPr>
          <w:trHeight w:val="9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w:t>
            </w:r>
          </w:p>
        </w:tc>
      </w:tr>
      <w:tr>
        <w:trPr>
          <w:trHeight w:val="28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226590</w:t>
            </w:r>
          </w:p>
        </w:tc>
      </w:tr>
      <w:tr>
        <w:trPr>
          <w:trHeight w:val="28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226590</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226590</w:t>
            </w:r>
          </w:p>
        </w:tc>
      </w:tr>
      <w:tr>
        <w:trPr>
          <w:trHeight w:val="28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695029</w:t>
            </w:r>
          </w:p>
        </w:tc>
      </w:tr>
      <w:tr>
        <w:trPr>
          <w:trHeight w:val="28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654513</w:t>
            </w:r>
          </w:p>
        </w:tc>
      </w:tr>
      <w:tr>
        <w:trPr>
          <w:trHeight w:val="6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653013</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28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11279</w:t>
            </w:r>
          </w:p>
        </w:tc>
      </w:tr>
      <w:tr>
        <w:trPr>
          <w:trHeight w:val="63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5400</w:t>
            </w:r>
          </w:p>
        </w:tc>
      </w:tr>
      <w:tr>
        <w:trPr>
          <w:trHeight w:val="85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3922</w:t>
            </w:r>
          </w:p>
        </w:tc>
      </w:tr>
      <w:tr>
        <w:trPr>
          <w:trHeight w:val="12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w:t>
            </w:r>
          </w:p>
        </w:tc>
      </w:tr>
      <w:tr>
        <w:trPr>
          <w:trHeight w:val="12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1656</w:t>
            </w:r>
          </w:p>
        </w:tc>
      </w:tr>
      <w:tr>
        <w:trPr>
          <w:trHeight w:val="28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26237</w:t>
            </w:r>
          </w:p>
        </w:tc>
      </w:tr>
      <w:tr>
        <w:trPr>
          <w:trHeight w:val="6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13042</w:t>
            </w:r>
          </w:p>
        </w:tc>
      </w:tr>
      <w:tr>
        <w:trPr>
          <w:trHeight w:val="6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13195</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57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117502</w:t>
            </w:r>
          </w:p>
        </w:tc>
      </w:tr>
      <w:tr>
        <w:trPr>
          <w:trHeight w:val="28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98100</w:t>
            </w:r>
          </w:p>
        </w:tc>
      </w:tr>
      <w:tr>
        <w:trPr>
          <w:trHeight w:val="6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аумағында өндірілген спирттiң барлық түрлерi</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95000</w:t>
            </w:r>
          </w:p>
        </w:tc>
      </w:tr>
      <w:tr>
        <w:trPr>
          <w:trHeight w:val="12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12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1300</w:t>
            </w:r>
          </w:p>
        </w:tc>
      </w:tr>
      <w:tr>
        <w:trPr>
          <w:trHeight w:val="57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14800</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14800</w:t>
            </w:r>
          </w:p>
        </w:tc>
      </w:tr>
      <w:tr>
        <w:trPr>
          <w:trHeight w:val="57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4402</w:t>
            </w:r>
          </w:p>
        </w:tc>
      </w:tr>
      <w:tr>
        <w:trPr>
          <w:trHeight w:val="6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w:t>
            </w:r>
          </w:p>
        </w:tc>
      </w:tr>
      <w:tr>
        <w:trPr>
          <w:trHeight w:val="6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118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w:t>
            </w:r>
          </w:p>
        </w:tc>
      </w:tr>
      <w:tr>
        <w:trPr>
          <w:trHeight w:val="12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100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w:t>
            </w:r>
          </w:p>
        </w:tc>
      </w:tr>
      <w:tr>
        <w:trPr>
          <w:trHeight w:val="108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15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Ойын бизнесіне салық</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Тіркелген салық</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198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3844</w:t>
            </w:r>
          </w:p>
        </w:tc>
      </w:tr>
      <w:tr>
        <w:trPr>
          <w:trHeight w:val="28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3844</w:t>
            </w:r>
          </w:p>
        </w:tc>
      </w:tr>
      <w:tr>
        <w:trPr>
          <w:trHeight w:val="424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өтіріштерден,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актлерінің атқару парағының және өзге де құжаттардың көшірмелерін қайта беру туралы шағымдардан алынады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w:t>
            </w:r>
          </w:p>
        </w:tc>
      </w:tr>
      <w:tr>
        <w:trPr>
          <w:trHeight w:val="22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756</w:t>
            </w:r>
          </w:p>
        </w:tc>
      </w:tr>
      <w:tr>
        <w:trPr>
          <w:trHeight w:val="183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w:t>
            </w:r>
          </w:p>
        </w:tc>
      </w:tr>
      <w:tr>
        <w:trPr>
          <w:trHeight w:val="73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w:t>
            </w:r>
          </w:p>
        </w:tc>
      </w:tr>
      <w:tr>
        <w:trPr>
          <w:trHeight w:val="9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r>
      <w:tr>
        <w:trPr>
          <w:trHeight w:val="34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r>
      <w:tr>
        <w:trPr>
          <w:trHeight w:val="174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w:t>
            </w:r>
          </w:p>
        </w:tc>
      </w:tr>
      <w:tr>
        <w:trPr>
          <w:trHeight w:val="28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12930,0</w:t>
            </w:r>
          </w:p>
        </w:tc>
      </w:tr>
      <w:tr>
        <w:trPr>
          <w:trHeight w:val="28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88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6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228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11700</w:t>
            </w:r>
          </w:p>
        </w:tc>
      </w:tr>
      <w:tr>
        <w:trPr>
          <w:trHeight w:val="259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11700</w:t>
            </w:r>
          </w:p>
        </w:tc>
      </w:tr>
      <w:tr>
        <w:trPr>
          <w:trHeight w:val="9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11700</w:t>
            </w:r>
          </w:p>
        </w:tc>
      </w:tr>
      <w:tr>
        <w:trPr>
          <w:trHeight w:val="28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r>
      <w:tr>
        <w:trPr>
          <w:trHeight w:val="28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r>
      <w:tr>
        <w:trPr>
          <w:trHeight w:val="67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r>
      <w:tr>
        <w:trPr>
          <w:trHeight w:val="57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57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28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33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1798632,2</w:t>
            </w:r>
          </w:p>
        </w:tc>
      </w:tr>
      <w:tr>
        <w:trPr>
          <w:trHeight w:val="57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1798632,2</w:t>
            </w:r>
          </w:p>
        </w:tc>
      </w:tr>
      <w:tr>
        <w:trPr>
          <w:trHeight w:val="57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1798632,2</w:t>
            </w:r>
          </w:p>
        </w:tc>
      </w:tr>
      <w:tr>
        <w:trPr>
          <w:trHeight w:val="40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мақсатты трансферттер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176149,2</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231332</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1391151</w:t>
            </w:r>
          </w:p>
        </w:tc>
      </w:tr>
      <w:tr>
        <w:trPr>
          <w:trHeight w:val="4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2869822,4</w:t>
            </w:r>
          </w:p>
        </w:tc>
      </w:tr>
      <w:tr>
        <w:trPr>
          <w:trHeight w:val="63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215068</w:t>
            </w:r>
          </w:p>
        </w:tc>
      </w:tr>
      <w:tr>
        <w:trPr>
          <w:trHeight w:val="94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196191,0</w:t>
            </w:r>
          </w:p>
        </w:tc>
      </w:tr>
      <w:tr>
        <w:trPr>
          <w:trHeight w:val="66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11165</w:t>
            </w:r>
          </w:p>
        </w:tc>
      </w:tr>
      <w:tr>
        <w:trPr>
          <w:trHeight w:val="63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11165</w:t>
            </w:r>
          </w:p>
        </w:tc>
      </w:tr>
      <w:tr>
        <w:trPr>
          <w:trHeight w:val="57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53004</w:t>
            </w:r>
          </w:p>
        </w:tc>
      </w:tr>
      <w:tr>
        <w:trPr>
          <w:trHeight w:val="67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38704</w:t>
            </w:r>
          </w:p>
        </w:tc>
      </w:tr>
      <w:tr>
        <w:trPr>
          <w:trHeight w:val="67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14300</w:t>
            </w:r>
          </w:p>
        </w:tc>
      </w:tr>
      <w:tr>
        <w:trPr>
          <w:trHeight w:val="85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132022</w:t>
            </w:r>
          </w:p>
        </w:tc>
      </w:tr>
      <w:tr>
        <w:trPr>
          <w:trHeight w:val="12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129472</w:t>
            </w:r>
          </w:p>
        </w:tc>
      </w:tr>
      <w:tr>
        <w:trPr>
          <w:trHeight w:val="66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2550</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9586</w:t>
            </w:r>
          </w:p>
        </w:tc>
      </w:tr>
      <w:tr>
        <w:trPr>
          <w:trHeight w:val="57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9586</w:t>
            </w:r>
          </w:p>
        </w:tc>
      </w:tr>
      <w:tr>
        <w:trPr>
          <w:trHeight w:val="156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8040</w:t>
            </w:r>
          </w:p>
        </w:tc>
      </w:tr>
      <w:tr>
        <w:trPr>
          <w:trHeight w:val="70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856</w:t>
            </w:r>
          </w:p>
        </w:tc>
      </w:tr>
      <w:tr>
        <w:trPr>
          <w:trHeight w:val="12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w:t>
            </w:r>
          </w:p>
        </w:tc>
      </w:tr>
      <w:tr>
        <w:trPr>
          <w:trHeight w:val="6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w:t>
            </w:r>
          </w:p>
        </w:tc>
      </w:tr>
      <w:tr>
        <w:trPr>
          <w:trHeight w:val="40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9291</w:t>
            </w:r>
          </w:p>
        </w:tc>
      </w:tr>
      <w:tr>
        <w:trPr>
          <w:trHeight w:val="85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9291</w:t>
            </w:r>
          </w:p>
        </w:tc>
      </w:tr>
      <w:tr>
        <w:trPr>
          <w:trHeight w:val="156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9291</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1504</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1504</w:t>
            </w:r>
          </w:p>
        </w:tc>
      </w:tr>
      <w:tr>
        <w:trPr>
          <w:trHeight w:val="57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1504</w:t>
            </w:r>
          </w:p>
        </w:tc>
      </w:tr>
      <w:tr>
        <w:trPr>
          <w:trHeight w:val="67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1504</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1737640,7</w:t>
            </w:r>
          </w:p>
        </w:tc>
      </w:tr>
      <w:tr>
        <w:trPr>
          <w:trHeight w:val="51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101462</w:t>
            </w:r>
          </w:p>
        </w:tc>
      </w:tr>
      <w:tr>
        <w:trPr>
          <w:trHeight w:val="93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101462</w:t>
            </w:r>
          </w:p>
        </w:tc>
      </w:tr>
      <w:tr>
        <w:trPr>
          <w:trHeight w:val="9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101462</w:t>
            </w:r>
          </w:p>
        </w:tc>
      </w:tr>
      <w:tr>
        <w:trPr>
          <w:trHeight w:val="6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1503890,7</w:t>
            </w:r>
          </w:p>
        </w:tc>
      </w:tr>
      <w:tr>
        <w:trPr>
          <w:trHeight w:val="103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3590</w:t>
            </w:r>
          </w:p>
        </w:tc>
      </w:tr>
      <w:tr>
        <w:trPr>
          <w:trHeight w:val="87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3590</w:t>
            </w:r>
          </w:p>
        </w:tc>
      </w:tr>
      <w:tr>
        <w:trPr>
          <w:trHeight w:val="69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1500300,7</w:t>
            </w:r>
          </w:p>
        </w:tc>
      </w:tr>
      <w:tr>
        <w:trPr>
          <w:trHeight w:val="45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1477252,7</w:t>
            </w:r>
          </w:p>
        </w:tc>
      </w:tr>
      <w:tr>
        <w:trPr>
          <w:trHeight w:val="51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23048</w:t>
            </w:r>
          </w:p>
        </w:tc>
      </w:tr>
      <w:tr>
        <w:trPr>
          <w:trHeight w:val="36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132288</w:t>
            </w:r>
          </w:p>
        </w:tc>
      </w:tr>
      <w:tr>
        <w:trPr>
          <w:trHeight w:val="79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28288</w:t>
            </w:r>
          </w:p>
        </w:tc>
      </w:tr>
      <w:tr>
        <w:trPr>
          <w:trHeight w:val="9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6479</w:t>
            </w:r>
          </w:p>
        </w:tc>
      </w:tr>
      <w:tr>
        <w:trPr>
          <w:trHeight w:val="99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4755</w:t>
            </w:r>
          </w:p>
        </w:tc>
      </w:tr>
      <w:tr>
        <w:trPr>
          <w:trHeight w:val="13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16912</w:t>
            </w:r>
          </w:p>
        </w:tc>
      </w:tr>
      <w:tr>
        <w:trPr>
          <w:trHeight w:val="100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w:t>
            </w:r>
          </w:p>
        </w:tc>
      </w:tr>
      <w:tr>
        <w:trPr>
          <w:trHeight w:val="76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104000</w:t>
            </w:r>
          </w:p>
        </w:tc>
      </w:tr>
      <w:tr>
        <w:trPr>
          <w:trHeight w:val="66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104000</w:t>
            </w:r>
          </w:p>
        </w:tc>
      </w:tr>
      <w:tr>
        <w:trPr>
          <w:trHeight w:val="6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112898,2</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94281,2</w:t>
            </w:r>
          </w:p>
        </w:tc>
      </w:tr>
      <w:tr>
        <w:trPr>
          <w:trHeight w:val="85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94281,2</w:t>
            </w:r>
          </w:p>
        </w:tc>
      </w:tr>
      <w:tr>
        <w:trPr>
          <w:trHeight w:val="46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18344</w:t>
            </w:r>
          </w:p>
        </w:tc>
      </w:tr>
      <w:tr>
        <w:trPr>
          <w:trHeight w:val="57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1224</w:t>
            </w:r>
          </w:p>
        </w:tc>
      </w:tr>
      <w:tr>
        <w:trPr>
          <w:trHeight w:val="43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1122</w:t>
            </w:r>
          </w:p>
        </w:tc>
      </w:tr>
      <w:tr>
        <w:trPr>
          <w:trHeight w:val="9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13862</w:t>
            </w:r>
          </w:p>
        </w:tc>
      </w:tr>
      <w:tr>
        <w:trPr>
          <w:trHeight w:val="64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693</w:t>
            </w:r>
          </w:p>
        </w:tc>
      </w:tr>
      <w:tr>
        <w:trPr>
          <w:trHeight w:val="66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15683</w:t>
            </w:r>
          </w:p>
        </w:tc>
      </w:tr>
      <w:tr>
        <w:trPr>
          <w:trHeight w:val="6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15884</w:t>
            </w:r>
          </w:p>
        </w:tc>
      </w:tr>
      <w:tr>
        <w:trPr>
          <w:trHeight w:val="193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4603</w:t>
            </w:r>
          </w:p>
        </w:tc>
      </w:tr>
      <w:tr>
        <w:trPr>
          <w:trHeight w:val="310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492,2</w:t>
            </w:r>
          </w:p>
        </w:tc>
      </w:tr>
      <w:tr>
        <w:trPr>
          <w:trHeight w:val="475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22374</w:t>
            </w:r>
          </w:p>
        </w:tc>
      </w:tr>
      <w:tr>
        <w:trPr>
          <w:trHeight w:val="9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18617</w:t>
            </w:r>
          </w:p>
        </w:tc>
      </w:tr>
      <w:tr>
        <w:trPr>
          <w:trHeight w:val="85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18617</w:t>
            </w:r>
          </w:p>
        </w:tc>
      </w:tr>
      <w:tr>
        <w:trPr>
          <w:trHeight w:val="127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18256</w:t>
            </w:r>
          </w:p>
        </w:tc>
      </w:tr>
      <w:tr>
        <w:trPr>
          <w:trHeight w:val="9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w:t>
            </w:r>
          </w:p>
        </w:tc>
      </w:tr>
      <w:tr>
        <w:trPr>
          <w:trHeight w:val="40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189605,0</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19048</w:t>
            </w:r>
          </w:p>
        </w:tc>
      </w:tr>
      <w:tr>
        <w:trPr>
          <w:trHeight w:val="57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19048</w:t>
            </w:r>
          </w:p>
        </w:tc>
      </w:tr>
      <w:tr>
        <w:trPr>
          <w:trHeight w:val="96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17248</w:t>
            </w:r>
          </w:p>
        </w:tc>
      </w:tr>
      <w:tr>
        <w:trPr>
          <w:trHeight w:val="36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сатып алу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158122</w:t>
            </w:r>
          </w:p>
        </w:tc>
      </w:tr>
      <w:tr>
        <w:trPr>
          <w:trHeight w:val="114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39200</w:t>
            </w:r>
          </w:p>
        </w:tc>
      </w:tr>
      <w:tr>
        <w:trPr>
          <w:trHeight w:val="6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6200</w:t>
            </w:r>
          </w:p>
        </w:tc>
      </w:tr>
      <w:tr>
        <w:trPr>
          <w:trHeight w:val="124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33000</w:t>
            </w:r>
          </w:p>
        </w:tc>
      </w:tr>
      <w:tr>
        <w:trPr>
          <w:trHeight w:val="57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118922</w:t>
            </w:r>
          </w:p>
        </w:tc>
      </w:tr>
      <w:tr>
        <w:trPr>
          <w:trHeight w:val="34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w:t>
            </w:r>
          </w:p>
        </w:tc>
      </w:tr>
      <w:tr>
        <w:trPr>
          <w:trHeight w:val="154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116422</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12435</w:t>
            </w:r>
          </w:p>
        </w:tc>
      </w:tr>
      <w:tr>
        <w:trPr>
          <w:trHeight w:val="85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10443</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10143</w:t>
            </w:r>
          </w:p>
        </w:tc>
      </w:tr>
      <w:tr>
        <w:trPr>
          <w:trHeight w:val="73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12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1992</w:t>
            </w:r>
          </w:p>
        </w:tc>
      </w:tr>
      <w:tr>
        <w:trPr>
          <w:trHeight w:val="43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69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992</w:t>
            </w:r>
          </w:p>
        </w:tc>
      </w:tr>
      <w:tr>
        <w:trPr>
          <w:trHeight w:val="66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170054,0</w:t>
            </w:r>
          </w:p>
        </w:tc>
      </w:tr>
      <w:tr>
        <w:trPr>
          <w:trHeight w:val="43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68713</w:t>
            </w:r>
          </w:p>
        </w:tc>
      </w:tr>
      <w:tr>
        <w:trPr>
          <w:trHeight w:val="79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68713</w:t>
            </w:r>
          </w:p>
        </w:tc>
      </w:tr>
      <w:tr>
        <w:trPr>
          <w:trHeight w:val="34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68713</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64805</w:t>
            </w:r>
          </w:p>
        </w:tc>
      </w:tr>
      <w:tr>
        <w:trPr>
          <w:trHeight w:val="66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7361</w:t>
            </w:r>
          </w:p>
        </w:tc>
      </w:tr>
      <w:tr>
        <w:trPr>
          <w:trHeight w:val="66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4506</w:t>
            </w:r>
          </w:p>
        </w:tc>
      </w:tr>
      <w:tr>
        <w:trPr>
          <w:trHeight w:val="126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2855</w:t>
            </w:r>
          </w:p>
        </w:tc>
      </w:tr>
      <w:tr>
        <w:trPr>
          <w:trHeight w:val="85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57444</w:t>
            </w:r>
          </w:p>
        </w:tc>
      </w:tr>
      <w:tr>
        <w:trPr>
          <w:trHeight w:val="43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объектілерін дамыту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57444</w:t>
            </w:r>
          </w:p>
        </w:tc>
      </w:tr>
      <w:tr>
        <w:trPr>
          <w:trHeight w:val="39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23899</w:t>
            </w:r>
          </w:p>
        </w:tc>
      </w:tr>
      <w:tr>
        <w:trPr>
          <w:trHeight w:val="66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18799</w:t>
            </w:r>
          </w:p>
        </w:tc>
      </w:tr>
      <w:tr>
        <w:trPr>
          <w:trHeight w:val="6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17383</w:t>
            </w:r>
          </w:p>
        </w:tc>
      </w:tr>
      <w:tr>
        <w:trPr>
          <w:trHeight w:val="69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1416</w:t>
            </w:r>
          </w:p>
        </w:tc>
      </w:tr>
      <w:tr>
        <w:trPr>
          <w:trHeight w:val="63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5100</w:t>
            </w:r>
          </w:p>
        </w:tc>
      </w:tr>
      <w:tr>
        <w:trPr>
          <w:trHeight w:val="9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5100</w:t>
            </w:r>
          </w:p>
        </w:tc>
      </w:tr>
      <w:tr>
        <w:trPr>
          <w:trHeight w:val="93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12637</w:t>
            </w:r>
          </w:p>
        </w:tc>
      </w:tr>
      <w:tr>
        <w:trPr>
          <w:trHeight w:val="81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3989</w:t>
            </w:r>
          </w:p>
        </w:tc>
      </w:tr>
      <w:tr>
        <w:trPr>
          <w:trHeight w:val="99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3989</w:t>
            </w:r>
          </w:p>
        </w:tc>
      </w:tr>
      <w:tr>
        <w:trPr>
          <w:trHeight w:val="87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4501</w:t>
            </w:r>
          </w:p>
        </w:tc>
      </w:tr>
      <w:tr>
        <w:trPr>
          <w:trHeight w:val="124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мемлекеттік нығайту және азаматтардың әлеуметтік сенімділігін қалыптастыруда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4391</w:t>
            </w:r>
          </w:p>
        </w:tc>
      </w:tr>
      <w:tr>
        <w:trPr>
          <w:trHeight w:val="66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w:t>
            </w:r>
          </w:p>
        </w:tc>
      </w:tr>
      <w:tr>
        <w:trPr>
          <w:trHeight w:val="66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4147</w:t>
            </w:r>
          </w:p>
        </w:tc>
      </w:tr>
      <w:tr>
        <w:trPr>
          <w:trHeight w:val="96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4147</w:t>
            </w:r>
          </w:p>
        </w:tc>
      </w:tr>
      <w:tr>
        <w:trPr>
          <w:trHeight w:val="12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180818,0</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16871</w:t>
            </w:r>
          </w:p>
        </w:tc>
      </w:tr>
      <w:tr>
        <w:trPr>
          <w:trHeight w:val="85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3392</w:t>
            </w:r>
          </w:p>
        </w:tc>
      </w:tr>
      <w:tr>
        <w:trPr>
          <w:trHeight w:val="12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3392</w:t>
            </w:r>
          </w:p>
        </w:tc>
      </w:tr>
      <w:tr>
        <w:trPr>
          <w:trHeight w:val="57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6771</w:t>
            </w:r>
          </w:p>
        </w:tc>
      </w:tr>
      <w:tr>
        <w:trPr>
          <w:trHeight w:val="97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6771</w:t>
            </w:r>
          </w:p>
        </w:tc>
      </w:tr>
      <w:tr>
        <w:trPr>
          <w:trHeight w:val="6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6708</w:t>
            </w:r>
          </w:p>
        </w:tc>
      </w:tr>
      <w:tr>
        <w:trPr>
          <w:trHeight w:val="106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6408</w:t>
            </w:r>
          </w:p>
        </w:tc>
      </w:tr>
      <w:tr>
        <w:trPr>
          <w:trHeight w:val="64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37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120260</w:t>
            </w:r>
          </w:p>
        </w:tc>
      </w:tr>
      <w:tr>
        <w:trPr>
          <w:trHeight w:val="67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120260</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шаруашылығының объектілерін дамыту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120260</w:t>
            </w:r>
          </w:p>
        </w:tc>
      </w:tr>
      <w:tr>
        <w:trPr>
          <w:trHeight w:val="36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7212</w:t>
            </w:r>
          </w:p>
        </w:tc>
      </w:tr>
      <w:tr>
        <w:trPr>
          <w:trHeight w:val="57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7212</w:t>
            </w:r>
          </w:p>
        </w:tc>
      </w:tr>
      <w:tr>
        <w:trPr>
          <w:trHeight w:val="12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5212</w:t>
            </w:r>
          </w:p>
        </w:tc>
      </w:tr>
      <w:tr>
        <w:trPr>
          <w:trHeight w:val="12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123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36475</w:t>
            </w:r>
          </w:p>
        </w:tc>
      </w:tr>
      <w:tr>
        <w:trPr>
          <w:trHeight w:val="97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15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6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16475</w:t>
            </w:r>
          </w:p>
        </w:tc>
      </w:tr>
      <w:tr>
        <w:trPr>
          <w:trHeight w:val="6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Эпизоотияға қарсы іс-шаралар жүргізу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16475</w:t>
            </w:r>
          </w:p>
        </w:tc>
      </w:tr>
      <w:tr>
        <w:trPr>
          <w:trHeight w:val="93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9074,0</w:t>
            </w:r>
          </w:p>
        </w:tc>
      </w:tr>
      <w:tr>
        <w:trPr>
          <w:trHeight w:val="6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9074</w:t>
            </w:r>
          </w:p>
        </w:tc>
      </w:tr>
      <w:tr>
        <w:trPr>
          <w:trHeight w:val="57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4539</w:t>
            </w:r>
          </w:p>
        </w:tc>
      </w:tr>
      <w:tr>
        <w:trPr>
          <w:trHeight w:val="96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4539</w:t>
            </w:r>
          </w:p>
        </w:tc>
      </w:tr>
      <w:tr>
        <w:trPr>
          <w:trHeight w:val="85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4535</w:t>
            </w:r>
          </w:p>
        </w:tc>
      </w:tr>
      <w:tr>
        <w:trPr>
          <w:trHeight w:val="10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4435</w:t>
            </w:r>
          </w:p>
        </w:tc>
      </w:tr>
      <w:tr>
        <w:trPr>
          <w:trHeight w:val="63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28775,0</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17575</w:t>
            </w:r>
          </w:p>
        </w:tc>
      </w:tr>
      <w:tr>
        <w:trPr>
          <w:trHeight w:val="9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9025</w:t>
            </w:r>
          </w:p>
        </w:tc>
      </w:tr>
      <w:tr>
        <w:trPr>
          <w:trHeight w:val="124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9025</w:t>
            </w:r>
          </w:p>
        </w:tc>
      </w:tr>
      <w:tr>
        <w:trPr>
          <w:trHeight w:val="12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8550</w:t>
            </w:r>
          </w:p>
        </w:tc>
      </w:tr>
      <w:tr>
        <w:trPr>
          <w:trHeight w:val="6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8550</w:t>
            </w:r>
          </w:p>
        </w:tc>
      </w:tr>
      <w:tr>
        <w:trPr>
          <w:trHeight w:val="6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11200</w:t>
            </w:r>
          </w:p>
        </w:tc>
      </w:tr>
      <w:tr>
        <w:trPr>
          <w:trHeight w:val="123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11200</w:t>
            </w:r>
          </w:p>
        </w:tc>
      </w:tr>
      <w:tr>
        <w:trPr>
          <w:trHeight w:val="160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105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024</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25546,0</w:t>
            </w:r>
          </w:p>
        </w:tc>
      </w:tr>
      <w:tr>
        <w:trPr>
          <w:trHeight w:val="70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3671</w:t>
            </w:r>
          </w:p>
        </w:tc>
      </w:tr>
      <w:tr>
        <w:trPr>
          <w:trHeight w:val="57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3671</w:t>
            </w:r>
          </w:p>
        </w:tc>
      </w:tr>
      <w:tr>
        <w:trPr>
          <w:trHeight w:val="100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3521</w:t>
            </w:r>
          </w:p>
        </w:tc>
      </w:tr>
      <w:tr>
        <w:trPr>
          <w:trHeight w:val="40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21875</w:t>
            </w:r>
          </w:p>
        </w:tc>
      </w:tr>
      <w:tr>
        <w:trPr>
          <w:trHeight w:val="57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18053</w:t>
            </w:r>
          </w:p>
        </w:tc>
      </w:tr>
      <w:tr>
        <w:trPr>
          <w:trHeight w:val="66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18053</w:t>
            </w:r>
          </w:p>
        </w:tc>
      </w:tr>
      <w:tr>
        <w:trPr>
          <w:trHeight w:val="114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3822</w:t>
            </w:r>
          </w:p>
        </w:tc>
      </w:tr>
      <w:tr>
        <w:trPr>
          <w:trHeight w:val="126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3822</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198839,5</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198839,5</w:t>
            </w:r>
          </w:p>
        </w:tc>
      </w:tr>
      <w:tr>
        <w:trPr>
          <w:trHeight w:val="57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198839,5</w:t>
            </w:r>
          </w:p>
        </w:tc>
      </w:tr>
      <w:tr>
        <w:trPr>
          <w:trHeight w:val="9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12056,5</w:t>
            </w:r>
          </w:p>
        </w:tc>
      </w:tr>
      <w:tr>
        <w:trPr>
          <w:trHeight w:val="94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186783</w:t>
            </w:r>
          </w:p>
        </w:tc>
      </w:tr>
      <w:tr>
        <w:trPr>
          <w:trHeight w:val="40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III. Таза бюджеттiк кредит беру </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40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Бюджеттiк несиелер </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40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40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96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453</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115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006</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70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IV. Қаржы активтерiмен жасалатын операциялар бойынша сальдо </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w:t>
            </w:r>
          </w:p>
        </w:tc>
      </w:tr>
      <w:tr>
        <w:trPr>
          <w:trHeight w:val="25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w:t>
            </w:r>
          </w:p>
        </w:tc>
      </w:tr>
      <w:tr>
        <w:trPr>
          <w:trHeight w:val="25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Өзге де</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w:t>
            </w:r>
          </w:p>
        </w:tc>
      </w:tr>
      <w:tr>
        <w:trPr>
          <w:trHeight w:val="64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w:t>
            </w:r>
          </w:p>
        </w:tc>
      </w:tr>
      <w:tr>
        <w:trPr>
          <w:trHeight w:val="7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w:t>
            </w:r>
          </w:p>
        </w:tc>
      </w:tr>
      <w:tr>
        <w:trPr>
          <w:trHeight w:val="4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(профициті )</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-52541,2</w:t>
            </w:r>
          </w:p>
        </w:tc>
      </w:tr>
      <w:tr>
        <w:trPr>
          <w:trHeight w:val="57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қаржыландыру(профицитті пайдалану)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52541,2</w:t>
            </w:r>
          </w:p>
        </w:tc>
      </w:tr>
      <w:tr>
        <w:trPr>
          <w:trHeight w:val="28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28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ішкі қарыздар </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 алу келісім-шарттары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6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57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қалдықтарының қозғалысы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28505,2</w:t>
            </w:r>
          </w:p>
        </w:tc>
      </w:tr>
      <w:tr>
        <w:trPr>
          <w:trHeight w:val="28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28505,2</w:t>
            </w:r>
          </w:p>
        </w:tc>
      </w:tr>
      <w:tr>
        <w:trPr>
          <w:trHeight w:val="3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қаражатының бос қалдықтары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28505,2</w:t>
            </w:r>
          </w:p>
        </w:tc>
      </w:tr>
      <w:tr>
        <w:trPr>
          <w:trHeight w:val="58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қаражатының бос қалдықтары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28505,2</w:t>
            </w:r>
          </w:p>
        </w:tc>
      </w:tr>
      <w:tr>
        <w:trPr>
          <w:trHeight w:val="6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0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Есепті кезеңің соңындағы бюджет қаражатының қалдықтары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2010 жылғы 09.04 № 27-168</w:t>
      </w:r>
      <w:r>
        <w:br/>
      </w:r>
      <w:r>
        <w:rPr>
          <w:rFonts w:ascii="Times New Roman"/>
          <w:b w:val="false"/>
          <w:i w:val="false"/>
          <w:color w:val="000000"/>
          <w:sz w:val="28"/>
        </w:rPr>
        <w:t>
</w:t>
      </w:r>
      <w:r>
        <w:rPr>
          <w:rFonts w:ascii="Times New Roman"/>
          <w:b w:val="false"/>
          <w:i w:val="false"/>
          <w:color w:val="000000"/>
          <w:sz w:val="28"/>
        </w:rPr>
        <w:t>шешіміне 2 қосымша</w:t>
      </w:r>
      <w:r>
        <w:br/>
      </w:r>
      <w:r>
        <w:rPr>
          <w:rFonts w:ascii="Times New Roman"/>
          <w:b w:val="false"/>
          <w:i w:val="false"/>
          <w:color w:val="000000"/>
          <w:sz w:val="28"/>
        </w:rPr>
        <w:t>
</w:t>
      </w:r>
      <w:r>
        <w:rPr>
          <w:rFonts w:ascii="Times New Roman"/>
          <w:b w:val="false"/>
          <w:i w:val="false"/>
          <w:color w:val="000000"/>
          <w:sz w:val="28"/>
        </w:rPr>
        <w:t>Зеренді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12 желтоқсандағы № 22-147</w:t>
      </w:r>
      <w:r>
        <w:br/>
      </w:r>
      <w:r>
        <w:rPr>
          <w:rFonts w:ascii="Times New Roman"/>
          <w:b w:val="false"/>
          <w:i w:val="false"/>
          <w:color w:val="000000"/>
          <w:sz w:val="28"/>
        </w:rPr>
        <w:t>
</w:t>
      </w:r>
      <w:r>
        <w:rPr>
          <w:rFonts w:ascii="Times New Roman"/>
          <w:b w:val="false"/>
          <w:i w:val="false"/>
          <w:color w:val="000000"/>
          <w:sz w:val="28"/>
        </w:rPr>
        <w:t>Зеренді ауданының 2010-2012 жылдарға</w:t>
      </w:r>
      <w:r>
        <w:br/>
      </w:r>
      <w:r>
        <w:rPr>
          <w:rFonts w:ascii="Times New Roman"/>
          <w:b w:val="false"/>
          <w:i w:val="false"/>
          <w:color w:val="000000"/>
          <w:sz w:val="28"/>
        </w:rPr>
        <w:t>
</w:t>
      </w:r>
      <w:r>
        <w:rPr>
          <w:rFonts w:ascii="Times New Roman"/>
          <w:b w:val="false"/>
          <w:i w:val="false"/>
          <w:color w:val="000000"/>
          <w:sz w:val="28"/>
        </w:rPr>
        <w:t>арналған бюджеті туралы”</w:t>
      </w:r>
      <w:r>
        <w:br/>
      </w:r>
      <w:r>
        <w:rPr>
          <w:rFonts w:ascii="Times New Roman"/>
          <w:b w:val="false"/>
          <w:i w:val="false"/>
          <w:color w:val="000000"/>
          <w:sz w:val="28"/>
        </w:rPr>
        <w:t>
</w:t>
      </w:r>
      <w:r>
        <w:rPr>
          <w:rFonts w:ascii="Times New Roman"/>
          <w:b w:val="false"/>
          <w:i w:val="false"/>
          <w:color w:val="000000"/>
          <w:sz w:val="28"/>
        </w:rPr>
        <w:t>шешіміне 5 қосымша</w:t>
      </w:r>
    </w:p>
    <w:p>
      <w:pPr>
        <w:spacing w:after="0"/>
        <w:ind w:left="0"/>
        <w:jc w:val="both"/>
      </w:pPr>
      <w:r>
        <w:rPr>
          <w:rFonts w:ascii="Times New Roman"/>
          <w:b/>
          <w:i w:val="false"/>
          <w:color w:val="000080"/>
          <w:sz w:val="28"/>
        </w:rPr>
        <w:t>2010 жылға кент ауыл (село), ауылдық</w:t>
      </w:r>
      <w:r>
        <w:br/>
      </w:r>
      <w:r>
        <w:rPr>
          <w:rFonts w:ascii="Times New Roman"/>
          <w:b w:val="false"/>
          <w:i w:val="false"/>
          <w:color w:val="000000"/>
          <w:sz w:val="28"/>
        </w:rPr>
        <w:t>
</w:t>
      </w:r>
      <w:r>
        <w:rPr>
          <w:rFonts w:ascii="Times New Roman"/>
          <w:b/>
          <w:i w:val="false"/>
          <w:color w:val="000080"/>
          <w:sz w:val="28"/>
        </w:rPr>
        <w:t>(селолық) округтердің бюджеттік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783"/>
        <w:gridCol w:w="805"/>
        <w:gridCol w:w="1069"/>
        <w:gridCol w:w="1157"/>
        <w:gridCol w:w="7207"/>
        <w:gridCol w:w="1730"/>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округінің атауы</w:t>
            </w:r>
          </w:p>
        </w:tc>
        <w:tc>
          <w:tcPr>
            <w:tcW w:w="173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Ақкөл селолық округі әкімінің аппараты</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9686</w:t>
            </w:r>
          </w:p>
        </w:tc>
      </w:tr>
      <w:tr>
        <w:trPr>
          <w:trHeight w:val="28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8320</w:t>
            </w:r>
          </w:p>
        </w:tc>
      </w:tr>
      <w:tr>
        <w:trPr>
          <w:trHeight w:val="6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8320</w:t>
            </w:r>
          </w:p>
        </w:tc>
      </w:tr>
      <w:tr>
        <w:trPr>
          <w:trHeight w:val="97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8320</w:t>
            </w:r>
          </w:p>
        </w:tc>
      </w:tr>
      <w:tr>
        <w:trPr>
          <w:trHeight w:val="105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8220</w:t>
            </w:r>
          </w:p>
        </w:tc>
      </w:tr>
      <w:tr>
        <w:trPr>
          <w:trHeight w:val="64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4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w:t>
            </w:r>
          </w:p>
        </w:tc>
      </w:tr>
      <w:tr>
        <w:trPr>
          <w:trHeight w:val="57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w:t>
            </w:r>
          </w:p>
        </w:tc>
      </w:tr>
      <w:tr>
        <w:trPr>
          <w:trHeight w:val="91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w:t>
            </w:r>
          </w:p>
        </w:tc>
      </w:tr>
      <w:tr>
        <w:trPr>
          <w:trHeight w:val="91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621</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621</w:t>
            </w:r>
          </w:p>
        </w:tc>
      </w:tr>
      <w:tr>
        <w:trPr>
          <w:trHeight w:val="96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621</w:t>
            </w:r>
          </w:p>
        </w:tc>
      </w:tr>
      <w:tr>
        <w:trPr>
          <w:trHeight w:val="37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621</w:t>
            </w:r>
          </w:p>
        </w:tc>
      </w:tr>
      <w:tr>
        <w:trPr>
          <w:trHeight w:val="28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567</w:t>
            </w:r>
          </w:p>
        </w:tc>
      </w:tr>
      <w:tr>
        <w:trPr>
          <w:trHeight w:val="28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567</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567</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567</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Бұлақ селолық округі әкімінің аппараты</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6601</w:t>
            </w:r>
          </w:p>
        </w:tc>
      </w:tr>
      <w:tr>
        <w:trPr>
          <w:trHeight w:val="57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6065</w:t>
            </w:r>
          </w:p>
        </w:tc>
      </w:tr>
      <w:tr>
        <w:trPr>
          <w:trHeight w:val="124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6065</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6065</w:t>
            </w:r>
          </w:p>
        </w:tc>
      </w:tr>
      <w:tr>
        <w:trPr>
          <w:trHeight w:val="100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5965</w:t>
            </w:r>
          </w:p>
        </w:tc>
      </w:tr>
      <w:tr>
        <w:trPr>
          <w:trHeight w:val="66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234</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234</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234</w:t>
            </w:r>
          </w:p>
        </w:tc>
      </w:tr>
      <w:tr>
        <w:trPr>
          <w:trHeight w:val="46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234</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302</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302</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302</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302</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Викторовка селолық округі әкімінің аппараты</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5741</w:t>
            </w:r>
          </w:p>
        </w:tc>
      </w:tr>
      <w:tr>
        <w:trPr>
          <w:trHeight w:val="57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5266</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5266</w:t>
            </w:r>
          </w:p>
        </w:tc>
      </w:tr>
      <w:tr>
        <w:trPr>
          <w:trHeight w:val="112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5266</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5166</w:t>
            </w:r>
          </w:p>
        </w:tc>
      </w:tr>
      <w:tr>
        <w:trPr>
          <w:trHeight w:val="58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w:t>
            </w:r>
          </w:p>
        </w:tc>
      </w:tr>
      <w:tr>
        <w:trPr>
          <w:trHeight w:val="43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Зеренді селолық округі әкімінің аппараты</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32054</w:t>
            </w:r>
          </w:p>
        </w:tc>
      </w:tr>
      <w:tr>
        <w:trPr>
          <w:trHeight w:val="57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7704</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7704</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7704</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7604</w:t>
            </w:r>
          </w:p>
        </w:tc>
      </w:tr>
      <w:tr>
        <w:trPr>
          <w:trHeight w:val="58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3032</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3032</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3032</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3032</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9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9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1318</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1318</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1318</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1318</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Исаковка селолық округі әкімінің аппараты</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6132</w:t>
            </w:r>
          </w:p>
        </w:tc>
      </w:tr>
      <w:tr>
        <w:trPr>
          <w:trHeight w:val="57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5193</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5193</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5193</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5093</w:t>
            </w:r>
          </w:p>
        </w:tc>
      </w:tr>
      <w:tr>
        <w:trPr>
          <w:trHeight w:val="58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w:t>
            </w:r>
          </w:p>
        </w:tc>
      </w:tr>
      <w:tr>
        <w:trPr>
          <w:trHeight w:val="34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724</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724</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724</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724</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Қазоты селолық округі әкімінң аппарты</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57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9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2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1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Қанай би атындағы селолық округі әкімінің аппараты</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5981</w:t>
            </w:r>
          </w:p>
        </w:tc>
      </w:tr>
      <w:tr>
        <w:trPr>
          <w:trHeight w:val="57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5353</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5353</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5353</w:t>
            </w:r>
          </w:p>
        </w:tc>
      </w:tr>
      <w:tr>
        <w:trPr>
          <w:trHeight w:val="124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5253</w:t>
            </w:r>
          </w:p>
        </w:tc>
      </w:tr>
      <w:tr>
        <w:trPr>
          <w:trHeight w:val="69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w:t>
            </w:r>
          </w:p>
        </w:tc>
      </w:tr>
      <w:tr>
        <w:trPr>
          <w:trHeight w:val="57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w:t>
            </w:r>
          </w:p>
        </w:tc>
      </w:tr>
      <w:tr>
        <w:trPr>
          <w:trHeight w:val="9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w:t>
            </w:r>
          </w:p>
        </w:tc>
      </w:tr>
      <w:tr>
        <w:trPr>
          <w:trHeight w:val="42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Қоңысбай селолық округі әкімінің аппарты</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5749</w:t>
            </w:r>
          </w:p>
        </w:tc>
      </w:tr>
      <w:tr>
        <w:trPr>
          <w:trHeight w:val="57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5343</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5343</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5343</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5243</w:t>
            </w:r>
          </w:p>
        </w:tc>
      </w:tr>
      <w:tr>
        <w:trPr>
          <w:trHeight w:val="58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406</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406</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406</w:t>
            </w:r>
          </w:p>
        </w:tc>
      </w:tr>
      <w:tr>
        <w:trPr>
          <w:trHeight w:val="36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406</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Күсеп селолық округі әкімінің аппраты</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10268</w:t>
            </w:r>
          </w:p>
        </w:tc>
      </w:tr>
      <w:tr>
        <w:trPr>
          <w:trHeight w:val="57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8837</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8837</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8837</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8737</w:t>
            </w:r>
          </w:p>
        </w:tc>
      </w:tr>
      <w:tr>
        <w:trPr>
          <w:trHeight w:val="58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w:t>
            </w:r>
          </w:p>
        </w:tc>
      </w:tr>
      <w:tr>
        <w:trPr>
          <w:trHeight w:val="57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w:t>
            </w:r>
          </w:p>
        </w:tc>
      </w:tr>
      <w:tr>
        <w:trPr>
          <w:trHeight w:val="9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w:t>
            </w:r>
          </w:p>
        </w:tc>
      </w:tr>
      <w:tr>
        <w:trPr>
          <w:trHeight w:val="33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482</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482</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482</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482</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Қызылегіс селолық округі әкімінің аппараты</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5543</w:t>
            </w:r>
          </w:p>
        </w:tc>
      </w:tr>
      <w:tr>
        <w:trPr>
          <w:trHeight w:val="57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4862</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4862</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4862</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4762</w:t>
            </w:r>
          </w:p>
        </w:tc>
      </w:tr>
      <w:tr>
        <w:trPr>
          <w:trHeight w:val="58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r>
      <w:tr>
        <w:trPr>
          <w:trHeight w:val="37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Қызылсая селолық округі әкімінің аппараты</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7063</w:t>
            </w:r>
          </w:p>
        </w:tc>
      </w:tr>
      <w:tr>
        <w:trPr>
          <w:trHeight w:val="57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6362</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6362</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6362</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6262</w:t>
            </w:r>
          </w:p>
        </w:tc>
      </w:tr>
      <w:tr>
        <w:trPr>
          <w:trHeight w:val="58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40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w:t>
            </w:r>
          </w:p>
        </w:tc>
      </w:tr>
      <w:tr>
        <w:trPr>
          <w:trHeight w:val="64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w:t>
            </w:r>
          </w:p>
        </w:tc>
      </w:tr>
      <w:tr>
        <w:trPr>
          <w:trHeight w:val="94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w:t>
            </w:r>
          </w:p>
        </w:tc>
      </w:tr>
      <w:tr>
        <w:trPr>
          <w:trHeight w:val="93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329</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329</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329</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329</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Ортақ селоық округі әкімінің аппараты</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6183</w:t>
            </w:r>
          </w:p>
        </w:tc>
      </w:tr>
      <w:tr>
        <w:trPr>
          <w:trHeight w:val="57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5451</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5451</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5451</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5351</w:t>
            </w:r>
          </w:p>
        </w:tc>
      </w:tr>
      <w:tr>
        <w:trPr>
          <w:trHeight w:val="58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7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w:t>
            </w:r>
          </w:p>
        </w:tc>
      </w:tr>
      <w:tr>
        <w:trPr>
          <w:trHeight w:val="6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w:t>
            </w:r>
          </w:p>
        </w:tc>
      </w:tr>
      <w:tr>
        <w:trPr>
          <w:trHeight w:val="9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34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w:t>
            </w:r>
          </w:p>
        </w:tc>
      </w:tr>
      <w:tr>
        <w:trPr>
          <w:trHeight w:val="525"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Байтерек селолық округі әкімінің аппараты</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5930</w:t>
            </w:r>
          </w:p>
        </w:tc>
      </w:tr>
      <w:tr>
        <w:trPr>
          <w:trHeight w:val="57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5581</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5581</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5581</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5481</w:t>
            </w:r>
          </w:p>
        </w:tc>
      </w:tr>
      <w:tr>
        <w:trPr>
          <w:trHeight w:val="58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Приречен селолық округі әкімінің аппараты</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6483</w:t>
            </w:r>
          </w:p>
        </w:tc>
      </w:tr>
      <w:tr>
        <w:trPr>
          <w:trHeight w:val="57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5855</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5855</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5855</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5655</w:t>
            </w:r>
          </w:p>
        </w:tc>
      </w:tr>
      <w:tr>
        <w:trPr>
          <w:trHeight w:val="58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12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w:t>
            </w:r>
          </w:p>
        </w:tc>
      </w:tr>
      <w:tr>
        <w:trPr>
          <w:trHeight w:val="58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w:t>
            </w:r>
          </w:p>
        </w:tc>
      </w:tr>
      <w:tr>
        <w:trPr>
          <w:trHeight w:val="58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w:t>
            </w:r>
          </w:p>
        </w:tc>
      </w:tr>
      <w:tr>
        <w:trPr>
          <w:trHeight w:val="94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w:t>
            </w:r>
          </w:p>
        </w:tc>
      </w:tr>
      <w:tr>
        <w:trPr>
          <w:trHeight w:val="49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Пухальск селолық округі әкімінің аппараты</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6291</w:t>
            </w:r>
          </w:p>
        </w:tc>
      </w:tr>
      <w:tr>
        <w:trPr>
          <w:trHeight w:val="57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5300</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5300</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5300</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5200</w:t>
            </w:r>
          </w:p>
        </w:tc>
      </w:tr>
      <w:tr>
        <w:trPr>
          <w:trHeight w:val="58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w:t>
            </w:r>
          </w:p>
        </w:tc>
      </w:tr>
      <w:tr>
        <w:trPr>
          <w:trHeight w:val="6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w:t>
            </w:r>
          </w:p>
        </w:tc>
      </w:tr>
      <w:tr>
        <w:trPr>
          <w:trHeight w:val="9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w:t>
            </w:r>
          </w:p>
        </w:tc>
      </w:tr>
      <w:tr>
        <w:trPr>
          <w:trHeight w:val="45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259</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259</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259</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259</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Садовый селолық округі әкімінің аппараты</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5964</w:t>
            </w:r>
          </w:p>
        </w:tc>
      </w:tr>
      <w:tr>
        <w:trPr>
          <w:trHeight w:val="57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4995</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4995</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4995</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4895</w:t>
            </w:r>
          </w:p>
        </w:tc>
      </w:tr>
      <w:tr>
        <w:trPr>
          <w:trHeight w:val="58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r>
      <w:tr>
        <w:trPr>
          <w:trHeight w:val="34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799</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799</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799</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799</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Самарбай селолық округі әкімінің аппараты</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57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9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4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Сарыөзек селолық округі әкімінің аппараты</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5433</w:t>
            </w:r>
          </w:p>
        </w:tc>
      </w:tr>
      <w:tr>
        <w:trPr>
          <w:trHeight w:val="57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4798</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4798</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4798</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4698</w:t>
            </w:r>
          </w:p>
        </w:tc>
      </w:tr>
      <w:tr>
        <w:trPr>
          <w:trHeight w:val="58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r>
      <w:tr>
        <w:trPr>
          <w:trHeight w:val="33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r>
      <w:tr>
        <w:trPr>
          <w:trHeight w:val="99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r>
      <w:tr>
        <w:trPr>
          <w:trHeight w:val="151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r>
      <w:tr>
        <w:trPr>
          <w:trHeight w:val="39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Сейфуллин атындағы селолық округі әкімінің аппараты</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9665</w:t>
            </w:r>
          </w:p>
        </w:tc>
      </w:tr>
      <w:tr>
        <w:trPr>
          <w:trHeight w:val="57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8412</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8412</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8412</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8312</w:t>
            </w:r>
          </w:p>
        </w:tc>
      </w:tr>
      <w:tr>
        <w:trPr>
          <w:trHeight w:val="58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681</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681</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681</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681</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Симферополь селолық округі әкімінің аппараты</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6170</w:t>
            </w:r>
          </w:p>
        </w:tc>
      </w:tr>
      <w:tr>
        <w:trPr>
          <w:trHeight w:val="57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5514</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5514</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5514</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5414</w:t>
            </w:r>
          </w:p>
        </w:tc>
      </w:tr>
      <w:tr>
        <w:trPr>
          <w:trHeight w:val="58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Троицк селолық округі әкімінің аппараты</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5943</w:t>
            </w:r>
          </w:p>
        </w:tc>
      </w:tr>
      <w:tr>
        <w:trPr>
          <w:trHeight w:val="57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5295</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5295</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5295</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5195</w:t>
            </w:r>
          </w:p>
        </w:tc>
      </w:tr>
      <w:tr>
        <w:trPr>
          <w:trHeight w:val="58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Шағалалалы селолық округінің аппараты</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7208</w:t>
            </w:r>
          </w:p>
        </w:tc>
      </w:tr>
      <w:tr>
        <w:trPr>
          <w:trHeight w:val="57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6297</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6297</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6297</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6197</w:t>
            </w:r>
          </w:p>
        </w:tc>
      </w:tr>
      <w:tr>
        <w:trPr>
          <w:trHeight w:val="58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w:t>
            </w:r>
          </w:p>
        </w:tc>
      </w:tr>
      <w:tr>
        <w:trPr>
          <w:trHeight w:val="6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w:t>
            </w:r>
          </w:p>
        </w:tc>
      </w:tr>
      <w:tr>
        <w:trPr>
          <w:trHeight w:val="9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Алексеевка селолық округі әкімінің аппараты</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8808</w:t>
            </w:r>
          </w:p>
        </w:tc>
      </w:tr>
      <w:tr>
        <w:trPr>
          <w:trHeight w:val="57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6167</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6167</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6167</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6067</w:t>
            </w:r>
          </w:p>
        </w:tc>
      </w:tr>
      <w:tr>
        <w:trPr>
          <w:trHeight w:val="58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1852</w:t>
            </w:r>
          </w:p>
        </w:tc>
      </w:tr>
      <w:tr>
        <w:trPr>
          <w:trHeight w:val="6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1852</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1852</w:t>
            </w:r>
          </w:p>
        </w:tc>
      </w:tr>
      <w:tr>
        <w:trPr>
          <w:trHeight w:val="9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1852</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w:t>
            </w:r>
          </w:p>
        </w:tc>
      </w:tr>
      <w:tr>
        <w:trPr>
          <w:trHeight w:val="40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r>
      <w:tr>
        <w:trPr>
          <w:trHeight w:val="12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Бірлестік кенті әкімінің аппараты</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57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1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8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0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3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Айдабол селолық округінің аппараты</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6184</w:t>
            </w:r>
          </w:p>
        </w:tc>
      </w:tr>
      <w:tr>
        <w:trPr>
          <w:trHeight w:val="57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5052</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5052</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5052</w:t>
            </w:r>
          </w:p>
        </w:tc>
      </w:tr>
      <w:tr>
        <w:trPr>
          <w:trHeight w:val="11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4702</w:t>
            </w:r>
          </w:p>
        </w:tc>
      </w:tr>
      <w:tr>
        <w:trPr>
          <w:trHeight w:val="58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632</w:t>
            </w:r>
          </w:p>
        </w:tc>
      </w:tr>
      <w:tr>
        <w:trPr>
          <w:trHeight w:val="6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632</w:t>
            </w:r>
          </w:p>
        </w:tc>
      </w:tr>
      <w:tr>
        <w:trPr>
          <w:trHeight w:val="85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632</w:t>
            </w:r>
          </w:p>
        </w:tc>
      </w:tr>
      <w:tr>
        <w:trPr>
          <w:trHeight w:val="405"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332</w:t>
            </w:r>
          </w:p>
        </w:tc>
      </w:tr>
      <w:tr>
        <w:trPr>
          <w:trHeight w:val="6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30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2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2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20" w:hRule="atLeast"/>
        </w:trPr>
        <w:tc>
          <w:tcPr>
            <w:tcW w:w="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