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a46d4" w14:textId="18a46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12 желтоқсандағы № 22-147 "Зеренді ауданының 2010-2012 жылдарға арналған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2010 жылғы 1 шілдедегі № 30-196 шешімі. Ақмола облысы Зеренді ауданының Әділет басқармасында 2010 жылғы 3 шілдеде № 1-14-138 тіркелді. Күші жойылды - Ақмола облысы Зеренді аудандық мәслихатының 2011 жылғы 25 наурыздағы № 37/256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Ескерту. Күші жойылды - Ақмола облысы Зеренді аудандық мәслихатының 2011.03.25 № 37/256 шешімімен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Бюджеттік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Зеренді аудандық мәслихаты 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Зеренді аудандық мәслихатының «Зеренді ауданының 2010-2012 жылдарға арналған бюджеті туралы» 2009 жылғы 12 желтоқсандағы </w:t>
      </w:r>
      <w:r>
        <w:rPr>
          <w:rFonts w:ascii="Times New Roman"/>
          <w:b w:val="false"/>
          <w:i w:val="false"/>
          <w:color w:val="000000"/>
          <w:sz w:val="28"/>
        </w:rPr>
        <w:t>№ 22-147</w:t>
      </w:r>
      <w:r>
        <w:rPr>
          <w:rFonts w:ascii="Times New Roman"/>
          <w:b w:val="false"/>
          <w:i w:val="false"/>
          <w:color w:val="000000"/>
          <w:sz w:val="28"/>
        </w:rPr>
        <w:t xml:space="preserve"> шешіміне (Нормативтік құқықтық актілерді мемлекеттік тіркеудің тізілімінде № 1-14-127 тіркелген, 2010 жылғы 15 қаңтарда «Зеренді»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тармақтың 2 тармақшасында:</w:t>
      </w:r>
      <w:r>
        <w:br/>
      </w:r>
      <w:r>
        <w:rPr>
          <w:rFonts w:ascii="Times New Roman"/>
          <w:b w:val="false"/>
          <w:i w:val="false"/>
          <w:color w:val="000000"/>
          <w:sz w:val="28"/>
        </w:rPr>
        <w:t>
</w:t>
      </w:r>
      <w:r>
        <w:rPr>
          <w:rFonts w:ascii="Times New Roman"/>
          <w:b w:val="false"/>
          <w:i w:val="false"/>
          <w:color w:val="000000"/>
          <w:sz w:val="28"/>
        </w:rPr>
        <w:t>      «2 869 822,4» саны «2 853 822,4»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Аудандық мәслихаттың «Зеренді ауданының 2010-2012 жылдарға арналған бюджеті туралы» 2009 жылғы 12 желтоқсандағы </w:t>
      </w:r>
      <w:r>
        <w:rPr>
          <w:rFonts w:ascii="Times New Roman"/>
          <w:b w:val="false"/>
          <w:i w:val="false"/>
          <w:color w:val="000000"/>
          <w:sz w:val="28"/>
        </w:rPr>
        <w:t>№ 22-147</w:t>
      </w:r>
      <w:r>
        <w:rPr>
          <w:rFonts w:ascii="Times New Roman"/>
          <w:b w:val="false"/>
          <w:i w:val="false"/>
          <w:color w:val="000000"/>
          <w:sz w:val="28"/>
        </w:rPr>
        <w:t xml:space="preserve"> (Нормативтік құқықтық актілерді мемлекеттік тіркеудің тізілімінде № 1-14-127 тіркелген, 2010 жылғы 15 қаңтарда «Зеренді» газетінде жарияланған) шешімнің 1 қосымшасы осы шешімнің қосымшасына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шешім Зеренді ауданының Әділет басқармасында мемлекеттік тіркелген күнінен бастап күшіне енеді және 2010 жылдың 1 қаңтарынан бастап қолданысқа енгізіледі.</w:t>
      </w:r>
    </w:p>
    <w:p>
      <w:pPr>
        <w:spacing w:after="0"/>
        <w:ind w:left="0"/>
        <w:jc w:val="both"/>
      </w:pPr>
      <w:r>
        <w:rPr>
          <w:rFonts w:ascii="Times New Roman"/>
          <w:b w:val="false"/>
          <w:i/>
          <w:color w:val="000000"/>
          <w:sz w:val="28"/>
        </w:rPr>
        <w:t>      Сессия төрағасы                            В.Соболев</w:t>
      </w:r>
    </w:p>
    <w:p>
      <w:pPr>
        <w:spacing w:after="0"/>
        <w:ind w:left="0"/>
        <w:jc w:val="both"/>
      </w:pPr>
      <w:r>
        <w:rPr>
          <w:rFonts w:ascii="Times New Roman"/>
          <w:b w:val="false"/>
          <w:i/>
          <w:color w:val="000000"/>
          <w:sz w:val="28"/>
        </w:rPr>
        <w:t>      Аудандық мәслихаттың хатшысы               Қ.Ауғалиев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Зеренді ауданының әкімі                    Е.Сағдиев</w:t>
      </w:r>
    </w:p>
    <w:p>
      <w:pPr>
        <w:spacing w:after="0"/>
        <w:ind w:left="0"/>
        <w:jc w:val="both"/>
      </w:pPr>
      <w:r>
        <w:rPr>
          <w:rFonts w:ascii="Times New Roman"/>
          <w:b w:val="false"/>
          <w:i/>
          <w:color w:val="000000"/>
          <w:sz w:val="28"/>
        </w:rPr>
        <w:t>      Зеренді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Р.Ғабдуллина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2010 жылғы 1 шілде № 30-196 шешіміне 1 қосымша</w:t>
      </w:r>
      <w:r>
        <w:br/>
      </w:r>
      <w:r>
        <w:rPr>
          <w:rFonts w:ascii="Times New Roman"/>
          <w:b w:val="false"/>
          <w:i w:val="false"/>
          <w:color w:val="000000"/>
          <w:sz w:val="28"/>
        </w:rPr>
        <w:t>
</w:t>
      </w:r>
      <w:r>
        <w:rPr>
          <w:rFonts w:ascii="Times New Roman"/>
          <w:b w:val="false"/>
          <w:i w:val="false"/>
          <w:color w:val="000000"/>
          <w:sz w:val="28"/>
        </w:rPr>
        <w:t>Зеренді аудандық мәслихатының</w:t>
      </w:r>
      <w:r>
        <w:br/>
      </w:r>
      <w:r>
        <w:rPr>
          <w:rFonts w:ascii="Times New Roman"/>
          <w:b w:val="false"/>
          <w:i w:val="false"/>
          <w:color w:val="000000"/>
          <w:sz w:val="28"/>
        </w:rPr>
        <w:t>
</w:t>
      </w:r>
      <w:r>
        <w:rPr>
          <w:rFonts w:ascii="Times New Roman"/>
          <w:b w:val="false"/>
          <w:i w:val="false"/>
          <w:color w:val="000000"/>
          <w:sz w:val="28"/>
        </w:rPr>
        <w:t>2009 жылғы 12 желтоқсандағы № 22-147</w:t>
      </w:r>
      <w:r>
        <w:br/>
      </w:r>
      <w:r>
        <w:rPr>
          <w:rFonts w:ascii="Times New Roman"/>
          <w:b w:val="false"/>
          <w:i w:val="false"/>
          <w:color w:val="000000"/>
          <w:sz w:val="28"/>
        </w:rPr>
        <w:t>
</w:t>
      </w:r>
      <w:r>
        <w:rPr>
          <w:rFonts w:ascii="Times New Roman"/>
          <w:b w:val="false"/>
          <w:i w:val="false"/>
          <w:color w:val="000000"/>
          <w:sz w:val="28"/>
        </w:rPr>
        <w:t>"Зеренді ауданының 2010-2012 жылдарға</w:t>
      </w:r>
      <w:r>
        <w:br/>
      </w:r>
      <w:r>
        <w:rPr>
          <w:rFonts w:ascii="Times New Roman"/>
          <w:b w:val="false"/>
          <w:i w:val="false"/>
          <w:color w:val="000000"/>
          <w:sz w:val="28"/>
        </w:rPr>
        <w:t>
</w:t>
      </w:r>
      <w:r>
        <w:rPr>
          <w:rFonts w:ascii="Times New Roman"/>
          <w:b w:val="false"/>
          <w:i w:val="false"/>
          <w:color w:val="000000"/>
          <w:sz w:val="28"/>
        </w:rPr>
        <w:t>арналған бюджеті туралы"</w:t>
      </w:r>
      <w:r>
        <w:br/>
      </w:r>
      <w:r>
        <w:rPr>
          <w:rFonts w:ascii="Times New Roman"/>
          <w:b w:val="false"/>
          <w:i w:val="false"/>
          <w:color w:val="000000"/>
          <w:sz w:val="28"/>
        </w:rPr>
        <w:t>
</w:t>
      </w:r>
      <w:r>
        <w:rPr>
          <w:rFonts w:ascii="Times New Roman"/>
          <w:b w:val="false"/>
          <w:i w:val="false"/>
          <w:color w:val="000000"/>
          <w:sz w:val="28"/>
        </w:rPr>
        <w:t>шешіміне 1 қосымша</w:t>
      </w:r>
    </w:p>
    <w:p>
      <w:pPr>
        <w:spacing w:after="0"/>
        <w:ind w:left="0"/>
        <w:jc w:val="both"/>
      </w:pPr>
      <w:r>
        <w:rPr>
          <w:rFonts w:ascii="Times New Roman"/>
          <w:b/>
          <w:i w:val="false"/>
          <w:color w:val="000080"/>
          <w:sz w:val="28"/>
        </w:rPr>
        <w:t>2010 жылғы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719"/>
        <w:gridCol w:w="780"/>
        <w:gridCol w:w="840"/>
        <w:gridCol w:w="679"/>
        <w:gridCol w:w="7307"/>
        <w:gridCol w:w="2416"/>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Санаттар</w:t>
            </w:r>
          </w:p>
        </w:tc>
        <w:tc>
          <w:tcPr>
            <w:tcW w:w="241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6"/>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0" w:type="auto"/>
            <w:vMerge/>
            <w:tcBorders>
              <w:top w:val="nil"/>
              <w:left w:val="single" w:color="cfcfcf" w:sz="5"/>
              <w:bottom w:val="single" w:color="cfcfcf" w:sz="5"/>
              <w:right w:val="single" w:color="cfcfcf" w:sz="5"/>
            </w:tcBorders>
          </w:tcPr>
          <w:p/>
        </w:tc>
      </w:tr>
      <w:tr>
        <w:trPr>
          <w:trHeight w:val="240" w:hRule="atLeast"/>
        </w:trPr>
        <w:tc>
          <w:tcPr>
            <w:tcW w:w="69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Сыныптар</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71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Сыныпша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Айырықшалық</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Атаулары</w:t>
            </w:r>
          </w:p>
        </w:tc>
        <w:tc>
          <w:tcPr>
            <w:tcW w:w="0" w:type="auto"/>
            <w:vMerge/>
            <w:tcBorders>
              <w:top w:val="nil"/>
              <w:left w:val="single" w:color="cfcfcf" w:sz="5"/>
              <w:bottom w:val="single" w:color="cfcfcf" w:sz="5"/>
              <w:right w:val="single" w:color="cfcfcf" w:sz="5"/>
            </w:tcBorders>
          </w:tcP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7</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І.Түсімдер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2871317,2</w:t>
            </w:r>
          </w:p>
        </w:tc>
      </w:tr>
      <w:tr>
        <w:trPr>
          <w:trHeight w:val="28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1054755,0</w:t>
            </w:r>
          </w:p>
        </w:tc>
      </w:tr>
      <w:tr>
        <w:trPr>
          <w:trHeight w:val="28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11790</w:t>
            </w:r>
          </w:p>
        </w:tc>
      </w:tr>
      <w:tr>
        <w:trPr>
          <w:trHeight w:val="28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11790</w:t>
            </w:r>
          </w:p>
        </w:tc>
      </w:tr>
      <w:tr>
        <w:trPr>
          <w:trHeight w:val="70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11500</w:t>
            </w:r>
          </w:p>
        </w:tc>
      </w:tr>
      <w:tr>
        <w:trPr>
          <w:trHeight w:val="9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290</w:t>
            </w:r>
          </w:p>
        </w:tc>
      </w:tr>
      <w:tr>
        <w:trPr>
          <w:trHeight w:val="28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226590</w:t>
            </w:r>
          </w:p>
        </w:tc>
      </w:tr>
      <w:tr>
        <w:trPr>
          <w:trHeight w:val="28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226590</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Әлеуметтік салық</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226590</w:t>
            </w:r>
          </w:p>
        </w:tc>
      </w:tr>
      <w:tr>
        <w:trPr>
          <w:trHeight w:val="28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Меншiкке салынатын салықтар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695029</w:t>
            </w:r>
          </w:p>
        </w:tc>
      </w:tr>
      <w:tr>
        <w:trPr>
          <w:trHeight w:val="28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Мүлiкке салынатын салықтар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654513</w:t>
            </w:r>
          </w:p>
        </w:tc>
      </w:tr>
      <w:tr>
        <w:trPr>
          <w:trHeight w:val="6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653013</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мүлкiне салынатын салық</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28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11279</w:t>
            </w:r>
          </w:p>
        </w:tc>
      </w:tr>
      <w:tr>
        <w:trPr>
          <w:trHeight w:val="63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5400</w:t>
            </w:r>
          </w:p>
        </w:tc>
      </w:tr>
      <w:tr>
        <w:trPr>
          <w:trHeight w:val="85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3922</w:t>
            </w:r>
          </w:p>
        </w:tc>
      </w:tr>
      <w:tr>
        <w:trPr>
          <w:trHeight w:val="12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301</w:t>
            </w:r>
          </w:p>
        </w:tc>
      </w:tr>
      <w:tr>
        <w:trPr>
          <w:trHeight w:val="12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1656</w:t>
            </w:r>
          </w:p>
        </w:tc>
      </w:tr>
      <w:tr>
        <w:trPr>
          <w:trHeight w:val="28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құралдарына салынатын салық</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26237</w:t>
            </w:r>
          </w:p>
        </w:tc>
      </w:tr>
      <w:tr>
        <w:trPr>
          <w:trHeight w:val="6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көлiк құралдарына салынатын салық</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13042</w:t>
            </w:r>
          </w:p>
        </w:tc>
      </w:tr>
      <w:tr>
        <w:trPr>
          <w:trHeight w:val="6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көлiк құралдарына салынатын салық</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13195</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Бірыңғай жер салығы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w:t>
            </w:r>
          </w:p>
        </w:tc>
      </w:tr>
      <w:tr>
        <w:trPr>
          <w:trHeight w:val="57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117502</w:t>
            </w:r>
          </w:p>
        </w:tc>
      </w:tr>
      <w:tr>
        <w:trPr>
          <w:trHeight w:val="28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98100</w:t>
            </w:r>
          </w:p>
        </w:tc>
      </w:tr>
      <w:tr>
        <w:trPr>
          <w:trHeight w:val="6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аумағында өндірілген спирттiң барлық түрлерi</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95000</w:t>
            </w:r>
          </w:p>
        </w:tc>
      </w:tr>
      <w:tr>
        <w:trPr>
          <w:trHeight w:val="12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12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w:t>
            </w:r>
          </w:p>
        </w:tc>
      </w:tr>
      <w:tr>
        <w:trPr>
          <w:trHeight w:val="57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14800</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14800</w:t>
            </w:r>
          </w:p>
        </w:tc>
      </w:tr>
      <w:tr>
        <w:trPr>
          <w:trHeight w:val="57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4402</w:t>
            </w:r>
          </w:p>
        </w:tc>
      </w:tr>
      <w:tr>
        <w:trPr>
          <w:trHeight w:val="6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w:t>
            </w:r>
          </w:p>
        </w:tc>
      </w:tr>
      <w:tr>
        <w:trPr>
          <w:trHeight w:val="6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w:t>
            </w:r>
          </w:p>
        </w:tc>
      </w:tr>
      <w:tr>
        <w:trPr>
          <w:trHeight w:val="118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194</w:t>
            </w:r>
          </w:p>
        </w:tc>
      </w:tr>
      <w:tr>
        <w:trPr>
          <w:trHeight w:val="12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w:t>
            </w:r>
          </w:p>
        </w:tc>
      </w:tr>
      <w:tr>
        <w:trPr>
          <w:trHeight w:val="100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w:t>
            </w:r>
          </w:p>
        </w:tc>
      </w:tr>
      <w:tr>
        <w:trPr>
          <w:trHeight w:val="108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15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Ойын бизнесіне салық</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Тіркелген салық</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w:t>
            </w:r>
          </w:p>
        </w:tc>
      </w:tr>
      <w:tr>
        <w:trPr>
          <w:trHeight w:val="198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3844</w:t>
            </w:r>
          </w:p>
        </w:tc>
      </w:tr>
      <w:tr>
        <w:trPr>
          <w:trHeight w:val="28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3844</w:t>
            </w:r>
          </w:p>
        </w:tc>
      </w:tr>
      <w:tr>
        <w:trPr>
          <w:trHeight w:val="424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өтіріштерден,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w:t>
            </w:r>
          </w:p>
        </w:tc>
      </w:tr>
      <w:tr>
        <w:trPr>
          <w:trHeight w:val="222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756</w:t>
            </w:r>
          </w:p>
        </w:tc>
      </w:tr>
      <w:tr>
        <w:trPr>
          <w:trHeight w:val="183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w:t>
            </w:r>
          </w:p>
        </w:tc>
      </w:tr>
      <w:tr>
        <w:trPr>
          <w:trHeight w:val="73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320</w:t>
            </w:r>
          </w:p>
        </w:tc>
      </w:tr>
      <w:tr>
        <w:trPr>
          <w:trHeight w:val="91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Аңшы куәлігін бергенi және оны жыл сайын тіркегені үшiн мемлекеттік баж </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r>
      <w:tr>
        <w:trPr>
          <w:trHeight w:val="13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w:t>
            </w:r>
          </w:p>
        </w:tc>
      </w:tr>
      <w:tr>
        <w:trPr>
          <w:trHeight w:val="174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54</w:t>
            </w:r>
          </w:p>
        </w:tc>
      </w:tr>
      <w:tr>
        <w:trPr>
          <w:trHeight w:val="28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түсiмдер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12930,0</w:t>
            </w:r>
          </w:p>
        </w:tc>
      </w:tr>
      <w:tr>
        <w:trPr>
          <w:trHeight w:val="28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88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6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228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11700</w:t>
            </w:r>
          </w:p>
        </w:tc>
      </w:tr>
      <w:tr>
        <w:trPr>
          <w:trHeight w:val="259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11700</w:t>
            </w:r>
          </w:p>
        </w:tc>
      </w:tr>
      <w:tr>
        <w:trPr>
          <w:trHeight w:val="9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11700</w:t>
            </w:r>
          </w:p>
        </w:tc>
      </w:tr>
      <w:tr>
        <w:trPr>
          <w:trHeight w:val="28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28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түсiмдер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67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r>
      <w:tr>
        <w:trPr>
          <w:trHeight w:val="57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57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28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сатудан түсетін түсімдер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5000</w:t>
            </w:r>
          </w:p>
        </w:tc>
      </w:tr>
      <w:tr>
        <w:trPr>
          <w:trHeight w:val="33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1798632,2</w:t>
            </w:r>
          </w:p>
        </w:tc>
      </w:tr>
      <w:tr>
        <w:trPr>
          <w:trHeight w:val="57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1798632,2</w:t>
            </w:r>
          </w:p>
        </w:tc>
      </w:tr>
      <w:tr>
        <w:trPr>
          <w:trHeight w:val="57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түсетiн трансферттер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1798632,2</w:t>
            </w:r>
          </w:p>
        </w:tc>
      </w:tr>
      <w:tr>
        <w:trPr>
          <w:trHeight w:val="40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мақсатты трансферттер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176149,2</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231332</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1391151</w:t>
            </w:r>
          </w:p>
        </w:tc>
      </w:tr>
      <w:tr>
        <w:trPr>
          <w:trHeight w:val="42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2853822,4</w:t>
            </w:r>
          </w:p>
        </w:tc>
      </w:tr>
      <w:tr>
        <w:trPr>
          <w:trHeight w:val="63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215068</w:t>
            </w:r>
          </w:p>
        </w:tc>
      </w:tr>
      <w:tr>
        <w:trPr>
          <w:trHeight w:val="94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196191,0</w:t>
            </w:r>
          </w:p>
        </w:tc>
      </w:tr>
      <w:tr>
        <w:trPr>
          <w:trHeight w:val="66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11165</w:t>
            </w:r>
          </w:p>
        </w:tc>
      </w:tr>
      <w:tr>
        <w:trPr>
          <w:trHeight w:val="63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11165</w:t>
            </w:r>
          </w:p>
        </w:tc>
      </w:tr>
      <w:tr>
        <w:trPr>
          <w:trHeight w:val="57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53004</w:t>
            </w:r>
          </w:p>
        </w:tc>
      </w:tr>
      <w:tr>
        <w:trPr>
          <w:trHeight w:val="67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38704</w:t>
            </w:r>
          </w:p>
        </w:tc>
      </w:tr>
      <w:tr>
        <w:trPr>
          <w:trHeight w:val="67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14300</w:t>
            </w:r>
          </w:p>
        </w:tc>
      </w:tr>
      <w:tr>
        <w:trPr>
          <w:trHeight w:val="85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132022</w:t>
            </w:r>
          </w:p>
        </w:tc>
      </w:tr>
      <w:tr>
        <w:trPr>
          <w:trHeight w:val="12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129472</w:t>
            </w:r>
          </w:p>
        </w:tc>
      </w:tr>
      <w:tr>
        <w:trPr>
          <w:trHeight w:val="66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2550</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Қаржылық қызмет</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9586</w:t>
            </w:r>
          </w:p>
        </w:tc>
      </w:tr>
      <w:tr>
        <w:trPr>
          <w:trHeight w:val="57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9586</w:t>
            </w:r>
          </w:p>
        </w:tc>
      </w:tr>
      <w:tr>
        <w:trPr>
          <w:trHeight w:val="156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8040</w:t>
            </w:r>
          </w:p>
        </w:tc>
      </w:tr>
      <w:tr>
        <w:trPr>
          <w:trHeight w:val="70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856</w:t>
            </w:r>
          </w:p>
        </w:tc>
      </w:tr>
      <w:tr>
        <w:trPr>
          <w:trHeight w:val="12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w:t>
            </w:r>
          </w:p>
        </w:tc>
      </w:tr>
      <w:tr>
        <w:trPr>
          <w:trHeight w:val="12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w:t>
            </w:r>
          </w:p>
        </w:tc>
      </w:tr>
      <w:tr>
        <w:trPr>
          <w:trHeight w:val="40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Жоспарлау және статистикалық қызмет</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9291</w:t>
            </w:r>
          </w:p>
        </w:tc>
      </w:tr>
      <w:tr>
        <w:trPr>
          <w:trHeight w:val="85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9291</w:t>
            </w:r>
          </w:p>
        </w:tc>
      </w:tr>
      <w:tr>
        <w:trPr>
          <w:trHeight w:val="156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9291</w:t>
            </w:r>
          </w:p>
        </w:tc>
      </w:tr>
      <w:tr>
        <w:trPr>
          <w:trHeight w:val="55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Қорғаныс</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1504</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Әскери мұқтаждар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1504</w:t>
            </w:r>
          </w:p>
        </w:tc>
      </w:tr>
      <w:tr>
        <w:trPr>
          <w:trHeight w:val="57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1504</w:t>
            </w:r>
          </w:p>
        </w:tc>
      </w:tr>
      <w:tr>
        <w:trPr>
          <w:trHeight w:val="67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1504</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1697640,7</w:t>
            </w:r>
          </w:p>
        </w:tc>
      </w:tr>
      <w:tr>
        <w:trPr>
          <w:trHeight w:val="51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дейiнгi тәрбие және оқыту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101462</w:t>
            </w:r>
          </w:p>
        </w:tc>
      </w:tr>
      <w:tr>
        <w:trPr>
          <w:trHeight w:val="93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101462</w:t>
            </w:r>
          </w:p>
        </w:tc>
      </w:tr>
      <w:tr>
        <w:trPr>
          <w:trHeight w:val="9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101462</w:t>
            </w:r>
          </w:p>
        </w:tc>
      </w:tr>
      <w:tr>
        <w:trPr>
          <w:trHeight w:val="6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1503890,7</w:t>
            </w:r>
          </w:p>
        </w:tc>
      </w:tr>
      <w:tr>
        <w:trPr>
          <w:trHeight w:val="103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3590</w:t>
            </w:r>
          </w:p>
        </w:tc>
      </w:tr>
      <w:tr>
        <w:trPr>
          <w:trHeight w:val="87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3590</w:t>
            </w:r>
          </w:p>
        </w:tc>
      </w:tr>
      <w:tr>
        <w:trPr>
          <w:trHeight w:val="69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1500300,7</w:t>
            </w:r>
          </w:p>
        </w:tc>
      </w:tr>
      <w:tr>
        <w:trPr>
          <w:trHeight w:val="45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Жалпы білім беру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1477252,7</w:t>
            </w:r>
          </w:p>
        </w:tc>
      </w:tr>
      <w:tr>
        <w:trPr>
          <w:trHeight w:val="51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Балалар үшін қосымша білім беру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23048</w:t>
            </w:r>
          </w:p>
        </w:tc>
      </w:tr>
      <w:tr>
        <w:trPr>
          <w:trHeight w:val="36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Бiлiм беру саласындағы өзге де қызметтер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92288</w:t>
            </w:r>
          </w:p>
        </w:tc>
      </w:tr>
      <w:tr>
        <w:trPr>
          <w:trHeight w:val="79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464</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28288</w:t>
            </w:r>
          </w:p>
        </w:tc>
      </w:tr>
      <w:tr>
        <w:trPr>
          <w:trHeight w:val="91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6479</w:t>
            </w:r>
          </w:p>
        </w:tc>
      </w:tr>
      <w:tr>
        <w:trPr>
          <w:trHeight w:val="99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4755</w:t>
            </w:r>
          </w:p>
        </w:tc>
      </w:tr>
      <w:tr>
        <w:trPr>
          <w:trHeight w:val="132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16912</w:t>
            </w:r>
          </w:p>
        </w:tc>
      </w:tr>
      <w:tr>
        <w:trPr>
          <w:trHeight w:val="100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w:t>
            </w:r>
          </w:p>
        </w:tc>
      </w:tr>
      <w:tr>
        <w:trPr>
          <w:trHeight w:val="76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64000</w:t>
            </w:r>
          </w:p>
        </w:tc>
      </w:tr>
      <w:tr>
        <w:trPr>
          <w:trHeight w:val="66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037</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64000</w:t>
            </w:r>
          </w:p>
        </w:tc>
      </w:tr>
      <w:tr>
        <w:trPr>
          <w:trHeight w:val="6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113898,2</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95281,2</w:t>
            </w:r>
          </w:p>
        </w:tc>
      </w:tr>
      <w:tr>
        <w:trPr>
          <w:trHeight w:val="85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95281,2</w:t>
            </w:r>
          </w:p>
        </w:tc>
      </w:tr>
      <w:tr>
        <w:trPr>
          <w:trHeight w:val="46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Еңбекпен қамту бағдарламасы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18344</w:t>
            </w:r>
          </w:p>
        </w:tc>
      </w:tr>
      <w:tr>
        <w:trPr>
          <w:trHeight w:val="57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1224</w:t>
            </w:r>
          </w:p>
        </w:tc>
      </w:tr>
      <w:tr>
        <w:trPr>
          <w:trHeight w:val="43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көмегі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1122</w:t>
            </w:r>
          </w:p>
        </w:tc>
      </w:tr>
      <w:tr>
        <w:trPr>
          <w:trHeight w:val="91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14862</w:t>
            </w:r>
          </w:p>
        </w:tc>
      </w:tr>
      <w:tr>
        <w:trPr>
          <w:trHeight w:val="64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693</w:t>
            </w:r>
          </w:p>
        </w:tc>
      </w:tr>
      <w:tr>
        <w:trPr>
          <w:trHeight w:val="66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15683</w:t>
            </w:r>
          </w:p>
        </w:tc>
      </w:tr>
      <w:tr>
        <w:trPr>
          <w:trHeight w:val="61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15884</w:t>
            </w:r>
          </w:p>
        </w:tc>
      </w:tr>
      <w:tr>
        <w:trPr>
          <w:trHeight w:val="184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4603</w:t>
            </w:r>
          </w:p>
        </w:tc>
      </w:tr>
      <w:tr>
        <w:trPr>
          <w:trHeight w:val="310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492,2</w:t>
            </w:r>
          </w:p>
        </w:tc>
      </w:tr>
      <w:tr>
        <w:trPr>
          <w:trHeight w:val="475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22374</w:t>
            </w:r>
          </w:p>
        </w:tc>
      </w:tr>
      <w:tr>
        <w:trPr>
          <w:trHeight w:val="9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18617</w:t>
            </w:r>
          </w:p>
        </w:tc>
      </w:tr>
      <w:tr>
        <w:trPr>
          <w:trHeight w:val="85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18617</w:t>
            </w:r>
          </w:p>
        </w:tc>
      </w:tr>
      <w:tr>
        <w:trPr>
          <w:trHeight w:val="127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18256</w:t>
            </w:r>
          </w:p>
        </w:tc>
      </w:tr>
      <w:tr>
        <w:trPr>
          <w:trHeight w:val="9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361</w:t>
            </w:r>
          </w:p>
        </w:tc>
      </w:tr>
      <w:tr>
        <w:trPr>
          <w:trHeight w:val="40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үй-коммуналдық шаруашылық</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213605,0</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шаруашылығы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19048</w:t>
            </w:r>
          </w:p>
        </w:tc>
      </w:tr>
      <w:tr>
        <w:trPr>
          <w:trHeight w:val="57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19048</w:t>
            </w:r>
          </w:p>
        </w:tc>
      </w:tr>
      <w:tr>
        <w:trPr>
          <w:trHeight w:val="96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17248</w:t>
            </w:r>
          </w:p>
        </w:tc>
      </w:tr>
      <w:tr>
        <w:trPr>
          <w:trHeight w:val="36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Тұрғын үй сатып алу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шаруашылық</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182122</w:t>
            </w:r>
          </w:p>
        </w:tc>
      </w:tr>
      <w:tr>
        <w:trPr>
          <w:trHeight w:val="114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63200</w:t>
            </w:r>
          </w:p>
        </w:tc>
      </w:tr>
      <w:tr>
        <w:trPr>
          <w:trHeight w:val="6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6200</w:t>
            </w:r>
          </w:p>
        </w:tc>
      </w:tr>
      <w:tr>
        <w:trPr>
          <w:trHeight w:val="124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026</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57000</w:t>
            </w:r>
          </w:p>
        </w:tc>
      </w:tr>
      <w:tr>
        <w:trPr>
          <w:trHeight w:val="57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118922</w:t>
            </w:r>
          </w:p>
        </w:tc>
      </w:tr>
      <w:tr>
        <w:trPr>
          <w:trHeight w:val="34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Сумен жабдықтау жүйесін дамыту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2500</w:t>
            </w:r>
          </w:p>
        </w:tc>
      </w:tr>
      <w:tr>
        <w:trPr>
          <w:trHeight w:val="154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116422</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Елді-мекендерді көркейту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12435</w:t>
            </w:r>
          </w:p>
        </w:tc>
      </w:tr>
      <w:tr>
        <w:trPr>
          <w:trHeight w:val="85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10443</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мекендерде көшелерді жарықтандыру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10143</w:t>
            </w:r>
          </w:p>
        </w:tc>
      </w:tr>
      <w:tr>
        <w:trPr>
          <w:trHeight w:val="73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12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1992</w:t>
            </w:r>
          </w:p>
        </w:tc>
      </w:tr>
      <w:tr>
        <w:trPr>
          <w:trHeight w:val="43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мекендердiң санитариясын қамтамасыз ету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69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992</w:t>
            </w:r>
          </w:p>
        </w:tc>
      </w:tr>
      <w:tr>
        <w:trPr>
          <w:trHeight w:val="66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169054,0</w:t>
            </w:r>
          </w:p>
        </w:tc>
      </w:tr>
      <w:tr>
        <w:trPr>
          <w:trHeight w:val="43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саласындағы қызмет</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68713</w:t>
            </w:r>
          </w:p>
        </w:tc>
      </w:tr>
      <w:tr>
        <w:trPr>
          <w:trHeight w:val="79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68713</w:t>
            </w:r>
          </w:p>
        </w:tc>
      </w:tr>
      <w:tr>
        <w:trPr>
          <w:trHeight w:val="34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Мәдени-демалыс жұмысын қолдау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68713</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63805</w:t>
            </w:r>
          </w:p>
        </w:tc>
      </w:tr>
      <w:tr>
        <w:trPr>
          <w:trHeight w:val="66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7361</w:t>
            </w:r>
          </w:p>
        </w:tc>
      </w:tr>
      <w:tr>
        <w:trPr>
          <w:trHeight w:val="66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4506</w:t>
            </w:r>
          </w:p>
        </w:tc>
      </w:tr>
      <w:tr>
        <w:trPr>
          <w:trHeight w:val="126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2855</w:t>
            </w:r>
          </w:p>
        </w:tc>
      </w:tr>
      <w:tr>
        <w:trPr>
          <w:trHeight w:val="85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56444</w:t>
            </w:r>
          </w:p>
        </w:tc>
      </w:tr>
      <w:tr>
        <w:trPr>
          <w:trHeight w:val="43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Спорт объектілерін дамыту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56444</w:t>
            </w:r>
          </w:p>
        </w:tc>
      </w:tr>
      <w:tr>
        <w:trPr>
          <w:trHeight w:val="39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Ақпараттық кеңiстiк</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23899</w:t>
            </w:r>
          </w:p>
        </w:tc>
      </w:tr>
      <w:tr>
        <w:trPr>
          <w:trHeight w:val="66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18799</w:t>
            </w:r>
          </w:p>
        </w:tc>
      </w:tr>
      <w:tr>
        <w:trPr>
          <w:trHeight w:val="61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(қалалық) кiтапханалардың жұмыс iстеуi</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17383</w:t>
            </w:r>
          </w:p>
        </w:tc>
      </w:tr>
      <w:tr>
        <w:trPr>
          <w:trHeight w:val="69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1416</w:t>
            </w:r>
          </w:p>
        </w:tc>
      </w:tr>
      <w:tr>
        <w:trPr>
          <w:trHeight w:val="63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5100</w:t>
            </w:r>
          </w:p>
        </w:tc>
      </w:tr>
      <w:tr>
        <w:trPr>
          <w:trHeight w:val="91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5100</w:t>
            </w:r>
          </w:p>
        </w:tc>
      </w:tr>
      <w:tr>
        <w:trPr>
          <w:trHeight w:val="93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12637</w:t>
            </w:r>
          </w:p>
        </w:tc>
      </w:tr>
      <w:tr>
        <w:trPr>
          <w:trHeight w:val="81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3989</w:t>
            </w:r>
          </w:p>
        </w:tc>
      </w:tr>
      <w:tr>
        <w:trPr>
          <w:trHeight w:val="99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3989</w:t>
            </w:r>
          </w:p>
        </w:tc>
      </w:tr>
      <w:tr>
        <w:trPr>
          <w:trHeight w:val="87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4501</w:t>
            </w:r>
          </w:p>
        </w:tc>
      </w:tr>
      <w:tr>
        <w:trPr>
          <w:trHeight w:val="124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4391</w:t>
            </w:r>
          </w:p>
        </w:tc>
      </w:tr>
      <w:tr>
        <w:trPr>
          <w:trHeight w:val="66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110</w:t>
            </w:r>
          </w:p>
        </w:tc>
      </w:tr>
      <w:tr>
        <w:trPr>
          <w:trHeight w:val="66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465</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дене тәрбиесі және спорт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4147</w:t>
            </w:r>
          </w:p>
        </w:tc>
      </w:tr>
      <w:tr>
        <w:trPr>
          <w:trHeight w:val="96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4147</w:t>
            </w:r>
          </w:p>
        </w:tc>
      </w:tr>
      <w:tr>
        <w:trPr>
          <w:trHeight w:val="12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180818,0</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16871</w:t>
            </w:r>
          </w:p>
        </w:tc>
      </w:tr>
      <w:tr>
        <w:trPr>
          <w:trHeight w:val="85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3392</w:t>
            </w:r>
          </w:p>
        </w:tc>
      </w:tr>
      <w:tr>
        <w:trPr>
          <w:trHeight w:val="12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3392</w:t>
            </w:r>
          </w:p>
        </w:tc>
      </w:tr>
      <w:tr>
        <w:trPr>
          <w:trHeight w:val="57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6771</w:t>
            </w:r>
          </w:p>
        </w:tc>
      </w:tr>
      <w:tr>
        <w:trPr>
          <w:trHeight w:val="97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6771</w:t>
            </w:r>
          </w:p>
        </w:tc>
      </w:tr>
      <w:tr>
        <w:trPr>
          <w:trHeight w:val="61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6708</w:t>
            </w:r>
          </w:p>
        </w:tc>
      </w:tr>
      <w:tr>
        <w:trPr>
          <w:trHeight w:val="106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6408</w:t>
            </w:r>
          </w:p>
        </w:tc>
      </w:tr>
      <w:tr>
        <w:trPr>
          <w:trHeight w:val="64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37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120260</w:t>
            </w:r>
          </w:p>
        </w:tc>
      </w:tr>
      <w:tr>
        <w:trPr>
          <w:trHeight w:val="67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120260</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 шаруашылығының объектілерін дамыту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120260</w:t>
            </w:r>
          </w:p>
        </w:tc>
      </w:tr>
      <w:tr>
        <w:trPr>
          <w:trHeight w:val="36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қатынастары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7212</w:t>
            </w:r>
          </w:p>
        </w:tc>
      </w:tr>
      <w:tr>
        <w:trPr>
          <w:trHeight w:val="57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7212</w:t>
            </w:r>
          </w:p>
        </w:tc>
      </w:tr>
      <w:tr>
        <w:trPr>
          <w:trHeight w:val="121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5212</w:t>
            </w:r>
          </w:p>
        </w:tc>
      </w:tr>
      <w:tr>
        <w:trPr>
          <w:trHeight w:val="12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123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36475</w:t>
            </w:r>
          </w:p>
        </w:tc>
      </w:tr>
      <w:tr>
        <w:trPr>
          <w:trHeight w:val="9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15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20000</w:t>
            </w:r>
          </w:p>
        </w:tc>
      </w:tr>
      <w:tr>
        <w:trPr>
          <w:trHeight w:val="6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16475</w:t>
            </w:r>
          </w:p>
        </w:tc>
      </w:tr>
      <w:tr>
        <w:trPr>
          <w:trHeight w:val="6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Эпизоотияға қарсы іс-шаралар жүргізу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16475</w:t>
            </w:r>
          </w:p>
        </w:tc>
      </w:tr>
      <w:tr>
        <w:trPr>
          <w:trHeight w:val="93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9074,0</w:t>
            </w:r>
          </w:p>
        </w:tc>
      </w:tr>
      <w:tr>
        <w:trPr>
          <w:trHeight w:val="6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Сәулет, қала құрылысы және құрылыс қызметі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9074</w:t>
            </w:r>
          </w:p>
        </w:tc>
      </w:tr>
      <w:tr>
        <w:trPr>
          <w:trHeight w:val="57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467</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4539</w:t>
            </w:r>
          </w:p>
        </w:tc>
      </w:tr>
      <w:tr>
        <w:trPr>
          <w:trHeight w:val="96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4539</w:t>
            </w:r>
          </w:p>
        </w:tc>
      </w:tr>
      <w:tr>
        <w:trPr>
          <w:trHeight w:val="85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468</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4535</w:t>
            </w:r>
          </w:p>
        </w:tc>
      </w:tr>
      <w:tr>
        <w:trPr>
          <w:trHeight w:val="102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4435</w:t>
            </w:r>
          </w:p>
        </w:tc>
      </w:tr>
      <w:tr>
        <w:trPr>
          <w:trHeight w:val="63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28775,0</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көлiгi</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17575</w:t>
            </w:r>
          </w:p>
        </w:tc>
      </w:tr>
      <w:tr>
        <w:trPr>
          <w:trHeight w:val="91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9025</w:t>
            </w:r>
          </w:p>
        </w:tc>
      </w:tr>
      <w:tr>
        <w:trPr>
          <w:trHeight w:val="124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9025</w:t>
            </w:r>
          </w:p>
        </w:tc>
      </w:tr>
      <w:tr>
        <w:trPr>
          <w:trHeight w:val="12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8550</w:t>
            </w:r>
          </w:p>
        </w:tc>
      </w:tr>
      <w:tr>
        <w:trPr>
          <w:trHeight w:val="6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8550</w:t>
            </w:r>
          </w:p>
        </w:tc>
      </w:tr>
      <w:tr>
        <w:trPr>
          <w:trHeight w:val="6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11200</w:t>
            </w:r>
          </w:p>
        </w:tc>
      </w:tr>
      <w:tr>
        <w:trPr>
          <w:trHeight w:val="123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11200</w:t>
            </w:r>
          </w:p>
        </w:tc>
      </w:tr>
      <w:tr>
        <w:trPr>
          <w:trHeight w:val="160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008</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10000</w:t>
            </w:r>
          </w:p>
        </w:tc>
      </w:tr>
      <w:tr>
        <w:trPr>
          <w:trHeight w:val="105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25546,0</w:t>
            </w:r>
          </w:p>
        </w:tc>
      </w:tr>
      <w:tr>
        <w:trPr>
          <w:trHeight w:val="70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3671</w:t>
            </w:r>
          </w:p>
        </w:tc>
      </w:tr>
      <w:tr>
        <w:trPr>
          <w:trHeight w:val="57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3671</w:t>
            </w:r>
          </w:p>
        </w:tc>
      </w:tr>
      <w:tr>
        <w:trPr>
          <w:trHeight w:val="100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3521</w:t>
            </w:r>
          </w:p>
        </w:tc>
      </w:tr>
      <w:tr>
        <w:trPr>
          <w:trHeight w:val="40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Кәсіпкерлік қызметті қолдау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21875</w:t>
            </w:r>
          </w:p>
        </w:tc>
      </w:tr>
      <w:tr>
        <w:trPr>
          <w:trHeight w:val="57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18053</w:t>
            </w:r>
          </w:p>
        </w:tc>
      </w:tr>
      <w:tr>
        <w:trPr>
          <w:trHeight w:val="66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18053</w:t>
            </w:r>
          </w:p>
        </w:tc>
      </w:tr>
      <w:tr>
        <w:trPr>
          <w:trHeight w:val="114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3822</w:t>
            </w:r>
          </w:p>
        </w:tc>
      </w:tr>
      <w:tr>
        <w:trPr>
          <w:trHeight w:val="126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3822</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198839,5</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198839,5</w:t>
            </w:r>
          </w:p>
        </w:tc>
      </w:tr>
      <w:tr>
        <w:trPr>
          <w:trHeight w:val="57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198839,5</w:t>
            </w:r>
          </w:p>
        </w:tc>
      </w:tr>
      <w:tr>
        <w:trPr>
          <w:trHeight w:val="9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12056,5</w:t>
            </w:r>
          </w:p>
        </w:tc>
      </w:tr>
      <w:tr>
        <w:trPr>
          <w:trHeight w:val="94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186783</w:t>
            </w:r>
          </w:p>
        </w:tc>
      </w:tr>
      <w:tr>
        <w:trPr>
          <w:trHeight w:val="40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III. Таза бюджеттiк кредит беру </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40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Бюджеттiк несиелер </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40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10</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40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96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453</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115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006</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70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IV. Қаржы активтерiмен жасалатын операциялар бойынша сальдо </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46000</w:t>
            </w:r>
          </w:p>
        </w:tc>
      </w:tr>
      <w:tr>
        <w:trPr>
          <w:trHeight w:val="25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Басқалар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46000</w:t>
            </w:r>
          </w:p>
        </w:tc>
      </w:tr>
      <w:tr>
        <w:trPr>
          <w:trHeight w:val="25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Өзге де</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46000</w:t>
            </w:r>
          </w:p>
        </w:tc>
      </w:tr>
      <w:tr>
        <w:trPr>
          <w:trHeight w:val="64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46000</w:t>
            </w:r>
          </w:p>
        </w:tc>
      </w:tr>
      <w:tr>
        <w:trPr>
          <w:trHeight w:val="72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46000</w:t>
            </w:r>
          </w:p>
        </w:tc>
      </w:tr>
      <w:tr>
        <w:trPr>
          <w:trHeight w:val="42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 Бюджет тапшылығы (профициті )</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-52541,2</w:t>
            </w:r>
          </w:p>
        </w:tc>
      </w:tr>
      <w:tr>
        <w:trPr>
          <w:trHeight w:val="57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VI. Бюджет тапшылығын қаржыландыру(профицитті пайдалану)</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52541,2</w:t>
            </w:r>
          </w:p>
        </w:tc>
      </w:tr>
      <w:tr>
        <w:trPr>
          <w:trHeight w:val="28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Қарыздар түсімі</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28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ішкі қарыздар </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Қарыз алу келісім-шарттары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6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24036</w:t>
            </w:r>
          </w:p>
        </w:tc>
      </w:tr>
      <w:tr>
        <w:trPr>
          <w:trHeight w:val="57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қалдықтарының қозғалысы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28505,2</w:t>
            </w:r>
          </w:p>
        </w:tc>
      </w:tr>
      <w:tr>
        <w:trPr>
          <w:trHeight w:val="28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Бюджет қаражаты қалдықтары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28505,2</w:t>
            </w:r>
          </w:p>
        </w:tc>
      </w:tr>
      <w:tr>
        <w:trPr>
          <w:trHeight w:val="3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қаражатының бос қалдықтары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28505,2</w:t>
            </w:r>
          </w:p>
        </w:tc>
      </w:tr>
      <w:tr>
        <w:trPr>
          <w:trHeight w:val="585"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қаражатының бос қалдықтары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28505,2</w:t>
            </w:r>
          </w:p>
        </w:tc>
      </w:tr>
      <w:tr>
        <w:trPr>
          <w:trHeight w:val="6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600" w:hRule="atLeast"/>
        </w:trPr>
        <w:tc>
          <w:tcPr>
            <w:tcW w:w="6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0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41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