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304c" w14:textId="7813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2010 жылғы 16 наурыздағы № 83 "2010 жылға Зеренді ауданында қоғамдық жұмыстарды ұйымдастыру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2010 жылғы 28 маусымдағы № 248 қаулысы. Ақмола облысы Зеренді ауданының Әділет басқармасында 2010 жылғы 19 шілдеде № 1-14-140 тіркелді. Күші жойылды - Ақмола облысы Зеренді ауданы әкімдігінің 2011 жылғы 14 қаңтардағы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Зеренді ауданы әкімдігінің 2011.01.14 № 39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қаулысымен бекітілген, қоғамдық жұмыстарды ұйымдастыру және қаржыландыру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Зеренді ауданы әкімдігінің «2010 жылға Зеренді ауданында қоғамдық жұмыстарды ұйымдастыру туралы» 2010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1-14-133 тіркелген, 2010 жылы 30 наурызда «Зеренді» газетінде жарияланған)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қаулымен бекітілген, 2010 жылға Зеренді ауданы бойынша ұйымдардың тізбесі, қоғамдық жұмыстардың түрлері, көлемдері, жағдайлары, жалақы мөлшерлері мен оларды қаржыландыру көздері тізбесінде 1 жолдағы «Жұмыстар көлемі» бағанында «973» саны «1273»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 жолдағы «Жұмыстар көлемі» бағанында «90» саны «180» санымен ауыстырылсын келесі мазмұндағы 30, нөмірлі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153"/>
        <w:gridCol w:w="2273"/>
        <w:gridCol w:w="873"/>
        <w:gridCol w:w="1233"/>
        <w:gridCol w:w="2093"/>
        <w:gridCol w:w="185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«Айдабол селосы әкімінің аппараты» мемлекеттік мекемесі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тазалауда көмектесу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рінен кем емес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