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1359" w14:textId="a0c1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№ 4, № 13 сайлау округтері бойынша Зеренді аудандық мәслихатының депутаттығына кандидаттар үшін үгіттеме баспа материалдарын орналастыру үшін Зеренді ауданында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2010 жылғы 12 қазандағы № 431 қаулысы. Ақмола облысы Зеренді ауданының Әділет басқармасында 2010 жылғы 18 қазандағы № 1-14-144 тіркелді. Күші жойылды - Ақмола облысы Зеренді ауданы әкімдігінің 2011 жылғы 14 қаңтардағы № 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Зеренді ауданы әкімдігінің 2011.01.14 № 39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сайлау туралы» Қазақстан Республикасының 1995 жылғы 28 қыркүйектегі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сондай-ақ «Ақмола облыстық мәслихаттан шыққан депутаттардың орнына депутаттарды сайлауды белгілеу туралы» Ақмола облыстық сайлау комиссиясының 2010 жылғы 23 тамыздағы № 11 шешіміне сәйкес, Зеренді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Зеренді аудандық аумақтық сайлау комиссиясымен бірлесіп, № 4, № 13 сайлау округтері бойынша Зеренді аудандық мәслихатының депутаттығына кандидаттар үшін үгіттеме баспа материалдарын орналастыру үшін Зеренді ауданында қосымшаға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Қонысбай, Қызылсая, Чаглинка, С.Сейфуллин атындағы, Қанай би атындағы селолық округтердің әкімдері үгіттеме баспа материалдарын орналастыруға орындарды стендтермен, тақталармен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Зеренді ауданы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2010 жылдың 5 қазанынан бері пайда болған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әкімі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Бекенов Х.Р.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5510 әскери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ротасының командирі, майор                 Жақыпов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«12»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431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Депутаттыққа кандидаттар үшін үгіттеме баспа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материалдарын орналастыру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Зеренді ауданындағы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353"/>
        <w:gridCol w:w="6696"/>
        <w:gridCol w:w="2360"/>
      </w:tblGrid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Бірлестік кенті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мектептің аумағында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Қызылсая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 ауданы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Биіктесін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орталығы ауданы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Жаңатілек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Қонысбай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Әкімшілік-мәдени орталық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Доңғылағаш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Гранитное селосы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 әскери бөлімінің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 ауданы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 ауданы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Қанай би ауылы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аумағында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