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50055" w14:textId="92500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ауданының 2011-2013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мәлихатының 2010 жылғы 21 желтоқсандағы № 36-234 шешімі. Ақмола облысы Зеренді ауданының Әділет басқармасында 2010 жылғы 31 желтоқсанда № 1-14-150 тіркелді. Қолданылу мерзімінің аяқталуына байланысты күші жойылды - (Ақмола облысы Зеренді аудандық мәслихатының 2013 жылғы 2 мамырдағы № 103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Зеренді аудандық мәслихатының 02.05.2013 № 103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Бюджеттік кодексінің 75 бабының </w:t>
      </w:r>
      <w:r>
        <w:rPr>
          <w:rFonts w:ascii="Times New Roman"/>
          <w:b w:val="false"/>
          <w:i w:val="false"/>
          <w:color w:val="000000"/>
          <w:sz w:val="28"/>
        </w:rPr>
        <w:t>2 тармағына</w:t>
      </w:r>
      <w:r>
        <w:rPr>
          <w:rFonts w:ascii="Times New Roman"/>
          <w:b w:val="false"/>
          <w:i w:val="false"/>
          <w:color w:val="000000"/>
          <w:sz w:val="28"/>
        </w:rPr>
        <w:t>,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Зеренді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Зеренді ауданының 2011-2013 жылдарға арналған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соның ішінде 2011 жылға келесі көлемдерде бекітілсін:</w:t>
      </w:r>
      <w:r>
        <w:br/>
      </w:r>
      <w:r>
        <w:rPr>
          <w:rFonts w:ascii="Times New Roman"/>
          <w:b w:val="false"/>
          <w:i w:val="false"/>
          <w:color w:val="000000"/>
          <w:sz w:val="28"/>
        </w:rPr>
        <w:t>
      1) кірістер - 3 012 932 мың теңге, оның ішінде:</w:t>
      </w:r>
      <w:r>
        <w:br/>
      </w:r>
      <w:r>
        <w:rPr>
          <w:rFonts w:ascii="Times New Roman"/>
          <w:b w:val="false"/>
          <w:i w:val="false"/>
          <w:color w:val="000000"/>
          <w:sz w:val="28"/>
        </w:rPr>
        <w:t>
      салықтық түсімдер бойынша – 1 260 759 мың теңге;</w:t>
      </w:r>
      <w:r>
        <w:br/>
      </w:r>
      <w:r>
        <w:rPr>
          <w:rFonts w:ascii="Times New Roman"/>
          <w:b w:val="false"/>
          <w:i w:val="false"/>
          <w:color w:val="000000"/>
          <w:sz w:val="28"/>
        </w:rPr>
        <w:t>
      салықтық емес түсімдер бойынша – 14 361,8 мың теңге;</w:t>
      </w:r>
      <w:r>
        <w:br/>
      </w:r>
      <w:r>
        <w:rPr>
          <w:rFonts w:ascii="Times New Roman"/>
          <w:b w:val="false"/>
          <w:i w:val="false"/>
          <w:color w:val="000000"/>
          <w:sz w:val="28"/>
        </w:rPr>
        <w:t>
      негізгі капиталды сатудан түскен түсімдер – 131 000 мың теңге;</w:t>
      </w:r>
      <w:r>
        <w:br/>
      </w:r>
      <w:r>
        <w:rPr>
          <w:rFonts w:ascii="Times New Roman"/>
          <w:b w:val="false"/>
          <w:i w:val="false"/>
          <w:color w:val="000000"/>
          <w:sz w:val="28"/>
        </w:rPr>
        <w:t>
      трансферттер түсімдері бойынша – 1 606 811,2 мың теңге;</w:t>
      </w:r>
      <w:r>
        <w:br/>
      </w:r>
      <w:r>
        <w:rPr>
          <w:rFonts w:ascii="Times New Roman"/>
          <w:b w:val="false"/>
          <w:i w:val="false"/>
          <w:color w:val="000000"/>
          <w:sz w:val="28"/>
        </w:rPr>
        <w:t>
      2) шығындар – 3 363 588,9 мың теңге;</w:t>
      </w:r>
      <w:r>
        <w:br/>
      </w:r>
      <w:r>
        <w:rPr>
          <w:rFonts w:ascii="Times New Roman"/>
          <w:b w:val="false"/>
          <w:i w:val="false"/>
          <w:color w:val="000000"/>
          <w:sz w:val="28"/>
        </w:rPr>
        <w:t>
      3) таза бюджеттік несиелеу – 69 509,8 мың теңге, оның ішінде:</w:t>
      </w:r>
      <w:r>
        <w:br/>
      </w:r>
      <w:r>
        <w:rPr>
          <w:rFonts w:ascii="Times New Roman"/>
          <w:b w:val="false"/>
          <w:i w:val="false"/>
          <w:color w:val="000000"/>
          <w:sz w:val="28"/>
        </w:rPr>
        <w:t>
      бюджеттік несиелер – 71 111,8 мың теңге;</w:t>
      </w:r>
      <w:r>
        <w:br/>
      </w:r>
      <w:r>
        <w:rPr>
          <w:rFonts w:ascii="Times New Roman"/>
          <w:b w:val="false"/>
          <w:i w:val="false"/>
          <w:color w:val="000000"/>
          <w:sz w:val="28"/>
        </w:rPr>
        <w:t>
      бюджеттік несиелерді өтеу – 1 602 мың теңге;</w:t>
      </w:r>
      <w:r>
        <w:br/>
      </w:r>
      <w:r>
        <w:rPr>
          <w:rFonts w:ascii="Times New Roman"/>
          <w:b w:val="false"/>
          <w:i w:val="false"/>
          <w:color w:val="000000"/>
          <w:sz w:val="28"/>
        </w:rPr>
        <w:t>
      4) қаржылық активтерімен жасалатын операциялар бойынша сальдо – - 10 000 мың теңге, оның ішінде:</w:t>
      </w:r>
      <w:r>
        <w:br/>
      </w:r>
      <w:r>
        <w:rPr>
          <w:rFonts w:ascii="Times New Roman"/>
          <w:b w:val="false"/>
          <w:i w:val="false"/>
          <w:color w:val="000000"/>
          <w:sz w:val="28"/>
        </w:rPr>
        <w:t>
      қаржы активтерiн сатып алу – 0 мың теңге;</w:t>
      </w:r>
      <w:r>
        <w:br/>
      </w:r>
      <w:r>
        <w:rPr>
          <w:rFonts w:ascii="Times New Roman"/>
          <w:b w:val="false"/>
          <w:i w:val="false"/>
          <w:color w:val="000000"/>
          <w:sz w:val="28"/>
        </w:rPr>
        <w:t>
      мемлекеттің қаржы активтерін сатудан түсетін түсімдер - 10 000 мың теңге;</w:t>
      </w:r>
      <w:r>
        <w:br/>
      </w:r>
      <w:r>
        <w:rPr>
          <w:rFonts w:ascii="Times New Roman"/>
          <w:b w:val="false"/>
          <w:i w:val="false"/>
          <w:color w:val="000000"/>
          <w:sz w:val="28"/>
        </w:rPr>
        <w:t>
      5) бюджет тапшылығы (профицит) – -410 166,7 мың теңге;</w:t>
      </w:r>
      <w:r>
        <w:br/>
      </w:r>
      <w:r>
        <w:rPr>
          <w:rFonts w:ascii="Times New Roman"/>
          <w:b w:val="false"/>
          <w:i w:val="false"/>
          <w:color w:val="000000"/>
          <w:sz w:val="28"/>
        </w:rPr>
        <w:t>
      6) бюджет тапшылығын қаржыландыру (профицитті пайдалану) – 410 166,7 мың теңге, оның ішінде:</w:t>
      </w:r>
      <w:r>
        <w:br/>
      </w:r>
      <w:r>
        <w:rPr>
          <w:rFonts w:ascii="Times New Roman"/>
          <w:b w:val="false"/>
          <w:i w:val="false"/>
          <w:color w:val="000000"/>
          <w:sz w:val="28"/>
        </w:rPr>
        <w:t>
      қарыздардың түсімі - 69 657 мың теңге;</w:t>
      </w:r>
      <w:r>
        <w:br/>
      </w:r>
      <w:r>
        <w:rPr>
          <w:rFonts w:ascii="Times New Roman"/>
          <w:b w:val="false"/>
          <w:i w:val="false"/>
          <w:color w:val="000000"/>
          <w:sz w:val="28"/>
        </w:rPr>
        <w:t>
      қарыздарды өтеу - 1 602 мың теңге;</w:t>
      </w:r>
      <w:r>
        <w:br/>
      </w:r>
      <w:r>
        <w:rPr>
          <w:rFonts w:ascii="Times New Roman"/>
          <w:b w:val="false"/>
          <w:i w:val="false"/>
          <w:color w:val="000000"/>
          <w:sz w:val="28"/>
        </w:rPr>
        <w:t>
      бюджет қаражатының пайдаланылатын қалдықтары - 342 111,7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Ақмола облысы Зеренді аудандық мәслихатының 2011.11.08 </w:t>
      </w:r>
      <w:r>
        <w:rPr>
          <w:rFonts w:ascii="Times New Roman"/>
          <w:b w:val="false"/>
          <w:i w:val="false"/>
          <w:color w:val="000000"/>
          <w:sz w:val="28"/>
        </w:rPr>
        <w:t>№ 44-299</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2011 жылға арналған аудандық бюджетте нысаналы трансферттердің және республикалық бюджеттен бюджеттік несиелер </w:t>
      </w:r>
      <w:r>
        <w:rPr>
          <w:rFonts w:ascii="Times New Roman"/>
          <w:b w:val="false"/>
          <w:i w:val="false"/>
          <w:color w:val="000000"/>
          <w:sz w:val="28"/>
        </w:rPr>
        <w:t>4 қосымша</w:t>
      </w:r>
      <w:r>
        <w:rPr>
          <w:rFonts w:ascii="Times New Roman"/>
          <w:b w:val="false"/>
          <w:i w:val="false"/>
          <w:color w:val="000000"/>
          <w:sz w:val="28"/>
        </w:rPr>
        <w:t xml:space="preserve"> бойынша қарастырылғаны ескерілсін.</w:t>
      </w:r>
      <w:r>
        <w:br/>
      </w:r>
      <w:r>
        <w:rPr>
          <w:rFonts w:ascii="Times New Roman"/>
          <w:b w:val="false"/>
          <w:i w:val="false"/>
          <w:color w:val="000000"/>
          <w:sz w:val="28"/>
        </w:rPr>
        <w:t>
</w:t>
      </w:r>
      <w:r>
        <w:rPr>
          <w:rFonts w:ascii="Times New Roman"/>
          <w:b w:val="false"/>
          <w:i w:val="false"/>
          <w:color w:val="000000"/>
          <w:sz w:val="28"/>
        </w:rPr>
        <w:t>
      3. 2011 жылға арналған аудандық бюджетте облыстық бюджетінен берiлетiн 1 217 762 мың теңге сомасындағы субвенциялар қарастырылғаны ескерілсін.</w:t>
      </w:r>
      <w:r>
        <w:br/>
      </w:r>
      <w:r>
        <w:rPr>
          <w:rFonts w:ascii="Times New Roman"/>
          <w:b w:val="false"/>
          <w:i w:val="false"/>
          <w:color w:val="000000"/>
          <w:sz w:val="28"/>
        </w:rPr>
        <w:t>
</w:t>
      </w:r>
      <w:r>
        <w:rPr>
          <w:rFonts w:ascii="Times New Roman"/>
          <w:b w:val="false"/>
          <w:i w:val="false"/>
          <w:color w:val="000000"/>
          <w:sz w:val="28"/>
        </w:rPr>
        <w:t>
      4. 2011 жылға арналған аудандық бюджеттің облыстық бюджетінен берілетін </w:t>
      </w:r>
      <w:r>
        <w:rPr>
          <w:rFonts w:ascii="Times New Roman"/>
          <w:b w:val="false"/>
          <w:i w:val="false"/>
          <w:color w:val="000000"/>
          <w:sz w:val="28"/>
        </w:rPr>
        <w:t>5 қосымшаға</w:t>
      </w:r>
      <w:r>
        <w:rPr>
          <w:rFonts w:ascii="Times New Roman"/>
          <w:b w:val="false"/>
          <w:i w:val="false"/>
          <w:color w:val="000000"/>
          <w:sz w:val="28"/>
        </w:rPr>
        <w:t xml:space="preserve"> сәйкес нысаналы трансферттердің қарастырылғаны ескерiлсiн.</w:t>
      </w:r>
      <w:r>
        <w:br/>
      </w:r>
      <w:r>
        <w:rPr>
          <w:rFonts w:ascii="Times New Roman"/>
          <w:b w:val="false"/>
          <w:i w:val="false"/>
          <w:color w:val="000000"/>
          <w:sz w:val="28"/>
        </w:rPr>
        <w:t>
</w:t>
      </w:r>
      <w:r>
        <w:rPr>
          <w:rFonts w:ascii="Times New Roman"/>
          <w:b w:val="false"/>
          <w:i w:val="false"/>
          <w:color w:val="000000"/>
          <w:sz w:val="28"/>
        </w:rPr>
        <w:t>
      5. 2011 жылға арналған аудандық бюджетте ауылдық елді мекендердегі әлеуметтік сала мамандарын әлеуметтік қорғау шараларын іске асыру үшін 1 602 мың теңге сомасында 2010 жылда бөлінген бюджеттік несиелердiң негізгі қарызды жабу қарастырылғаны ескерiлсiн.</w:t>
      </w:r>
      <w:r>
        <w:br/>
      </w:r>
      <w:r>
        <w:rPr>
          <w:rFonts w:ascii="Times New Roman"/>
          <w:b w:val="false"/>
          <w:i w:val="false"/>
          <w:color w:val="000000"/>
          <w:sz w:val="28"/>
        </w:rPr>
        <w:t>
</w:t>
      </w:r>
      <w:r>
        <w:rPr>
          <w:rFonts w:ascii="Times New Roman"/>
          <w:b w:val="false"/>
          <w:i w:val="false"/>
          <w:color w:val="000000"/>
          <w:sz w:val="28"/>
        </w:rPr>
        <w:t>
      5.1. 2010 жылғы бюджет қаражатының қалдықтары есебінен экономика және қаржы бөлімі облыстық бюджетке республикалық және облыстық бюджеттерден бөлінген нысаналы трансферттердің қолданылмаған 11 362,9</w:t>
      </w:r>
      <w:r>
        <w:rPr>
          <w:rFonts w:ascii="Times New Roman"/>
          <w:b w:val="false"/>
          <w:i w:val="false"/>
          <w:color w:val="0d0d0d"/>
          <w:sz w:val="28"/>
        </w:rPr>
        <w:t xml:space="preserve"> мың теңге </w:t>
      </w:r>
      <w:r>
        <w:rPr>
          <w:rFonts w:ascii="Times New Roman"/>
          <w:b w:val="false"/>
          <w:i w:val="false"/>
          <w:color w:val="000000"/>
          <w:sz w:val="28"/>
        </w:rPr>
        <w:t>сомасының уақытылы қайтарылуын</w:t>
      </w:r>
      <w:r>
        <w:rPr>
          <w:rFonts w:ascii="Times New Roman"/>
          <w:b w:val="false"/>
          <w:i w:val="false"/>
          <w:color w:val="0d0d0d"/>
          <w:sz w:val="28"/>
        </w:rPr>
        <w:t xml:space="preserve"> және ауылдық елдi мекендерге жұмыс iстеу және тұру үшiн келген мамандарға бөлінген 362,9 мың теңге сомасындағы қолдау жәрдемақылардың келісім - шарттағы міндеттемелердің орындалмауына байланысты қайтарылуын қамтамасыз етсін.</w:t>
      </w:r>
      <w:r>
        <w:br/>
      </w:r>
      <w:r>
        <w:rPr>
          <w:rFonts w:ascii="Times New Roman"/>
          <w:b w:val="false"/>
          <w:i w:val="false"/>
          <w:color w:val="000000"/>
          <w:sz w:val="28"/>
        </w:rPr>
        <w:t>
      </w:t>
      </w:r>
      <w:r>
        <w:rPr>
          <w:rFonts w:ascii="Times New Roman"/>
          <w:b w:val="false"/>
          <w:i w:val="false"/>
          <w:color w:val="ff0000"/>
          <w:sz w:val="28"/>
        </w:rPr>
        <w:t xml:space="preserve">Ескерту. 5-1 тармағымен толықтырылды - Ақмола облысы Зеренді аудандық мәслихатының 2011.03.25 </w:t>
      </w:r>
      <w:r>
        <w:rPr>
          <w:rFonts w:ascii="Times New Roman"/>
          <w:b w:val="false"/>
          <w:i w:val="false"/>
          <w:color w:val="000000"/>
          <w:sz w:val="28"/>
        </w:rPr>
        <w:t>№ 37-245</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5.2. Аудандық мәслихаттың тексеру комиссиясының таратылуына байланысты, 616 мың теңге сомасындағы облыстық бюджеттің ысырабын өтеуге арналған трансферттердің қайтарылуы 2011 жылғы аудандық бюджетте ескерілсін.</w:t>
      </w:r>
      <w:r>
        <w:br/>
      </w:r>
      <w:r>
        <w:rPr>
          <w:rFonts w:ascii="Times New Roman"/>
          <w:b w:val="false"/>
          <w:i w:val="false"/>
          <w:color w:val="000000"/>
          <w:sz w:val="28"/>
        </w:rPr>
        <w:t>
      </w:t>
      </w:r>
      <w:r>
        <w:rPr>
          <w:rFonts w:ascii="Times New Roman"/>
          <w:b w:val="false"/>
          <w:i w:val="false"/>
          <w:color w:val="ff0000"/>
          <w:sz w:val="28"/>
        </w:rPr>
        <w:t xml:space="preserve">Ескерту. 5-2 тармағымен толықтырылды - Ақмола облысы Зеренді аудандық мәслихатының 2011.09.07 </w:t>
      </w:r>
      <w:r>
        <w:rPr>
          <w:rFonts w:ascii="Times New Roman"/>
          <w:b w:val="false"/>
          <w:i w:val="false"/>
          <w:color w:val="000000"/>
          <w:sz w:val="28"/>
        </w:rPr>
        <w:t>№ 43-290</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2011 жылға арналған аудандық жергілікті атқарушы органның резерві 25 400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7. Аудандық мәслихатпен келiсiлген тiзбе бойынша ауылдық (селолық) жерлерде қызмет iстейтiн әлеуметтiк қамсыздандыру, бiлiм беру, мәдениет және спорт саласының мамандарына, қызметтiң осы түрлерiмен қалалық жағдайда айналысатын мамандардың жалақыларымен және тарифтiк ставкаларымен салыстырғанда жиырма бес пайызға жоғары лауазымдық жалақылар мен тарифтiк ставкалар белгiленсiн.</w:t>
      </w:r>
      <w:r>
        <w:br/>
      </w:r>
      <w:r>
        <w:rPr>
          <w:rFonts w:ascii="Times New Roman"/>
          <w:b w:val="false"/>
          <w:i w:val="false"/>
          <w:color w:val="000000"/>
          <w:sz w:val="28"/>
        </w:rPr>
        <w:t>
</w:t>
      </w:r>
      <w:r>
        <w:rPr>
          <w:rFonts w:ascii="Times New Roman"/>
          <w:b w:val="false"/>
          <w:i w:val="false"/>
          <w:color w:val="000000"/>
          <w:sz w:val="28"/>
        </w:rPr>
        <w:t>
      8. 2011 жылға арналған аудандық бюджеттi атқару процесiнде секвестрлеуге жатпайтын аудандық бюджеттiк бағдарламалардың тiзбесi осы шешiмнiң </w:t>
      </w:r>
      <w:r>
        <w:rPr>
          <w:rFonts w:ascii="Times New Roman"/>
          <w:b w:val="false"/>
          <w:i w:val="false"/>
          <w:color w:val="000000"/>
          <w:sz w:val="28"/>
        </w:rPr>
        <w:t>6 қосымшасына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9. Кенттің, ауылдың (селоның), ауылдық (селолық) округтерінің бюджеттік бағдарламалары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Осы шешім Ақмола облысы Әділет департаментінде мемлекеттік тіркелген күнінен бастап күшіне енеді және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Ө.Айтқожин</w:t>
      </w:r>
    </w:p>
    <w:p>
      <w:pPr>
        <w:spacing w:after="0"/>
        <w:ind w:left="0"/>
        <w:jc w:val="both"/>
      </w:pPr>
      <w:r>
        <w:rPr>
          <w:rFonts w:ascii="Times New Roman"/>
          <w:b w:val="false"/>
          <w:i/>
          <w:color w:val="000000"/>
          <w:sz w:val="28"/>
        </w:rPr>
        <w:t>      Аудандық мәслихаттың хатшысы               Қ.Ауғалиев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Зеренді ауданының әкімі                    Е.Сағдиев</w:t>
      </w:r>
    </w:p>
    <w:p>
      <w:pPr>
        <w:spacing w:after="0"/>
        <w:ind w:left="0"/>
        <w:jc w:val="both"/>
      </w:pPr>
      <w:r>
        <w:rPr>
          <w:rFonts w:ascii="Times New Roman"/>
          <w:b w:val="false"/>
          <w:i/>
          <w:color w:val="000000"/>
          <w:sz w:val="28"/>
        </w:rPr>
        <w:t>      Зеренді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Р.Ғабдуллина</w:t>
      </w:r>
    </w:p>
    <w:bookmarkStart w:name="z12" w:id="1"/>
    <w:p>
      <w:pPr>
        <w:spacing w:after="0"/>
        <w:ind w:left="0"/>
        <w:jc w:val="both"/>
      </w:pPr>
      <w:r>
        <w:rPr>
          <w:rFonts w:ascii="Times New Roman"/>
          <w:b w:val="false"/>
          <w:i w:val="false"/>
          <w:color w:val="000000"/>
          <w:sz w:val="28"/>
        </w:rPr>
        <w:t>
Зеренді аудандық мәслихатының</w:t>
      </w:r>
      <w:r>
        <w:br/>
      </w:r>
      <w:r>
        <w:rPr>
          <w:rFonts w:ascii="Times New Roman"/>
          <w:b w:val="false"/>
          <w:i w:val="false"/>
          <w:color w:val="000000"/>
          <w:sz w:val="28"/>
        </w:rPr>
        <w:t>
2010 жылғы 21 желтоқсандағы</w:t>
      </w:r>
      <w:r>
        <w:br/>
      </w:r>
      <w:r>
        <w:rPr>
          <w:rFonts w:ascii="Times New Roman"/>
          <w:b w:val="false"/>
          <w:i w:val="false"/>
          <w:color w:val="000000"/>
          <w:sz w:val="28"/>
        </w:rPr>
        <w:t>
№ 36-234 шешіміне 1 қосымша</w:t>
      </w:r>
    </w:p>
    <w:bookmarkEnd w:id="1"/>
    <w:p>
      <w:pPr>
        <w:spacing w:after="0"/>
        <w:ind w:left="0"/>
        <w:jc w:val="both"/>
      </w:pPr>
      <w:r>
        <w:rPr>
          <w:rFonts w:ascii="Times New Roman"/>
          <w:b w:val="false"/>
          <w:i w:val="false"/>
          <w:color w:val="ff0000"/>
          <w:sz w:val="28"/>
        </w:rPr>
        <w:t xml:space="preserve">      Ескерту. 1 қосымша жаңа редакцияда - Ақмола облысы Зеренді аудандық мәслихатының 2011.11.08 </w:t>
      </w:r>
      <w:r>
        <w:rPr>
          <w:rFonts w:ascii="Times New Roman"/>
          <w:b w:val="false"/>
          <w:i w:val="false"/>
          <w:color w:val="ff0000"/>
          <w:sz w:val="28"/>
        </w:rPr>
        <w:t>№ 44-299</w:t>
      </w:r>
      <w:r>
        <w:rPr>
          <w:rFonts w:ascii="Times New Roman"/>
          <w:b w:val="false"/>
          <w:i w:val="false"/>
          <w:color w:val="ff0000"/>
          <w:sz w:val="28"/>
        </w:rPr>
        <w:t> (2011 жылдың 1 қаңтарынан бастап қолданысқа енгізіледі) шешімімен</w:t>
      </w:r>
    </w:p>
    <w:p>
      <w:pPr>
        <w:spacing w:after="0"/>
        <w:ind w:left="0"/>
        <w:jc w:val="left"/>
      </w:pPr>
      <w:r>
        <w:rPr>
          <w:rFonts w:ascii="Times New Roman"/>
          <w:b/>
          <w:i w:val="false"/>
          <w:color w:val="000000"/>
        </w:rPr>
        <w:t xml:space="preserve"> 2011 жылғы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405"/>
        <w:gridCol w:w="447"/>
        <w:gridCol w:w="7582"/>
        <w:gridCol w:w="2140"/>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Түсімдер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3012932,0</w:t>
            </w:r>
          </w:p>
        </w:tc>
      </w:tr>
      <w:tr>
        <w:trPr>
          <w:trHeight w:val="3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1260759,0</w:t>
            </w:r>
          </w:p>
        </w:tc>
      </w:tr>
      <w:tr>
        <w:trPr>
          <w:trHeight w:val="55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13109,0</w:t>
            </w:r>
          </w:p>
        </w:tc>
      </w:tr>
      <w:tr>
        <w:trPr>
          <w:trHeight w:val="52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13109</w:t>
            </w:r>
          </w:p>
        </w:tc>
      </w:tr>
      <w:tr>
        <w:trPr>
          <w:trHeight w:val="48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390135</w:t>
            </w:r>
          </w:p>
        </w:tc>
      </w:tr>
      <w:tr>
        <w:trPr>
          <w:trHeight w:val="46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390135</w:t>
            </w:r>
          </w:p>
        </w:tc>
      </w:tr>
      <w:tr>
        <w:trPr>
          <w:trHeight w:val="57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812616</w:t>
            </w:r>
          </w:p>
        </w:tc>
      </w:tr>
      <w:tr>
        <w:trPr>
          <w:trHeight w:val="49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762850</w:t>
            </w:r>
          </w:p>
        </w:tc>
      </w:tr>
      <w:tr>
        <w:trPr>
          <w:trHeight w:val="39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w:t>
            </w:r>
          </w:p>
        </w:tc>
      </w:tr>
      <w:tr>
        <w:trPr>
          <w:trHeight w:val="39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34461</w:t>
            </w:r>
          </w:p>
        </w:tc>
      </w:tr>
      <w:tr>
        <w:trPr>
          <w:trHeight w:val="40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w:t>
            </w:r>
          </w:p>
        </w:tc>
      </w:tr>
      <w:tr>
        <w:trPr>
          <w:trHeight w:val="81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41104</w:t>
            </w:r>
          </w:p>
        </w:tc>
      </w:tr>
      <w:tr>
        <w:trPr>
          <w:trHeight w:val="40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20578</w:t>
            </w:r>
          </w:p>
        </w:tc>
      </w:tr>
      <w:tr>
        <w:trPr>
          <w:trHeight w:val="57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4976</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81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w:t>
            </w:r>
          </w:p>
        </w:tc>
      </w:tr>
      <w:tr>
        <w:trPr>
          <w:trHeight w:val="55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w:t>
            </w:r>
          </w:p>
        </w:tc>
      </w:tr>
      <w:tr>
        <w:trPr>
          <w:trHeight w:val="46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14361,8</w:t>
            </w:r>
          </w:p>
        </w:tc>
      </w:tr>
      <w:tr>
        <w:trPr>
          <w:trHeight w:val="6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1400,8</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73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несиелер бойынша сыйақылар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24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w:t>
            </w:r>
          </w:p>
        </w:tc>
      </w:tr>
      <w:tr>
        <w:trPr>
          <w:trHeight w:val="27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7134</w:t>
            </w:r>
          </w:p>
        </w:tc>
      </w:tr>
      <w:tr>
        <w:trPr>
          <w:trHeight w:val="45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7134</w:t>
            </w:r>
          </w:p>
        </w:tc>
      </w:tr>
      <w:tr>
        <w:trPr>
          <w:trHeight w:val="58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131000</w:t>
            </w:r>
          </w:p>
        </w:tc>
      </w:tr>
      <w:tr>
        <w:trPr>
          <w:trHeight w:val="54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131000</w:t>
            </w:r>
          </w:p>
        </w:tc>
      </w:tr>
      <w:tr>
        <w:trPr>
          <w:trHeight w:val="43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p>
        </w:tc>
      </w:tr>
      <w:tr>
        <w:trPr>
          <w:trHeight w:val="40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9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1606811,2</w:t>
            </w:r>
          </w:p>
        </w:tc>
      </w:tr>
      <w:tr>
        <w:trPr>
          <w:trHeight w:val="91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1606811,2</w:t>
            </w:r>
          </w:p>
        </w:tc>
      </w:tr>
      <w:tr>
        <w:trPr>
          <w:trHeight w:val="435"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1606811,2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423"/>
        <w:gridCol w:w="547"/>
        <w:gridCol w:w="547"/>
        <w:gridCol w:w="6911"/>
        <w:gridCol w:w="2127"/>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3363588,9</w:t>
            </w:r>
          </w:p>
        </w:tc>
      </w:tr>
      <w:tr>
        <w:trPr>
          <w:trHeight w:val="6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233436</w:t>
            </w:r>
          </w:p>
        </w:tc>
      </w:tr>
      <w:tr>
        <w:trPr>
          <w:trHeight w:val="82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214925</w:t>
            </w:r>
          </w:p>
        </w:tc>
      </w:tr>
      <w:tr>
        <w:trPr>
          <w:trHeight w:val="78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13618</w:t>
            </w: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13618</w:t>
            </w:r>
          </w:p>
        </w:tc>
      </w:tr>
      <w:tr>
        <w:trPr>
          <w:trHeight w:val="8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55877</w:t>
            </w:r>
          </w:p>
        </w:tc>
      </w:tr>
      <w:tr>
        <w:trPr>
          <w:trHeight w:val="10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53998</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p>
        </w:tc>
      </w:tr>
      <w:tr>
        <w:trPr>
          <w:trHeight w:val="73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94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145430</w:t>
            </w:r>
          </w:p>
        </w:tc>
      </w:tr>
      <w:tr>
        <w:trPr>
          <w:trHeight w:val="136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144223</w:t>
            </w:r>
          </w:p>
        </w:tc>
      </w:tr>
      <w:tr>
        <w:trPr>
          <w:trHeight w:val="8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r>
      <w:tr>
        <w:trPr>
          <w:trHeight w:val="39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r>
      <w:tr>
        <w:trPr>
          <w:trHeight w:val="73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r>
      <w:tr>
        <w:trPr>
          <w:trHeight w:val="8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139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76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17395</w:t>
            </w:r>
          </w:p>
        </w:tc>
      </w:tr>
      <w:tr>
        <w:trPr>
          <w:trHeight w:val="7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17395</w:t>
            </w:r>
          </w:p>
        </w:tc>
      </w:tr>
      <w:tr>
        <w:trPr>
          <w:trHeight w:val="24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17395</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4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79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8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2128461</w:t>
            </w:r>
          </w:p>
        </w:tc>
      </w:tr>
      <w:tr>
        <w:trPr>
          <w:trHeight w:val="8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156806</w:t>
            </w:r>
          </w:p>
        </w:tc>
      </w:tr>
      <w:tr>
        <w:trPr>
          <w:trHeight w:val="5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156806</w:t>
            </w:r>
          </w:p>
        </w:tc>
      </w:tr>
      <w:tr>
        <w:trPr>
          <w:trHeight w:val="8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142832</w:t>
            </w:r>
          </w:p>
        </w:tc>
      </w:tr>
      <w:tr>
        <w:trPr>
          <w:trHeight w:val="138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13974</w:t>
            </w:r>
          </w:p>
        </w:tc>
      </w:tr>
      <w:tr>
        <w:trPr>
          <w:trHeight w:val="6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1823503</w:t>
            </w:r>
          </w:p>
        </w:tc>
      </w:tr>
      <w:tr>
        <w:trPr>
          <w:trHeight w:val="10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w:t>
            </w:r>
          </w:p>
        </w:tc>
      </w:tr>
      <w:tr>
        <w:trPr>
          <w:trHeight w:val="9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w:t>
            </w:r>
          </w:p>
        </w:tc>
      </w:tr>
      <w:tr>
        <w:trPr>
          <w:trHeight w:val="5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1820906</w:t>
            </w:r>
          </w:p>
        </w:tc>
      </w:tr>
      <w:tr>
        <w:trPr>
          <w:trHeight w:val="19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1790585</w:t>
            </w:r>
          </w:p>
        </w:tc>
      </w:tr>
      <w:tr>
        <w:trPr>
          <w:trHeight w:val="7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30321</w:t>
            </w:r>
          </w:p>
        </w:tc>
      </w:tr>
      <w:tr>
        <w:trPr>
          <w:trHeight w:val="6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148152</w:t>
            </w:r>
          </w:p>
        </w:tc>
      </w:tr>
      <w:tr>
        <w:trPr>
          <w:trHeight w:val="48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36292</w:t>
            </w:r>
          </w:p>
        </w:tc>
      </w:tr>
      <w:tr>
        <w:trPr>
          <w:trHeight w:val="109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7361</w:t>
            </w:r>
          </w:p>
        </w:tc>
      </w:tr>
      <w:tr>
        <w:trPr>
          <w:trHeight w:val="103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w:t>
            </w:r>
          </w:p>
        </w:tc>
      </w:tr>
      <w:tr>
        <w:trPr>
          <w:trHeight w:val="133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12711</w:t>
            </w:r>
          </w:p>
        </w:tc>
      </w:tr>
      <w:tr>
        <w:trPr>
          <w:trHeight w:val="108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15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10982</w:t>
            </w:r>
          </w:p>
        </w:tc>
      </w:tr>
      <w:tr>
        <w:trPr>
          <w:trHeight w:val="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111860</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111860</w:t>
            </w:r>
          </w:p>
        </w:tc>
      </w:tr>
      <w:tr>
        <w:trPr>
          <w:trHeight w:val="8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95917,2</w:t>
            </w:r>
          </w:p>
        </w:tc>
      </w:tr>
      <w:tr>
        <w:trPr>
          <w:trHeight w:val="48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75571,2</w:t>
            </w:r>
          </w:p>
        </w:tc>
      </w:tr>
      <w:tr>
        <w:trPr>
          <w:trHeight w:val="8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75571,2</w:t>
            </w:r>
          </w:p>
        </w:tc>
      </w:tr>
      <w:tr>
        <w:trPr>
          <w:trHeight w:val="48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73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r>
      <w:tr>
        <w:trPr>
          <w:trHeight w:val="108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14015,2</w:t>
            </w:r>
          </w:p>
        </w:tc>
      </w:tr>
      <w:tr>
        <w:trPr>
          <w:trHeight w:val="7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r>
      <w:tr>
        <w:trPr>
          <w:trHeight w:val="52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18079</w:t>
            </w:r>
          </w:p>
        </w:tc>
      </w:tr>
      <w:tr>
        <w:trPr>
          <w:trHeight w:val="76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11746</w:t>
            </w:r>
          </w:p>
        </w:tc>
      </w:tr>
      <w:tr>
        <w:trPr>
          <w:trHeight w:val="18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w:t>
            </w:r>
          </w:p>
        </w:tc>
      </w:tr>
      <w:tr>
        <w:trPr>
          <w:trHeight w:val="52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8068</w:t>
            </w:r>
          </w:p>
        </w:tc>
      </w:tr>
      <w:tr>
        <w:trPr>
          <w:trHeight w:val="8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20346</w:t>
            </w:r>
          </w:p>
        </w:tc>
      </w:tr>
      <w:tr>
        <w:trPr>
          <w:trHeight w:val="79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20346</w:t>
            </w:r>
          </w:p>
        </w:tc>
      </w:tr>
      <w:tr>
        <w:trPr>
          <w:trHeight w:val="15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19960</w:t>
            </w:r>
          </w:p>
        </w:tc>
      </w:tr>
      <w:tr>
        <w:trPr>
          <w:trHeight w:val="109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73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288730</w:t>
            </w:r>
          </w:p>
        </w:tc>
      </w:tr>
      <w:tr>
        <w:trPr>
          <w:trHeight w:val="5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75446</w:t>
            </w:r>
          </w:p>
        </w:tc>
      </w:tr>
      <w:tr>
        <w:trPr>
          <w:trHeight w:val="14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8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9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73122</w:t>
            </w:r>
          </w:p>
        </w:tc>
      </w:tr>
      <w:tr>
        <w:trPr>
          <w:trHeight w:val="8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73122</w:t>
            </w:r>
          </w:p>
        </w:tc>
      </w:tr>
      <w:tr>
        <w:trPr>
          <w:trHeight w:val="8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108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мемлекет мұқтажы үшін жер учаскелерін алу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43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167680</w:t>
            </w:r>
          </w:p>
        </w:tc>
      </w:tr>
      <w:tr>
        <w:trPr>
          <w:trHeight w:val="103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6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1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36881</w:t>
            </w:r>
          </w:p>
        </w:tc>
      </w:tr>
      <w:tr>
        <w:trPr>
          <w:trHeight w:val="76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7081</w:t>
            </w:r>
          </w:p>
        </w:tc>
      </w:tr>
      <w:tr>
        <w:trPr>
          <w:trHeight w:val="11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29800</w:t>
            </w:r>
          </w:p>
        </w:tc>
      </w:tr>
      <w:tr>
        <w:trPr>
          <w:trHeight w:val="82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130199</w:t>
            </w:r>
          </w:p>
        </w:tc>
      </w:tr>
      <w:tr>
        <w:trPr>
          <w:trHeight w:val="4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130199</w:t>
            </w:r>
          </w:p>
        </w:tc>
      </w:tr>
      <w:tr>
        <w:trPr>
          <w:trHeight w:val="3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45604</w:t>
            </w:r>
          </w:p>
        </w:tc>
      </w:tr>
      <w:tr>
        <w:trPr>
          <w:trHeight w:val="10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31682</w:t>
            </w:r>
          </w:p>
        </w:tc>
      </w:tr>
      <w:tr>
        <w:trPr>
          <w:trHeight w:val="8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18541</w:t>
            </w:r>
          </w:p>
        </w:tc>
      </w:tr>
      <w:tr>
        <w:trPr>
          <w:trHeight w:val="8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12201</w:t>
            </w:r>
          </w:p>
        </w:tc>
      </w:tr>
      <w:tr>
        <w:trPr>
          <w:trHeight w:val="8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13922</w:t>
            </w:r>
          </w:p>
        </w:tc>
      </w:tr>
      <w:tr>
        <w:trPr>
          <w:trHeight w:val="78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9922</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327043</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83442</w:t>
            </w:r>
          </w:p>
        </w:tc>
      </w:tr>
      <w:tr>
        <w:trPr>
          <w:trHeight w:val="19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83442</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83442</w:t>
            </w:r>
          </w:p>
        </w:tc>
      </w:tr>
      <w:tr>
        <w:trPr>
          <w:trHeight w:val="4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196207</w:t>
            </w:r>
          </w:p>
        </w:tc>
      </w:tr>
      <w:tr>
        <w:trPr>
          <w:trHeight w:val="5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5833</w:t>
            </w:r>
          </w:p>
        </w:tc>
      </w:tr>
      <w:tr>
        <w:trPr>
          <w:trHeight w:val="6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136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w:t>
            </w:r>
          </w:p>
        </w:tc>
      </w:tr>
      <w:tr>
        <w:trPr>
          <w:trHeight w:val="39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190374</w:t>
            </w:r>
          </w:p>
        </w:tc>
      </w:tr>
      <w:tr>
        <w:trPr>
          <w:trHeight w:val="7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190374</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29889</w:t>
            </w:r>
          </w:p>
        </w:tc>
      </w:tr>
      <w:tr>
        <w:trPr>
          <w:trHeight w:val="5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24789</w:t>
            </w:r>
          </w:p>
        </w:tc>
      </w:tr>
      <w:tr>
        <w:trPr>
          <w:trHeight w:val="49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21351</w:t>
            </w:r>
          </w:p>
        </w:tc>
      </w:tr>
      <w:tr>
        <w:trPr>
          <w:trHeight w:val="49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112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9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17505</w:t>
            </w:r>
          </w:p>
        </w:tc>
      </w:tr>
      <w:tr>
        <w:trPr>
          <w:trHeight w:val="78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w:t>
            </w:r>
          </w:p>
        </w:tc>
      </w:tr>
      <w:tr>
        <w:trPr>
          <w:trHeight w:val="15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w:t>
            </w:r>
          </w:p>
        </w:tc>
      </w:tr>
      <w:tr>
        <w:trPr>
          <w:trHeight w:val="39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5989</w:t>
            </w:r>
          </w:p>
        </w:tc>
      </w:tr>
      <w:tr>
        <w:trPr>
          <w:trHeight w:val="14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5872</w:t>
            </w:r>
          </w:p>
        </w:tc>
      </w:tr>
      <w:tr>
        <w:trPr>
          <w:trHeight w:val="8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5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6495</w:t>
            </w:r>
          </w:p>
        </w:tc>
      </w:tr>
      <w:tr>
        <w:trPr>
          <w:trHeight w:val="163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08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188404</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29895</w:t>
            </w:r>
          </w:p>
        </w:tc>
      </w:tr>
      <w:tr>
        <w:trPr>
          <w:trHeight w:val="3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8348</w:t>
            </w:r>
          </w:p>
        </w:tc>
      </w:tr>
      <w:tr>
        <w:trPr>
          <w:trHeight w:val="40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көмек көрсетуі жөніндегі шараларды іске асыру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8348</w:t>
            </w:r>
          </w:p>
        </w:tc>
      </w:tr>
      <w:tr>
        <w:trPr>
          <w:trHeight w:val="2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w:t>
            </w:r>
          </w:p>
        </w:tc>
      </w:tr>
      <w:tr>
        <w:trPr>
          <w:trHeight w:val="9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6536</w:t>
            </w:r>
          </w:p>
        </w:tc>
      </w:tr>
      <w:tr>
        <w:trPr>
          <w:trHeight w:val="5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13611</w:t>
            </w:r>
          </w:p>
        </w:tc>
      </w:tr>
      <w:tr>
        <w:trPr>
          <w:trHeight w:val="9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13611</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142423</w:t>
            </w:r>
          </w:p>
        </w:tc>
      </w:tr>
      <w:tr>
        <w:trPr>
          <w:trHeight w:val="5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142423</w:t>
            </w:r>
          </w:p>
        </w:tc>
      </w:tr>
      <w:tr>
        <w:trPr>
          <w:trHeight w:val="5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142423</w:t>
            </w:r>
          </w:p>
        </w:tc>
      </w:tr>
      <w:tr>
        <w:trPr>
          <w:trHeight w:val="13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16086</w:t>
            </w:r>
          </w:p>
        </w:tc>
      </w:tr>
      <w:tr>
        <w:trPr>
          <w:trHeight w:val="48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16086</w:t>
            </w:r>
          </w:p>
        </w:tc>
      </w:tr>
      <w:tr>
        <w:trPr>
          <w:trHeight w:val="39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16086</w:t>
            </w:r>
          </w:p>
        </w:tc>
      </w:tr>
      <w:tr>
        <w:trPr>
          <w:trHeight w:val="3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11437</w:t>
            </w:r>
          </w:p>
        </w:tc>
      </w:tr>
      <w:tr>
        <w:trPr>
          <w:trHeight w:val="39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11437</w:t>
            </w:r>
          </w:p>
        </w:tc>
      </w:tr>
      <w:tr>
        <w:trPr>
          <w:trHeight w:val="3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6081</w:t>
            </w:r>
          </w:p>
        </w:tc>
      </w:tr>
      <w:tr>
        <w:trPr>
          <w:trHeight w:val="9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6081</w:t>
            </w:r>
          </w:p>
        </w:tc>
      </w:tr>
      <w:tr>
        <w:trPr>
          <w:trHeight w:val="69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5356</w:t>
            </w:r>
          </w:p>
        </w:tc>
      </w:tr>
      <w:tr>
        <w:trPr>
          <w:trHeight w:val="9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5356</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36745</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35870</w:t>
            </w:r>
          </w:p>
        </w:tc>
      </w:tr>
      <w:tr>
        <w:trPr>
          <w:trHeight w:val="9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12404</w:t>
            </w:r>
          </w:p>
        </w:tc>
      </w:tr>
      <w:tr>
        <w:trPr>
          <w:trHeight w:val="15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12404</w:t>
            </w:r>
          </w:p>
        </w:tc>
      </w:tr>
      <w:tr>
        <w:trPr>
          <w:trHeight w:val="94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23466</w:t>
            </w:r>
          </w:p>
        </w:tc>
      </w:tr>
      <w:tr>
        <w:trPr>
          <w:trHeight w:val="4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23466</w:t>
            </w:r>
          </w:p>
        </w:tc>
      </w:tr>
      <w:tr>
        <w:trPr>
          <w:trHeight w:val="4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9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99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 және ауданiшiлiк қоғамдық жолаушылар тасымалдарын ұйымдастыру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19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39816</w:t>
            </w:r>
          </w:p>
        </w:tc>
      </w:tr>
      <w:tr>
        <w:trPr>
          <w:trHeight w:val="48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w:t>
            </w:r>
          </w:p>
        </w:tc>
      </w:tr>
      <w:tr>
        <w:trPr>
          <w:trHeight w:val="49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w:t>
            </w:r>
          </w:p>
        </w:tc>
      </w:tr>
      <w:tr>
        <w:trPr>
          <w:trHeight w:val="11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4431</w:t>
            </w:r>
          </w:p>
        </w:tc>
      </w:tr>
      <w:tr>
        <w:trPr>
          <w:trHeight w:val="46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35235</w:t>
            </w:r>
          </w:p>
        </w:tc>
      </w:tr>
      <w:tr>
        <w:trPr>
          <w:trHeight w:val="9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7835</w:t>
            </w:r>
          </w:p>
        </w:tc>
      </w:tr>
      <w:tr>
        <w:trPr>
          <w:trHeight w:val="160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7752</w:t>
            </w:r>
          </w:p>
        </w:tc>
      </w:tr>
      <w:tr>
        <w:trPr>
          <w:trHeight w:val="52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78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27400</w:t>
            </w:r>
          </w:p>
        </w:tc>
      </w:tr>
      <w:tr>
        <w:trPr>
          <w:trHeight w:val="79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27400</w:t>
            </w:r>
          </w:p>
        </w:tc>
      </w:tr>
      <w:tr>
        <w:trPr>
          <w:trHeight w:val="49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48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76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129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5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11978,9</w:t>
            </w:r>
          </w:p>
        </w:tc>
      </w:tr>
      <w:tr>
        <w:trPr>
          <w:trHeight w:val="46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11978,9</w:t>
            </w:r>
          </w:p>
        </w:tc>
      </w:tr>
      <w:tr>
        <w:trPr>
          <w:trHeight w:val="78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11978,9</w:t>
            </w:r>
          </w:p>
        </w:tc>
      </w:tr>
      <w:tr>
        <w:trPr>
          <w:trHeight w:val="73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11362,9</w:t>
            </w:r>
          </w:p>
        </w:tc>
      </w:tr>
      <w:tr>
        <w:trPr>
          <w:trHeight w:val="20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69509,8</w:t>
            </w:r>
          </w:p>
        </w:tc>
      </w:tr>
      <w:tr>
        <w:trPr>
          <w:trHeight w:val="3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71111,8</w:t>
            </w:r>
          </w:p>
        </w:tc>
      </w:tr>
      <w:tr>
        <w:trPr>
          <w:trHeight w:val="138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71111,8</w:t>
            </w:r>
          </w:p>
        </w:tc>
      </w:tr>
      <w:tr>
        <w:trPr>
          <w:trHeight w:val="3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71111,8</w:t>
            </w:r>
          </w:p>
        </w:tc>
      </w:tr>
      <w:tr>
        <w:trPr>
          <w:trHeight w:val="79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71111,8</w:t>
            </w:r>
          </w:p>
        </w:tc>
      </w:tr>
      <w:tr>
        <w:trPr>
          <w:trHeight w:val="76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несиелер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71111,8</w:t>
            </w:r>
          </w:p>
        </w:tc>
      </w:tr>
      <w:tr>
        <w:trPr>
          <w:trHeight w:val="2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34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5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82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3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-410166,7</w:t>
            </w:r>
          </w:p>
        </w:tc>
      </w:tr>
      <w:tr>
        <w:trPr>
          <w:trHeight w:val="8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қаржыландыру(профицитті пайдалану)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410166,7</w:t>
            </w:r>
          </w:p>
        </w:tc>
      </w:tr>
      <w:tr>
        <w:trPr>
          <w:trHeight w:val="2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69657</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69657</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69657</w:t>
            </w:r>
          </w:p>
        </w:tc>
      </w:tr>
      <w:tr>
        <w:trPr>
          <w:trHeight w:val="78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69657</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8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8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қалдықтарының қозғалысы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342111,7</w:t>
            </w:r>
          </w:p>
        </w:tc>
      </w:tr>
      <w:tr>
        <w:trPr>
          <w:trHeight w:val="34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342111,7</w:t>
            </w:r>
          </w:p>
        </w:tc>
      </w:tr>
      <w:tr>
        <w:trPr>
          <w:trHeight w:val="7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342111,7</w:t>
            </w:r>
          </w:p>
        </w:tc>
      </w:tr>
      <w:tr>
        <w:trPr>
          <w:trHeight w:val="82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342111,7</w:t>
            </w:r>
          </w:p>
        </w:tc>
      </w:tr>
    </w:tbl>
    <w:bookmarkStart w:name="z13" w:id="2"/>
    <w:p>
      <w:pPr>
        <w:spacing w:after="0"/>
        <w:ind w:left="0"/>
        <w:jc w:val="both"/>
      </w:pPr>
      <w:r>
        <w:rPr>
          <w:rFonts w:ascii="Times New Roman"/>
          <w:b w:val="false"/>
          <w:i w:val="false"/>
          <w:color w:val="000000"/>
          <w:sz w:val="28"/>
        </w:rPr>
        <w:t>
Зеренді аудандық мәслихатының</w:t>
      </w:r>
      <w:r>
        <w:br/>
      </w:r>
      <w:r>
        <w:rPr>
          <w:rFonts w:ascii="Times New Roman"/>
          <w:b w:val="false"/>
          <w:i w:val="false"/>
          <w:color w:val="000000"/>
          <w:sz w:val="28"/>
        </w:rPr>
        <w:t>
2010 жылғы 21 желтоқсандағы</w:t>
      </w:r>
      <w:r>
        <w:br/>
      </w:r>
      <w:r>
        <w:rPr>
          <w:rFonts w:ascii="Times New Roman"/>
          <w:b w:val="false"/>
          <w:i w:val="false"/>
          <w:color w:val="000000"/>
          <w:sz w:val="28"/>
        </w:rPr>
        <w:t>
№ 36-234 шешіміне 2 қосымша</w:t>
      </w:r>
    </w:p>
    <w:bookmarkEnd w:id="2"/>
    <w:p>
      <w:pPr>
        <w:spacing w:after="0"/>
        <w:ind w:left="0"/>
        <w:jc w:val="left"/>
      </w:pPr>
      <w:r>
        <w:rPr>
          <w:rFonts w:ascii="Times New Roman"/>
          <w:b/>
          <w:i w:val="false"/>
          <w:color w:val="000000"/>
        </w:rPr>
        <w:t xml:space="preserve"> 2012 жылғы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666"/>
        <w:gridCol w:w="644"/>
        <w:gridCol w:w="6946"/>
        <w:gridCol w:w="2122"/>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Түсімдер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2704944</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1195350</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13980</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278700</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278700</w:t>
            </w:r>
          </w:p>
        </w:tc>
      </w:tr>
      <w:tr>
        <w:trPr>
          <w:trHeight w:val="5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792876</w:t>
            </w:r>
          </w:p>
        </w:tc>
      </w:tr>
      <w:tr>
        <w:trPr>
          <w:trHeight w:val="45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742850</w:t>
            </w:r>
          </w:p>
        </w:tc>
      </w:tr>
      <w:tr>
        <w:trPr>
          <w:trHeight w:val="39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11612</w:t>
            </w:r>
          </w:p>
        </w:tc>
      </w:tr>
      <w:tr>
        <w:trPr>
          <w:trHeight w:val="45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34581</w:t>
            </w:r>
          </w:p>
        </w:tc>
      </w:tr>
      <w:tr>
        <w:trPr>
          <w:trHeight w:val="40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w:t>
            </w:r>
          </w:p>
        </w:tc>
      </w:tr>
      <w:tr>
        <w:trPr>
          <w:trHeight w:val="8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105061</w:t>
            </w:r>
          </w:p>
        </w:tc>
      </w:tr>
      <w:tr>
        <w:trPr>
          <w:trHeight w:val="39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83400</w:t>
            </w:r>
          </w:p>
        </w:tc>
      </w:tr>
      <w:tr>
        <w:trPr>
          <w:trHeight w:val="81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w:t>
            </w:r>
          </w:p>
        </w:tc>
      </w:tr>
      <w:tr>
        <w:trPr>
          <w:trHeight w:val="79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7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4733</w:t>
            </w:r>
          </w:p>
        </w:tc>
      </w:tr>
      <w:tr>
        <w:trPr>
          <w:trHeight w:val="40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4733</w:t>
            </w:r>
          </w:p>
        </w:tc>
      </w:tr>
      <w:tr>
        <w:trPr>
          <w:trHeight w:val="43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13930</w:t>
            </w:r>
          </w:p>
        </w:tc>
      </w:tr>
      <w:tr>
        <w:trPr>
          <w:trHeight w:val="49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61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4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27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51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5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1495664</w:t>
            </w:r>
          </w:p>
        </w:tc>
      </w:tr>
      <w:tr>
        <w:trPr>
          <w:trHeight w:val="91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1495664</w:t>
            </w:r>
          </w:p>
        </w:tc>
      </w:tr>
      <w:tr>
        <w:trPr>
          <w:trHeight w:val="31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1495664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669"/>
        <w:gridCol w:w="669"/>
        <w:gridCol w:w="625"/>
        <w:gridCol w:w="6302"/>
        <w:gridCol w:w="2132"/>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5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5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5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2704944</w:t>
            </w:r>
          </w:p>
        </w:tc>
      </w:tr>
      <w:tr>
        <w:trPr>
          <w:trHeight w:val="7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242852</w:t>
            </w:r>
          </w:p>
        </w:tc>
      </w:tr>
      <w:tr>
        <w:trPr>
          <w:trHeight w:val="9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224256</w:t>
            </w:r>
          </w:p>
        </w:tc>
      </w:tr>
      <w:tr>
        <w:trPr>
          <w:trHeight w:val="8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15160</w:t>
            </w:r>
          </w:p>
        </w:tc>
      </w:tr>
      <w:tr>
        <w:trPr>
          <w:trHeight w:val="8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15160</w:t>
            </w:r>
          </w:p>
        </w:tc>
      </w:tr>
      <w:tr>
        <w:trPr>
          <w:trHeight w:val="7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53936</w:t>
            </w:r>
          </w:p>
        </w:tc>
      </w:tr>
      <w:tr>
        <w:trPr>
          <w:trHeight w:val="11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53566</w:t>
            </w:r>
          </w:p>
        </w:tc>
      </w:tr>
      <w:tr>
        <w:trPr>
          <w:trHeight w:val="7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11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155160</w:t>
            </w:r>
          </w:p>
        </w:tc>
      </w:tr>
      <w:tr>
        <w:trPr>
          <w:trHeight w:val="13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155160</w:t>
            </w:r>
          </w:p>
        </w:tc>
      </w:tr>
      <w:tr>
        <w:trPr>
          <w:trHeight w:val="6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9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14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7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18212</w:t>
            </w:r>
          </w:p>
        </w:tc>
      </w:tr>
      <w:tr>
        <w:trPr>
          <w:trHeight w:val="9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18212</w:t>
            </w:r>
          </w:p>
        </w:tc>
      </w:tr>
      <w:tr>
        <w:trPr>
          <w:trHeight w:val="20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18212</w:t>
            </w:r>
          </w:p>
        </w:tc>
      </w:tr>
      <w:tr>
        <w:trPr>
          <w:trHeight w:val="3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w:t>
            </w:r>
          </w:p>
        </w:tc>
      </w:tr>
      <w:tr>
        <w:trPr>
          <w:trHeight w:val="5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w:t>
            </w:r>
          </w:p>
        </w:tc>
      </w:tr>
      <w:tr>
        <w:trPr>
          <w:trHeight w:val="6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w:t>
            </w:r>
          </w:p>
        </w:tc>
      </w:tr>
      <w:tr>
        <w:trPr>
          <w:trHeight w:val="4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1938117</w:t>
            </w:r>
          </w:p>
        </w:tc>
      </w:tr>
      <w:tr>
        <w:trPr>
          <w:trHeight w:val="42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142063</w:t>
            </w:r>
          </w:p>
        </w:tc>
      </w:tr>
      <w:tr>
        <w:trPr>
          <w:trHeight w:val="7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142063</w:t>
            </w:r>
          </w:p>
        </w:tc>
      </w:tr>
      <w:tr>
        <w:trPr>
          <w:trHeight w:val="8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142063</w:t>
            </w:r>
          </w:p>
        </w:tc>
      </w:tr>
      <w:tr>
        <w:trPr>
          <w:trHeight w:val="75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1769360</w:t>
            </w:r>
          </w:p>
        </w:tc>
      </w:tr>
      <w:tr>
        <w:trPr>
          <w:trHeight w:val="102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w:t>
            </w:r>
          </w:p>
        </w:tc>
      </w:tr>
      <w:tr>
        <w:trPr>
          <w:trHeight w:val="10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w:t>
            </w:r>
          </w:p>
        </w:tc>
      </w:tr>
      <w:tr>
        <w:trPr>
          <w:trHeight w:val="6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1765752</w:t>
            </w:r>
          </w:p>
        </w:tc>
      </w:tr>
      <w:tr>
        <w:trPr>
          <w:trHeight w:val="4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1731759</w:t>
            </w:r>
          </w:p>
        </w:tc>
      </w:tr>
      <w:tr>
        <w:trPr>
          <w:trHeight w:val="4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33993</w:t>
            </w:r>
          </w:p>
        </w:tc>
      </w:tr>
      <w:tr>
        <w:trPr>
          <w:trHeight w:val="6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26694</w:t>
            </w:r>
          </w:p>
        </w:tc>
      </w:tr>
      <w:tr>
        <w:trPr>
          <w:trHeight w:val="72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26694</w:t>
            </w:r>
          </w:p>
        </w:tc>
      </w:tr>
      <w:tr>
        <w:trPr>
          <w:trHeight w:val="10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w:t>
            </w:r>
          </w:p>
        </w:tc>
      </w:tr>
      <w:tr>
        <w:trPr>
          <w:trHeight w:val="10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w:t>
            </w:r>
          </w:p>
        </w:tc>
      </w:tr>
      <w:tr>
        <w:trPr>
          <w:trHeight w:val="13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13601</w:t>
            </w:r>
          </w:p>
        </w:tc>
      </w:tr>
      <w:tr>
        <w:trPr>
          <w:trHeight w:val="10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2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88851</w:t>
            </w:r>
          </w:p>
        </w:tc>
      </w:tr>
      <w:tr>
        <w:trPr>
          <w:trHeight w:val="3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67433</w:t>
            </w:r>
          </w:p>
        </w:tc>
      </w:tr>
      <w:tr>
        <w:trPr>
          <w:trHeight w:val="9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67433</w:t>
            </w:r>
          </w:p>
        </w:tc>
      </w:tr>
      <w:tr>
        <w:trPr>
          <w:trHeight w:val="4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13582</w:t>
            </w:r>
          </w:p>
        </w:tc>
      </w:tr>
      <w:tr>
        <w:trPr>
          <w:trHeight w:val="42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r>
      <w:tr>
        <w:trPr>
          <w:trHeight w:val="3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9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7859</w:t>
            </w:r>
          </w:p>
        </w:tc>
      </w:tr>
      <w:tr>
        <w:trPr>
          <w:trHeight w:val="102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w:t>
            </w:r>
          </w:p>
        </w:tc>
      </w:tr>
      <w:tr>
        <w:trPr>
          <w:trHeight w:val="7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20709</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16264</w:t>
            </w:r>
          </w:p>
        </w:tc>
      </w:tr>
      <w:tr>
        <w:trPr>
          <w:trHeight w:val="16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5137</w:t>
            </w:r>
          </w:p>
        </w:tc>
      </w:tr>
      <w:tr>
        <w:trPr>
          <w:trHeight w:val="9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21418</w:t>
            </w:r>
          </w:p>
        </w:tc>
      </w:tr>
      <w:tr>
        <w:trPr>
          <w:trHeight w:val="9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21418</w:t>
            </w:r>
          </w:p>
        </w:tc>
      </w:tr>
      <w:tr>
        <w:trPr>
          <w:trHeight w:val="16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21005</w:t>
            </w:r>
          </w:p>
        </w:tc>
      </w:tr>
      <w:tr>
        <w:trPr>
          <w:trHeight w:val="9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4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68625</w:t>
            </w:r>
          </w:p>
        </w:tc>
      </w:tr>
      <w:tr>
        <w:trPr>
          <w:trHeight w:val="3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p>
        </w:tc>
      </w:tr>
      <w:tr>
        <w:trPr>
          <w:trHeight w:val="3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w:t>
            </w:r>
          </w:p>
        </w:tc>
      </w:tr>
      <w:tr>
        <w:trPr>
          <w:trHeight w:val="9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w:t>
            </w:r>
          </w:p>
        </w:tc>
      </w:tr>
      <w:tr>
        <w:trPr>
          <w:trHeight w:val="4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w:t>
            </w:r>
          </w:p>
        </w:tc>
      </w:tr>
      <w:tr>
        <w:trPr>
          <w:trHeight w:val="6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134162</w:t>
            </w:r>
          </w:p>
        </w:tc>
      </w:tr>
      <w:tr>
        <w:trPr>
          <w:trHeight w:val="3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80298</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80298</w:t>
            </w:r>
          </w:p>
        </w:tc>
      </w:tr>
      <w:tr>
        <w:trPr>
          <w:trHeight w:val="3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80298</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w:t>
            </w:r>
          </w:p>
        </w:tc>
      </w:tr>
      <w:tr>
        <w:trPr>
          <w:trHeight w:val="6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w:t>
            </w:r>
          </w:p>
        </w:tc>
      </w:tr>
      <w:tr>
        <w:trPr>
          <w:trHeight w:val="6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3882</w:t>
            </w:r>
          </w:p>
        </w:tc>
      </w:tr>
      <w:tr>
        <w:trPr>
          <w:trHeight w:val="15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w:t>
            </w:r>
          </w:p>
        </w:tc>
      </w:tr>
      <w:tr>
        <w:trPr>
          <w:trHeight w:val="3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29437</w:t>
            </w:r>
          </w:p>
        </w:tc>
      </w:tr>
      <w:tr>
        <w:trPr>
          <w:trHeight w:val="10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23599</w:t>
            </w:r>
          </w:p>
        </w:tc>
      </w:tr>
      <w:tr>
        <w:trPr>
          <w:trHeight w:val="6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21116</w:t>
            </w:r>
          </w:p>
        </w:tc>
      </w:tr>
      <w:tr>
        <w:trPr>
          <w:trHeight w:val="6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5838</w:t>
            </w:r>
          </w:p>
        </w:tc>
      </w:tr>
      <w:tr>
        <w:trPr>
          <w:trHeight w:val="10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5838</w:t>
            </w:r>
          </w:p>
        </w:tc>
      </w:tr>
      <w:tr>
        <w:trPr>
          <w:trHeight w:val="9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18102</w:t>
            </w:r>
          </w:p>
        </w:tc>
      </w:tr>
      <w:tr>
        <w:trPr>
          <w:trHeight w:val="9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w:t>
            </w:r>
          </w:p>
        </w:tc>
      </w:tr>
      <w:tr>
        <w:trPr>
          <w:trHeight w:val="135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w:t>
            </w:r>
          </w:p>
        </w:tc>
      </w:tr>
      <w:tr>
        <w:trPr>
          <w:trHeight w:val="7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5894</w:t>
            </w:r>
          </w:p>
        </w:tc>
      </w:tr>
      <w:tr>
        <w:trPr>
          <w:trHeight w:val="162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5769</w:t>
            </w:r>
          </w:p>
        </w:tc>
      </w:tr>
      <w:tr>
        <w:trPr>
          <w:trHeight w:val="8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6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6714</w:t>
            </w:r>
          </w:p>
        </w:tc>
      </w:tr>
      <w:tr>
        <w:trPr>
          <w:trHeight w:val="9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6714</w:t>
            </w:r>
          </w:p>
        </w:tc>
      </w:tr>
      <w:tr>
        <w:trPr>
          <w:trHeight w:val="13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174837</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21437</w:t>
            </w:r>
          </w:p>
        </w:tc>
      </w:tr>
      <w:tr>
        <w:trPr>
          <w:trHeight w:val="7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6829</w:t>
            </w:r>
          </w:p>
        </w:tc>
      </w:tr>
      <w:tr>
        <w:trPr>
          <w:trHeight w:val="105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6829</w:t>
            </w:r>
          </w:p>
        </w:tc>
      </w:tr>
      <w:tr>
        <w:trPr>
          <w:trHeight w:val="9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14608</w:t>
            </w:r>
          </w:p>
        </w:tc>
      </w:tr>
      <w:tr>
        <w:trPr>
          <w:trHeight w:val="12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14608</w:t>
            </w:r>
          </w:p>
        </w:tc>
      </w:tr>
      <w:tr>
        <w:trPr>
          <w:trHeight w:val="3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153400</w:t>
            </w:r>
          </w:p>
        </w:tc>
      </w:tr>
      <w:tr>
        <w:trPr>
          <w:trHeight w:val="6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153400</w:t>
            </w:r>
          </w:p>
        </w:tc>
      </w:tr>
      <w:tr>
        <w:trPr>
          <w:trHeight w:val="3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153400</w:t>
            </w:r>
          </w:p>
        </w:tc>
      </w:tr>
      <w:tr>
        <w:trPr>
          <w:trHeight w:val="7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12729</w:t>
            </w:r>
          </w:p>
        </w:tc>
      </w:tr>
      <w:tr>
        <w:trPr>
          <w:trHeight w:val="6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12729</w:t>
            </w:r>
          </w:p>
        </w:tc>
      </w:tr>
      <w:tr>
        <w:trPr>
          <w:trHeight w:val="6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6819</w:t>
            </w:r>
          </w:p>
        </w:tc>
      </w:tr>
      <w:tr>
        <w:trPr>
          <w:trHeight w:val="9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6819</w:t>
            </w:r>
          </w:p>
        </w:tc>
      </w:tr>
      <w:tr>
        <w:trPr>
          <w:trHeight w:val="9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w:t>
            </w:r>
          </w:p>
        </w:tc>
      </w:tr>
      <w:tr>
        <w:trPr>
          <w:trHeight w:val="102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w:t>
            </w:r>
          </w:p>
        </w:tc>
      </w:tr>
      <w:tr>
        <w:trPr>
          <w:trHeight w:val="3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w:t>
            </w:r>
          </w:p>
        </w:tc>
      </w:tr>
      <w:tr>
        <w:trPr>
          <w:trHeight w:val="102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w:t>
            </w:r>
          </w:p>
        </w:tc>
      </w:tr>
      <w:tr>
        <w:trPr>
          <w:trHeight w:val="13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36448</w:t>
            </w:r>
          </w:p>
        </w:tc>
      </w:tr>
      <w:tr>
        <w:trPr>
          <w:trHeight w:val="7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w:t>
            </w:r>
          </w:p>
        </w:tc>
      </w:tr>
      <w:tr>
        <w:trPr>
          <w:trHeight w:val="12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4872</w:t>
            </w:r>
          </w:p>
        </w:tc>
      </w:tr>
      <w:tr>
        <w:trPr>
          <w:trHeight w:val="6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31415</w:t>
            </w:r>
          </w:p>
        </w:tc>
      </w:tr>
      <w:tr>
        <w:trPr>
          <w:trHeight w:val="13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w:t>
            </w:r>
          </w:p>
        </w:tc>
      </w:tr>
      <w:tr>
        <w:trPr>
          <w:trHeight w:val="16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w:t>
            </w:r>
          </w:p>
        </w:tc>
      </w:tr>
      <w:tr>
        <w:trPr>
          <w:trHeight w:val="7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24185</w:t>
            </w:r>
          </w:p>
        </w:tc>
      </w:tr>
      <w:tr>
        <w:trPr>
          <w:trHeight w:val="9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24185</w:t>
            </w:r>
          </w:p>
        </w:tc>
      </w:tr>
      <w:tr>
        <w:trPr>
          <w:trHeight w:val="4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қаржыландыру(профицитті пайдалану)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4" w:id="3"/>
    <w:p>
      <w:pPr>
        <w:spacing w:after="0"/>
        <w:ind w:left="0"/>
        <w:jc w:val="both"/>
      </w:pPr>
      <w:r>
        <w:rPr>
          <w:rFonts w:ascii="Times New Roman"/>
          <w:b w:val="false"/>
          <w:i w:val="false"/>
          <w:color w:val="000000"/>
          <w:sz w:val="28"/>
        </w:rPr>
        <w:t>
Зеренді аудандық мәслихатының</w:t>
      </w:r>
      <w:r>
        <w:br/>
      </w:r>
      <w:r>
        <w:rPr>
          <w:rFonts w:ascii="Times New Roman"/>
          <w:b w:val="false"/>
          <w:i w:val="false"/>
          <w:color w:val="000000"/>
          <w:sz w:val="28"/>
        </w:rPr>
        <w:t>
2010 жылғы 21 желтоқсандағы</w:t>
      </w:r>
      <w:r>
        <w:br/>
      </w:r>
      <w:r>
        <w:rPr>
          <w:rFonts w:ascii="Times New Roman"/>
          <w:b w:val="false"/>
          <w:i w:val="false"/>
          <w:color w:val="000000"/>
          <w:sz w:val="28"/>
        </w:rPr>
        <w:t>
36-234 шешіміне 3 қосымша</w:t>
      </w:r>
    </w:p>
    <w:bookmarkEnd w:id="3"/>
    <w:p>
      <w:pPr>
        <w:spacing w:after="0"/>
        <w:ind w:left="0"/>
        <w:jc w:val="left"/>
      </w:pPr>
      <w:r>
        <w:rPr>
          <w:rFonts w:ascii="Times New Roman"/>
          <w:b/>
          <w:i w:val="false"/>
          <w:color w:val="000000"/>
        </w:rPr>
        <w:t xml:space="preserve"> 2013 жылғы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678"/>
        <w:gridCol w:w="678"/>
        <w:gridCol w:w="6894"/>
        <w:gridCol w:w="2161"/>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2600177</w:t>
            </w:r>
          </w:p>
        </w:tc>
      </w:tr>
      <w:tr>
        <w:trPr>
          <w:trHeight w:val="52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1227864</w:t>
            </w:r>
          </w:p>
        </w:tc>
      </w:tr>
      <w:tr>
        <w:trPr>
          <w:trHeight w:val="4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14682</w:t>
            </w:r>
          </w:p>
        </w:tc>
      </w:tr>
      <w:tr>
        <w:trPr>
          <w:trHeight w:val="3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14682</w:t>
            </w:r>
          </w:p>
        </w:tc>
      </w:tr>
      <w:tr>
        <w:trPr>
          <w:trHeight w:val="45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298165</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298165</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804554</w:t>
            </w:r>
          </w:p>
        </w:tc>
      </w:tr>
      <w:tr>
        <w:trPr>
          <w:trHeight w:val="3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752850</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11612</w:t>
            </w:r>
          </w:p>
        </w:tc>
      </w:tr>
      <w:tr>
        <w:trPr>
          <w:trHeight w:val="3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36259</w:t>
            </w:r>
          </w:p>
        </w:tc>
      </w:tr>
      <w:tr>
        <w:trPr>
          <w:trHeight w:val="5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w:t>
            </w:r>
          </w:p>
        </w:tc>
      </w:tr>
      <w:tr>
        <w:trPr>
          <w:trHeight w:val="7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105101</w:t>
            </w:r>
          </w:p>
        </w:tc>
      </w:tr>
      <w:tr>
        <w:trPr>
          <w:trHeight w:val="3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83400</w:t>
            </w:r>
          </w:p>
        </w:tc>
      </w:tr>
      <w:tr>
        <w:trPr>
          <w:trHeight w:val="72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w:t>
            </w:r>
          </w:p>
        </w:tc>
      </w:tr>
      <w:tr>
        <w:trPr>
          <w:trHeight w:val="72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6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r>
      <w:tr>
        <w:trPr>
          <w:trHeight w:val="4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14430</w:t>
            </w:r>
          </w:p>
        </w:tc>
      </w:tr>
      <w:tr>
        <w:trPr>
          <w:trHeight w:val="5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6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2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0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4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2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1357883</w:t>
            </w:r>
          </w:p>
        </w:tc>
      </w:tr>
      <w:tr>
        <w:trPr>
          <w:trHeight w:val="7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1357883</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1357883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669"/>
        <w:gridCol w:w="669"/>
        <w:gridCol w:w="647"/>
        <w:gridCol w:w="6302"/>
        <w:gridCol w:w="2154"/>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2600177</w:t>
            </w:r>
          </w:p>
        </w:tc>
      </w:tr>
      <w:tr>
        <w:trPr>
          <w:trHeight w:val="9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246083</w:t>
            </w:r>
          </w:p>
        </w:tc>
      </w:tr>
      <w:tr>
        <w:trPr>
          <w:trHeight w:val="129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227394</w:t>
            </w:r>
          </w:p>
        </w:tc>
      </w:tr>
      <w:tr>
        <w:trPr>
          <w:trHeight w:val="9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15411</w:t>
            </w:r>
          </w:p>
        </w:tc>
      </w:tr>
      <w:tr>
        <w:trPr>
          <w:trHeight w:val="12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15411</w:t>
            </w:r>
          </w:p>
        </w:tc>
      </w:tr>
      <w:tr>
        <w:trPr>
          <w:trHeight w:val="82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54762</w:t>
            </w:r>
          </w:p>
        </w:tc>
      </w:tr>
      <w:tr>
        <w:trPr>
          <w:trHeight w:val="103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54762</w:t>
            </w:r>
          </w:p>
        </w:tc>
      </w:tr>
      <w:tr>
        <w:trPr>
          <w:trHeight w:val="111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157221</w:t>
            </w:r>
          </w:p>
        </w:tc>
      </w:tr>
      <w:tr>
        <w:trPr>
          <w:trHeight w:val="15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157221</w:t>
            </w:r>
          </w:p>
        </w:tc>
      </w:tr>
      <w:tr>
        <w:trPr>
          <w:trHeight w:val="3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103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133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79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18305</w:t>
            </w:r>
          </w:p>
        </w:tc>
      </w:tr>
      <w:tr>
        <w:trPr>
          <w:trHeight w:val="8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18305</w:t>
            </w:r>
          </w:p>
        </w:tc>
      </w:tr>
      <w:tr>
        <w:trPr>
          <w:trHeight w:val="199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18305</w:t>
            </w:r>
          </w:p>
        </w:tc>
      </w:tr>
      <w:tr>
        <w:trPr>
          <w:trHeight w:val="5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w:t>
            </w:r>
          </w:p>
        </w:tc>
      </w:tr>
      <w:tr>
        <w:trPr>
          <w:trHeight w:val="49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w:t>
            </w:r>
          </w:p>
        </w:tc>
      </w:tr>
      <w:tr>
        <w:trPr>
          <w:trHeight w:val="6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w:t>
            </w:r>
          </w:p>
        </w:tc>
      </w:tr>
      <w:tr>
        <w:trPr>
          <w:trHeight w:val="7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w:t>
            </w:r>
          </w:p>
        </w:tc>
      </w:tr>
      <w:tr>
        <w:trPr>
          <w:trHeight w:val="3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1907877</w:t>
            </w:r>
          </w:p>
        </w:tc>
      </w:tr>
      <w:tr>
        <w:trPr>
          <w:trHeight w:val="49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143753</w:t>
            </w:r>
          </w:p>
        </w:tc>
      </w:tr>
      <w:tr>
        <w:trPr>
          <w:trHeight w:val="69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143753</w:t>
            </w:r>
          </w:p>
        </w:tc>
      </w:tr>
      <w:tr>
        <w:trPr>
          <w:trHeight w:val="73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143753</w:t>
            </w:r>
          </w:p>
        </w:tc>
      </w:tr>
      <w:tr>
        <w:trPr>
          <w:trHeight w:val="7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1735850</w:t>
            </w:r>
          </w:p>
        </w:tc>
      </w:tr>
      <w:tr>
        <w:trPr>
          <w:trHeight w:val="99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w:t>
            </w:r>
          </w:p>
        </w:tc>
      </w:tr>
      <w:tr>
        <w:trPr>
          <w:trHeight w:val="103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w:t>
            </w:r>
          </w:p>
        </w:tc>
      </w:tr>
      <w:tr>
        <w:trPr>
          <w:trHeight w:val="6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1732001</w:t>
            </w:r>
          </w:p>
        </w:tc>
      </w:tr>
      <w:tr>
        <w:trPr>
          <w:trHeight w:val="3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1697828</w:t>
            </w:r>
          </w:p>
        </w:tc>
      </w:tr>
      <w:tr>
        <w:trPr>
          <w:trHeight w:val="3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34173</w:t>
            </w:r>
          </w:p>
        </w:tc>
      </w:tr>
      <w:tr>
        <w:trPr>
          <w:trHeight w:val="6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28274</w:t>
            </w:r>
          </w:p>
        </w:tc>
      </w:tr>
      <w:tr>
        <w:trPr>
          <w:trHeight w:val="73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28274</w:t>
            </w:r>
          </w:p>
        </w:tc>
      </w:tr>
      <w:tr>
        <w:trPr>
          <w:trHeight w:val="99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7723</w:t>
            </w:r>
          </w:p>
        </w:tc>
      </w:tr>
      <w:tr>
        <w:trPr>
          <w:trHeight w:val="129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5825</w:t>
            </w:r>
          </w:p>
        </w:tc>
      </w:tr>
      <w:tr>
        <w:trPr>
          <w:trHeight w:val="15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14553</w:t>
            </w:r>
          </w:p>
        </w:tc>
      </w:tr>
      <w:tr>
        <w:trPr>
          <w:trHeight w:val="9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7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92284</w:t>
            </w:r>
          </w:p>
        </w:tc>
      </w:tr>
      <w:tr>
        <w:trPr>
          <w:trHeight w:val="51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70596</w:t>
            </w:r>
          </w:p>
        </w:tc>
      </w:tr>
      <w:tr>
        <w:trPr>
          <w:trHeight w:val="10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70596</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14532</w:t>
            </w:r>
          </w:p>
        </w:tc>
      </w:tr>
      <w:tr>
        <w:trPr>
          <w:trHeight w:val="49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r>
      <w:tr>
        <w:trPr>
          <w:trHeight w:val="4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r>
      <w:tr>
        <w:trPr>
          <w:trHeight w:val="10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8409</w:t>
            </w:r>
          </w:p>
        </w:tc>
      </w:tr>
      <w:tr>
        <w:trPr>
          <w:trHeight w:val="6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p>
        </w:tc>
      </w:tr>
      <w:tr>
        <w:trPr>
          <w:trHeight w:val="7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20798</w:t>
            </w:r>
          </w:p>
        </w:tc>
      </w:tr>
      <w:tr>
        <w:trPr>
          <w:trHeight w:val="6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17402</w:t>
            </w:r>
          </w:p>
        </w:tc>
      </w:tr>
      <w:tr>
        <w:trPr>
          <w:trHeight w:val="168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5302</w:t>
            </w:r>
          </w:p>
        </w:tc>
      </w:tr>
      <w:tr>
        <w:trPr>
          <w:trHeight w:val="9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21688</w:t>
            </w:r>
          </w:p>
        </w:tc>
      </w:tr>
      <w:tr>
        <w:trPr>
          <w:trHeight w:val="9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21688</w:t>
            </w:r>
          </w:p>
        </w:tc>
      </w:tr>
      <w:tr>
        <w:trPr>
          <w:trHeight w:val="168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r>
      <w:tr>
        <w:trPr>
          <w:trHeight w:val="11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3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136182</w:t>
            </w:r>
          </w:p>
        </w:tc>
      </w:tr>
      <w:tr>
        <w:trPr>
          <w:trHeight w:val="43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7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11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16182</w:t>
            </w:r>
          </w:p>
        </w:tc>
      </w:tr>
      <w:tr>
        <w:trPr>
          <w:trHeight w:val="12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16182</w:t>
            </w:r>
          </w:p>
        </w:tc>
      </w:tr>
      <w:tr>
        <w:trPr>
          <w:trHeight w:val="5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16182</w:t>
            </w:r>
          </w:p>
        </w:tc>
      </w:tr>
      <w:tr>
        <w:trPr>
          <w:trHeight w:val="6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137097</w:t>
            </w:r>
          </w:p>
        </w:tc>
      </w:tr>
      <w:tr>
        <w:trPr>
          <w:trHeight w:val="39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81882</w:t>
            </w:r>
          </w:p>
        </w:tc>
      </w:tr>
      <w:tr>
        <w:trPr>
          <w:trHeight w:val="10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81882</w:t>
            </w:r>
          </w:p>
        </w:tc>
      </w:tr>
      <w:tr>
        <w:trPr>
          <w:trHeight w:val="5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81882</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w:t>
            </w:r>
          </w:p>
        </w:tc>
      </w:tr>
      <w:tr>
        <w:trPr>
          <w:trHeight w:val="9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w:t>
            </w:r>
          </w:p>
        </w:tc>
      </w:tr>
      <w:tr>
        <w:trPr>
          <w:trHeight w:val="99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w:t>
            </w:r>
          </w:p>
        </w:tc>
      </w:tr>
      <w:tr>
        <w:trPr>
          <w:trHeight w:val="13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w:t>
            </w:r>
          </w:p>
        </w:tc>
      </w:tr>
      <w:tr>
        <w:trPr>
          <w:trHeight w:val="43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30040</w:t>
            </w:r>
          </w:p>
        </w:tc>
      </w:tr>
      <w:tr>
        <w:trPr>
          <w:trHeight w:val="10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23793</w:t>
            </w:r>
          </w:p>
        </w:tc>
      </w:tr>
      <w:tr>
        <w:trPr>
          <w:trHeight w:val="9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21301</w:t>
            </w:r>
          </w:p>
        </w:tc>
      </w:tr>
      <w:tr>
        <w:trPr>
          <w:trHeight w:val="82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w:t>
            </w:r>
          </w:p>
        </w:tc>
      </w:tr>
      <w:tr>
        <w:trPr>
          <w:trHeight w:val="6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6247</w:t>
            </w:r>
          </w:p>
        </w:tc>
      </w:tr>
      <w:tr>
        <w:trPr>
          <w:trHeight w:val="109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6247</w:t>
            </w:r>
          </w:p>
        </w:tc>
      </w:tr>
      <w:tr>
        <w:trPr>
          <w:trHeight w:val="9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18387</w:t>
            </w:r>
          </w:p>
        </w:tc>
      </w:tr>
      <w:tr>
        <w:trPr>
          <w:trHeight w:val="9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5581</w:t>
            </w:r>
          </w:p>
        </w:tc>
      </w:tr>
      <w:tr>
        <w:trPr>
          <w:trHeight w:val="132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5581</w:t>
            </w:r>
          </w:p>
        </w:tc>
      </w:tr>
      <w:tr>
        <w:trPr>
          <w:trHeight w:val="6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w:t>
            </w:r>
          </w:p>
        </w:tc>
      </w:tr>
      <w:tr>
        <w:trPr>
          <w:trHeight w:val="15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w:t>
            </w:r>
          </w:p>
        </w:tc>
      </w:tr>
      <w:tr>
        <w:trPr>
          <w:trHeight w:val="9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9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6793</w:t>
            </w:r>
          </w:p>
        </w:tc>
      </w:tr>
      <w:tr>
        <w:trPr>
          <w:trHeight w:val="11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6793</w:t>
            </w:r>
          </w:p>
        </w:tc>
      </w:tr>
      <w:tr>
        <w:trPr>
          <w:trHeight w:val="15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21725</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21725</w:t>
            </w:r>
          </w:p>
        </w:tc>
      </w:tr>
      <w:tr>
        <w:trPr>
          <w:trHeight w:val="82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6906</w:t>
            </w:r>
          </w:p>
        </w:tc>
      </w:tr>
      <w:tr>
        <w:trPr>
          <w:trHeight w:val="9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6906</w:t>
            </w:r>
          </w:p>
        </w:tc>
      </w:tr>
      <w:tr>
        <w:trPr>
          <w:trHeight w:val="9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14819</w:t>
            </w:r>
          </w:p>
        </w:tc>
      </w:tr>
      <w:tr>
        <w:trPr>
          <w:trHeight w:val="11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14819</w:t>
            </w:r>
          </w:p>
        </w:tc>
      </w:tr>
      <w:tr>
        <w:trPr>
          <w:trHeight w:val="6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12842</w:t>
            </w:r>
          </w:p>
        </w:tc>
      </w:tr>
      <w:tr>
        <w:trPr>
          <w:trHeight w:val="75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12842</w:t>
            </w:r>
          </w:p>
        </w:tc>
      </w:tr>
      <w:tr>
        <w:trPr>
          <w:trHeight w:val="7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6887</w:t>
            </w:r>
          </w:p>
        </w:tc>
      </w:tr>
      <w:tr>
        <w:trPr>
          <w:trHeight w:val="9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6887</w:t>
            </w:r>
          </w:p>
        </w:tc>
      </w:tr>
      <w:tr>
        <w:trPr>
          <w:trHeight w:val="9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5955</w:t>
            </w:r>
          </w:p>
        </w:tc>
      </w:tr>
      <w:tr>
        <w:trPr>
          <w:trHeight w:val="9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5955</w:t>
            </w:r>
          </w:p>
        </w:tc>
      </w:tr>
      <w:tr>
        <w:trPr>
          <w:trHeight w:val="6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w:t>
            </w:r>
          </w:p>
        </w:tc>
      </w:tr>
      <w:tr>
        <w:trPr>
          <w:trHeight w:val="45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w:t>
            </w:r>
          </w:p>
        </w:tc>
      </w:tr>
      <w:tr>
        <w:trPr>
          <w:trHeight w:val="129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w:t>
            </w:r>
          </w:p>
        </w:tc>
      </w:tr>
      <w:tr>
        <w:trPr>
          <w:trHeight w:val="15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w:t>
            </w:r>
          </w:p>
        </w:tc>
      </w:tr>
      <w:tr>
        <w:trPr>
          <w:trHeight w:val="5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37189</w:t>
            </w:r>
          </w:p>
        </w:tc>
      </w:tr>
      <w:tr>
        <w:trPr>
          <w:trHeight w:val="6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82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12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4928</w:t>
            </w:r>
          </w:p>
        </w:tc>
      </w:tr>
      <w:tr>
        <w:trPr>
          <w:trHeight w:val="3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32089</w:t>
            </w:r>
          </w:p>
        </w:tc>
      </w:tr>
      <w:tr>
        <w:trPr>
          <w:trHeight w:val="13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7289</w:t>
            </w:r>
          </w:p>
        </w:tc>
      </w:tr>
      <w:tr>
        <w:trPr>
          <w:trHeight w:val="15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7289</w:t>
            </w:r>
          </w:p>
        </w:tc>
      </w:tr>
      <w:tr>
        <w:trPr>
          <w:trHeight w:val="69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w:t>
            </w:r>
          </w:p>
        </w:tc>
      </w:tr>
      <w:tr>
        <w:trPr>
          <w:trHeight w:val="9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w:t>
            </w:r>
          </w:p>
        </w:tc>
      </w:tr>
      <w:tr>
        <w:trPr>
          <w:trHeight w:val="49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қаржыландыру(профицитті пайдалану)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5" w:id="4"/>
    <w:p>
      <w:pPr>
        <w:spacing w:after="0"/>
        <w:ind w:left="0"/>
        <w:jc w:val="both"/>
      </w:pPr>
      <w:r>
        <w:rPr>
          <w:rFonts w:ascii="Times New Roman"/>
          <w:b w:val="false"/>
          <w:i w:val="false"/>
          <w:color w:val="000000"/>
          <w:sz w:val="28"/>
        </w:rPr>
        <w:t>
Зеренді аудандық мәслихатының</w:t>
      </w:r>
      <w:r>
        <w:br/>
      </w:r>
      <w:r>
        <w:rPr>
          <w:rFonts w:ascii="Times New Roman"/>
          <w:b w:val="false"/>
          <w:i w:val="false"/>
          <w:color w:val="000000"/>
          <w:sz w:val="28"/>
        </w:rPr>
        <w:t>
2010 жылғы 21 желтоқсандағы</w:t>
      </w:r>
      <w:r>
        <w:br/>
      </w:r>
      <w:r>
        <w:rPr>
          <w:rFonts w:ascii="Times New Roman"/>
          <w:b w:val="false"/>
          <w:i w:val="false"/>
          <w:color w:val="000000"/>
          <w:sz w:val="28"/>
        </w:rPr>
        <w:t>
№ 36-234 шешіміне 4 қосымша</w:t>
      </w:r>
    </w:p>
    <w:bookmarkEnd w:id="4"/>
    <w:p>
      <w:pPr>
        <w:spacing w:after="0"/>
        <w:ind w:left="0"/>
        <w:jc w:val="both"/>
      </w:pPr>
      <w:r>
        <w:rPr>
          <w:rFonts w:ascii="Times New Roman"/>
          <w:b w:val="false"/>
          <w:i w:val="false"/>
          <w:color w:val="ff0000"/>
          <w:sz w:val="28"/>
        </w:rPr>
        <w:t xml:space="preserve">      Ескерту. 4 қосымша жаңа редакцияда - Ақмола облысы Зеренді аудандық мәслихатының 2011.11.08 </w:t>
      </w:r>
      <w:r>
        <w:rPr>
          <w:rFonts w:ascii="Times New Roman"/>
          <w:b w:val="false"/>
          <w:i w:val="false"/>
          <w:color w:val="ff0000"/>
          <w:sz w:val="28"/>
        </w:rPr>
        <w:t>№ 44-299</w:t>
      </w:r>
      <w:r>
        <w:rPr>
          <w:rFonts w:ascii="Times New Roman"/>
          <w:b w:val="false"/>
          <w:i w:val="false"/>
          <w:color w:val="ff0000"/>
          <w:sz w:val="28"/>
        </w:rPr>
        <w:t xml:space="preserve"> (2011 жылдың 1 қаңтарынан бастап қолданысқа енгізіледі) шешімімен</w:t>
      </w:r>
    </w:p>
    <w:p>
      <w:pPr>
        <w:spacing w:after="0"/>
        <w:ind w:left="0"/>
        <w:jc w:val="left"/>
      </w:pPr>
      <w:r>
        <w:rPr>
          <w:rFonts w:ascii="Times New Roman"/>
          <w:b/>
          <w:i w:val="false"/>
          <w:color w:val="000000"/>
        </w:rPr>
        <w:t xml:space="preserve"> 2011 жылға арналған республикалық бюджеттен берілетін</w:t>
      </w:r>
      <w:r>
        <w:br/>
      </w:r>
      <w:r>
        <w:rPr>
          <w:rFonts w:ascii="Times New Roman"/>
          <w:b/>
          <w:i w:val="false"/>
          <w:color w:val="000000"/>
        </w:rPr>
        <w:t>
нысаналы трансферттер мен бюджеттік несиелер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1"/>
        <w:gridCol w:w="2069"/>
      </w:tblGrid>
      <w:tr>
        <w:trPr>
          <w:trHeight w:val="345" w:hRule="atLeast"/>
        </w:trPr>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45" w:hRule="atLeast"/>
        </w:trPr>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85" w:hRule="atLeast"/>
        </w:trPr>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328 181,8</w:t>
            </w:r>
          </w:p>
        </w:tc>
      </w:tr>
      <w:tr>
        <w:trPr>
          <w:trHeight w:val="300" w:hRule="atLeast"/>
        </w:trPr>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114 647</w:t>
            </w:r>
          </w:p>
        </w:tc>
      </w:tr>
      <w:tr>
        <w:trPr>
          <w:trHeight w:val="360" w:hRule="atLeast"/>
        </w:trPr>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16 086</w:t>
            </w:r>
          </w:p>
        </w:tc>
      </w:tr>
      <w:tr>
        <w:trPr>
          <w:trHeight w:val="345" w:hRule="atLeast"/>
        </w:trPr>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16 086</w:t>
            </w:r>
          </w:p>
        </w:tc>
      </w:tr>
      <w:tr>
        <w:trPr>
          <w:trHeight w:val="570" w:hRule="atLeast"/>
        </w:trPr>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6 348,0</w:t>
            </w:r>
          </w:p>
        </w:tc>
      </w:tr>
      <w:tr>
        <w:trPr>
          <w:trHeight w:val="1110" w:hRule="atLeast"/>
        </w:trPr>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мамандарды әлеуметтік қолдау шараларын іске асыру үшін берілетін ағымдағы нысаналы трансферттердің сомасын бөлу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6 348</w:t>
            </w:r>
          </w:p>
        </w:tc>
      </w:tr>
      <w:tr>
        <w:trPr>
          <w:trHeight w:val="510" w:hRule="atLeast"/>
        </w:trPr>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82 060</w:t>
            </w:r>
          </w:p>
        </w:tc>
      </w:tr>
      <w:tr>
        <w:trPr>
          <w:trHeight w:val="975" w:hRule="atLeast"/>
        </w:trPr>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42 184</w:t>
            </w:r>
          </w:p>
        </w:tc>
      </w:tr>
      <w:tr>
        <w:trPr>
          <w:trHeight w:val="1065" w:hRule="atLeast"/>
        </w:trPr>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4 096</w:t>
            </w:r>
          </w:p>
        </w:tc>
      </w:tr>
      <w:tr>
        <w:trPr>
          <w:trHeight w:val="1200" w:hRule="atLeast"/>
        </w:trPr>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 лингафондық және мультимедиалық кабинеттер құруға</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10 824</w:t>
            </w:r>
          </w:p>
        </w:tc>
      </w:tr>
      <w:tr>
        <w:trPr>
          <w:trHeight w:val="1545" w:hRule="atLeast"/>
        </w:trPr>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сәбиді (жетім балаларды) және ата-анасының қамқорлығынсыз қалған сәбиді (балаларды) асырап бағу үшін қамқоршыларға (қорғаншыларға) ай сайын ақша қаражаттарын төлеуге</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10 982</w:t>
            </w:r>
          </w:p>
        </w:tc>
      </w:tr>
      <w:tr>
        <w:trPr>
          <w:trHeight w:val="1875" w:hRule="atLeast"/>
        </w:trPr>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мектеп мұғалімдеріне және мектепке дейінгі білім беру ұйымдары тәрбиешілеріне біліктілік санаты үшін қосымша ақының мөлшерін арттыруға берілетін нысаналы ағымдағы трансферттердің сомасын бөлу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13 974</w:t>
            </w:r>
          </w:p>
        </w:tc>
      </w:tr>
      <w:tr>
        <w:trPr>
          <w:trHeight w:val="810" w:hRule="atLeast"/>
        </w:trPr>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9 329</w:t>
            </w:r>
          </w:p>
        </w:tc>
      </w:tr>
      <w:tr>
        <w:trPr>
          <w:trHeight w:val="2325" w:hRule="atLeast"/>
        </w:trPr>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кадрларды кәсіптік даярлауға, қайта даярлауға және біліктілігін арттыруға, жалақыны ішінара субсидиялауға, кәсіпкерлікке үйретуге, қоныс аударуға, субсидиялар беруге, жұмыспен қамту орталықтарын құруға берілетін нысаналы ағымдағы трансферттердің сомасын бөлу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9 329</w:t>
            </w:r>
          </w:p>
        </w:tc>
      </w:tr>
      <w:tr>
        <w:trPr>
          <w:trHeight w:val="480" w:hRule="atLeast"/>
        </w:trPr>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ішінара субсидиялану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w:t>
            </w:r>
          </w:p>
        </w:tc>
      </w:tr>
      <w:tr>
        <w:trPr>
          <w:trHeight w:val="210" w:hRule="atLeast"/>
        </w:trPr>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 құру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8 068</w:t>
            </w:r>
          </w:p>
        </w:tc>
      </w:tr>
      <w:tr>
        <w:trPr>
          <w:trHeight w:val="765" w:hRule="atLeast"/>
        </w:trPr>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1050" w:hRule="atLeast"/>
        </w:trPr>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мемлекет мұқтажы үшін жер учаскелерін алуға берілетін ағымдағы нысаналы трансферттердің сомасын бөлу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330" w:hRule="atLeast"/>
        </w:trPr>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 нысаналы трансферттер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142 423</w:t>
            </w:r>
          </w:p>
        </w:tc>
      </w:tr>
      <w:tr>
        <w:trPr>
          <w:trHeight w:val="315" w:hRule="atLeast"/>
        </w:trPr>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142 423</w:t>
            </w:r>
          </w:p>
        </w:tc>
      </w:tr>
      <w:tr>
        <w:trPr>
          <w:trHeight w:val="855" w:hRule="atLeast"/>
        </w:trPr>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Зеренді ауданы Чаглинка селосының сумен қамту жүйесін реконструкциялау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85 303</w:t>
            </w:r>
          </w:p>
        </w:tc>
      </w:tr>
      <w:tr>
        <w:trPr>
          <w:trHeight w:val="630" w:hRule="atLeast"/>
        </w:trPr>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Зеренді ауданы Зеренді селосында сутартқыш құрылысы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57 120</w:t>
            </w:r>
          </w:p>
        </w:tc>
      </w:tr>
      <w:tr>
        <w:trPr>
          <w:trHeight w:val="285" w:hRule="atLeast"/>
        </w:trPr>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71 111,8</w:t>
            </w:r>
          </w:p>
        </w:tc>
      </w:tr>
      <w:tr>
        <w:trPr>
          <w:trHeight w:val="345" w:hRule="atLeast"/>
        </w:trPr>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71 111,8</w:t>
            </w:r>
          </w:p>
        </w:tc>
      </w:tr>
      <w:tr>
        <w:trPr>
          <w:trHeight w:val="1575" w:hRule="atLeast"/>
        </w:trPr>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 бюджеттеріне мамандарды әлеуметтік қолдау шараларын іске асыру үшін берілетін бюджеттік несиелердің сомасын бөлу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71 111,8</w:t>
            </w:r>
          </w:p>
        </w:tc>
      </w:tr>
    </w:tbl>
    <w:bookmarkStart w:name="z16" w:id="5"/>
    <w:p>
      <w:pPr>
        <w:spacing w:after="0"/>
        <w:ind w:left="0"/>
        <w:jc w:val="both"/>
      </w:pPr>
      <w:r>
        <w:rPr>
          <w:rFonts w:ascii="Times New Roman"/>
          <w:b w:val="false"/>
          <w:i w:val="false"/>
          <w:color w:val="000000"/>
          <w:sz w:val="28"/>
        </w:rPr>
        <w:t>
Зеренді аудандық мәслихатының</w:t>
      </w:r>
      <w:r>
        <w:br/>
      </w:r>
      <w:r>
        <w:rPr>
          <w:rFonts w:ascii="Times New Roman"/>
          <w:b w:val="false"/>
          <w:i w:val="false"/>
          <w:color w:val="000000"/>
          <w:sz w:val="28"/>
        </w:rPr>
        <w:t>
2010 жылғы 21 желтоқсандағы</w:t>
      </w:r>
      <w:r>
        <w:br/>
      </w:r>
      <w:r>
        <w:rPr>
          <w:rFonts w:ascii="Times New Roman"/>
          <w:b w:val="false"/>
          <w:i w:val="false"/>
          <w:color w:val="000000"/>
          <w:sz w:val="28"/>
        </w:rPr>
        <w:t>
№ 36-234 шешіміне 5 қосымша</w:t>
      </w:r>
    </w:p>
    <w:bookmarkEnd w:id="5"/>
    <w:p>
      <w:pPr>
        <w:spacing w:after="0"/>
        <w:ind w:left="0"/>
        <w:jc w:val="both"/>
      </w:pPr>
      <w:r>
        <w:rPr>
          <w:rFonts w:ascii="Times New Roman"/>
          <w:b w:val="false"/>
          <w:i w:val="false"/>
          <w:color w:val="ff0000"/>
          <w:sz w:val="28"/>
        </w:rPr>
        <w:t xml:space="preserve">      Ескерту. 5 қосымша жаңа редакцияда - Ақмола облысы Зеренді аудандық мәслихатының 2011.09.07 </w:t>
      </w:r>
      <w:r>
        <w:rPr>
          <w:rFonts w:ascii="Times New Roman"/>
          <w:b w:val="false"/>
          <w:i w:val="false"/>
          <w:color w:val="ff0000"/>
          <w:sz w:val="28"/>
        </w:rPr>
        <w:t>№ 43/290</w:t>
      </w:r>
      <w:r>
        <w:rPr>
          <w:rFonts w:ascii="Times New Roman"/>
          <w:b w:val="false"/>
          <w:i w:val="false"/>
          <w:color w:val="ff0000"/>
          <w:sz w:val="28"/>
        </w:rPr>
        <w:t>(2011 жылдың 1 қаңтарынан бастап қолданысқа енгізіледі) шешімімен</w:t>
      </w:r>
    </w:p>
    <w:p>
      <w:pPr>
        <w:spacing w:after="0"/>
        <w:ind w:left="0"/>
        <w:jc w:val="left"/>
      </w:pPr>
      <w:r>
        <w:rPr>
          <w:rFonts w:ascii="Times New Roman"/>
          <w:b/>
          <w:i w:val="false"/>
          <w:color w:val="000000"/>
        </w:rPr>
        <w:t xml:space="preserve"> 2011 жылға арналған облыстық бюджетiнен</w:t>
      </w:r>
      <w:r>
        <w:br/>
      </w:r>
      <w:r>
        <w:rPr>
          <w:rFonts w:ascii="Times New Roman"/>
          <w:b/>
          <w:i w:val="false"/>
          <w:color w:val="000000"/>
        </w:rPr>
        <w:t>
берілетін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7"/>
        <w:gridCol w:w="2013"/>
      </w:tblGrid>
      <w:tr>
        <w:trPr>
          <w:trHeight w:val="765" w:hRule="atLeast"/>
        </w:trPr>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70" w:hRule="atLeast"/>
        </w:trPr>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132 023,2</w:t>
            </w:r>
          </w:p>
        </w:tc>
      </w:tr>
      <w:tr>
        <w:trPr>
          <w:trHeight w:val="675" w:hRule="atLeast"/>
        </w:trPr>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3 633,2</w:t>
            </w:r>
          </w:p>
        </w:tc>
      </w:tr>
      <w:tr>
        <w:trPr>
          <w:trHeight w:val="585" w:hRule="atLeast"/>
        </w:trPr>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3 633,2</w:t>
            </w:r>
          </w:p>
        </w:tc>
      </w:tr>
      <w:tr>
        <w:trPr>
          <w:trHeight w:val="1365" w:hRule="atLeast"/>
        </w:trPr>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қатысқандарға және мүгедектерiне коммуналдық қызметтер көрсетуге арналған шығыстарды төлеу үшiн әлеуметтiк көмек көрсетуге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1 258,8</w:t>
            </w:r>
          </w:p>
        </w:tc>
      </w:tr>
      <w:tr>
        <w:trPr>
          <w:trHeight w:val="1410" w:hRule="atLeast"/>
        </w:trPr>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аз қамтылған отбасыларының колледждерде оқитын студенттерiнiң және Зеренді ауданының селолық жерлердегi көп балалы отбасыларының оқу ақысын төлеуге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2 374,4</w:t>
            </w:r>
          </w:p>
        </w:tc>
      </w:tr>
      <w:tr>
        <w:trPr>
          <w:trHeight w:val="660" w:hRule="atLeast"/>
        </w:trPr>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 нысаналы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128 390,0</w:t>
            </w:r>
          </w:p>
        </w:tc>
      </w:tr>
      <w:tr>
        <w:trPr>
          <w:trHeight w:val="450" w:hRule="atLeast"/>
        </w:trPr>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128 390</w:t>
            </w:r>
          </w:p>
        </w:tc>
      </w:tr>
      <w:tr>
        <w:trPr>
          <w:trHeight w:val="720" w:hRule="atLeast"/>
        </w:trPr>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Зеренді ауданының Зеренді селосындағы дене тәрбие сауықтыру кешенінің құрылысы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128 390</w:t>
            </w:r>
          </w:p>
        </w:tc>
      </w:tr>
    </w:tbl>
    <w:bookmarkStart w:name="z17" w:id="6"/>
    <w:p>
      <w:pPr>
        <w:spacing w:after="0"/>
        <w:ind w:left="0"/>
        <w:jc w:val="both"/>
      </w:pPr>
      <w:r>
        <w:rPr>
          <w:rFonts w:ascii="Times New Roman"/>
          <w:b w:val="false"/>
          <w:i w:val="false"/>
          <w:color w:val="000000"/>
          <w:sz w:val="28"/>
        </w:rPr>
        <w:t>
Зеренді аудандық мәслихатының</w:t>
      </w:r>
      <w:r>
        <w:br/>
      </w:r>
      <w:r>
        <w:rPr>
          <w:rFonts w:ascii="Times New Roman"/>
          <w:b w:val="false"/>
          <w:i w:val="false"/>
          <w:color w:val="000000"/>
          <w:sz w:val="28"/>
        </w:rPr>
        <w:t>
2010 жылғы 21 желтоқсандағы</w:t>
      </w:r>
      <w:r>
        <w:br/>
      </w:r>
      <w:r>
        <w:rPr>
          <w:rFonts w:ascii="Times New Roman"/>
          <w:b w:val="false"/>
          <w:i w:val="false"/>
          <w:color w:val="000000"/>
          <w:sz w:val="28"/>
        </w:rPr>
        <w:t>
№ 36-234 шешіміне 6 қосымша</w:t>
      </w:r>
    </w:p>
    <w:bookmarkEnd w:id="6"/>
    <w:p>
      <w:pPr>
        <w:spacing w:after="0"/>
        <w:ind w:left="0"/>
        <w:jc w:val="left"/>
      </w:pPr>
      <w:r>
        <w:rPr>
          <w:rFonts w:ascii="Times New Roman"/>
          <w:b/>
          <w:i w:val="false"/>
          <w:color w:val="000000"/>
        </w:rPr>
        <w:t xml:space="preserve"> 2011 жылға арналған бюджет атқарылу үдерісінде</w:t>
      </w:r>
      <w:r>
        <w:br/>
      </w:r>
      <w:r>
        <w:rPr>
          <w:rFonts w:ascii="Times New Roman"/>
          <w:b/>
          <w:i w:val="false"/>
          <w:color w:val="000000"/>
        </w:rPr>
        <w:t>
секвестрленуге жатпайтын аудандық бюджеттік</w:t>
      </w:r>
      <w:r>
        <w:br/>
      </w:r>
      <w:r>
        <w:rPr>
          <w:rFonts w:ascii="Times New Roman"/>
          <w:b/>
          <w:i w:val="false"/>
          <w:color w:val="000000"/>
        </w:rPr>
        <w:t>
бағдарламалардың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0"/>
      </w:tblGrid>
      <w:tr>
        <w:trPr>
          <w:trHeight w:val="345" w:hRule="atLeast"/>
        </w:trPr>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405" w:hRule="atLeast"/>
        </w:trPr>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990" w:hRule="atLeast"/>
        </w:trPr>
        <w:tc>
          <w:tcPr>
            <w:tcW w:w="10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bookmarkStart w:name="z18" w:id="7"/>
    <w:p>
      <w:pPr>
        <w:spacing w:after="0"/>
        <w:ind w:left="0"/>
        <w:jc w:val="both"/>
      </w:pPr>
      <w:r>
        <w:rPr>
          <w:rFonts w:ascii="Times New Roman"/>
          <w:b w:val="false"/>
          <w:i w:val="false"/>
          <w:color w:val="000000"/>
          <w:sz w:val="28"/>
        </w:rPr>
        <w:t>
Зеренді аудандық мәслихатының</w:t>
      </w:r>
      <w:r>
        <w:br/>
      </w:r>
      <w:r>
        <w:rPr>
          <w:rFonts w:ascii="Times New Roman"/>
          <w:b w:val="false"/>
          <w:i w:val="false"/>
          <w:color w:val="000000"/>
          <w:sz w:val="28"/>
        </w:rPr>
        <w:t>
2010 жылғы 21 желтоқсандағы</w:t>
      </w:r>
      <w:r>
        <w:br/>
      </w:r>
      <w:r>
        <w:rPr>
          <w:rFonts w:ascii="Times New Roman"/>
          <w:b w:val="false"/>
          <w:i w:val="false"/>
          <w:color w:val="000000"/>
          <w:sz w:val="28"/>
        </w:rPr>
        <w:t>
№ 36-234 шешіміне 7 қосымша</w:t>
      </w:r>
    </w:p>
    <w:bookmarkEnd w:id="7"/>
    <w:p>
      <w:pPr>
        <w:spacing w:after="0"/>
        <w:ind w:left="0"/>
        <w:jc w:val="both"/>
      </w:pPr>
      <w:r>
        <w:rPr>
          <w:rFonts w:ascii="Times New Roman"/>
          <w:b w:val="false"/>
          <w:i w:val="false"/>
          <w:color w:val="ff0000"/>
          <w:sz w:val="28"/>
        </w:rPr>
        <w:t xml:space="preserve">      Ескерту. 7 қосымша жаңа редакцияда - Ақмола облысы Зеренді аудандық мәслихатының 2011.11.08 </w:t>
      </w:r>
      <w:r>
        <w:rPr>
          <w:rFonts w:ascii="Times New Roman"/>
          <w:b w:val="false"/>
          <w:i w:val="false"/>
          <w:color w:val="ff0000"/>
          <w:sz w:val="28"/>
        </w:rPr>
        <w:t>№ 44-299</w:t>
      </w:r>
      <w:r>
        <w:rPr>
          <w:rFonts w:ascii="Times New Roman"/>
          <w:b w:val="false"/>
          <w:i w:val="false"/>
          <w:color w:val="ff0000"/>
          <w:sz w:val="28"/>
        </w:rPr>
        <w:t> (2011 жылдың 1 қаңтарынан бастап қолданысқа енгізіледі) шешімімен</w:t>
      </w:r>
    </w:p>
    <w:p>
      <w:pPr>
        <w:spacing w:after="0"/>
        <w:ind w:left="0"/>
        <w:jc w:val="left"/>
      </w:pPr>
      <w:r>
        <w:rPr>
          <w:rFonts w:ascii="Times New Roman"/>
          <w:b/>
          <w:i w:val="false"/>
          <w:color w:val="000000"/>
        </w:rPr>
        <w:t xml:space="preserve"> 2011 жылға кент ауыл (село), ауылдық (селолық)</w:t>
      </w:r>
      <w:r>
        <w:br/>
      </w:r>
      <w:r>
        <w:rPr>
          <w:rFonts w:ascii="Times New Roman"/>
          <w:b/>
          <w:i w:val="false"/>
          <w:color w:val="000000"/>
        </w:rPr>
        <w:t>
округтердің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360"/>
        <w:gridCol w:w="550"/>
        <w:gridCol w:w="550"/>
        <w:gridCol w:w="6910"/>
        <w:gridCol w:w="2183"/>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селолық округі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w:t>
            </w:r>
          </w:p>
        </w:tc>
      </w:tr>
      <w:tr>
        <w:trPr>
          <w:trHeight w:val="5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w:t>
            </w:r>
          </w:p>
        </w:tc>
      </w:tr>
      <w:tr>
        <w:trPr>
          <w:trHeight w:val="7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w:t>
            </w:r>
          </w:p>
        </w:tc>
      </w:tr>
      <w:tr>
        <w:trPr>
          <w:trHeight w:val="9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w:t>
            </w:r>
          </w:p>
        </w:tc>
      </w:tr>
      <w:tr>
        <w:trPr>
          <w:trHeight w:val="12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w:t>
            </w:r>
          </w:p>
        </w:tc>
      </w:tr>
      <w:tr>
        <w:trPr>
          <w:trHeight w:val="60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r>
      <w:tr>
        <w:trPr>
          <w:trHeight w:val="1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r>
      <w:tr>
        <w:trPr>
          <w:trHeight w:val="8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r>
      <w:tr>
        <w:trPr>
          <w:trHeight w:val="4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54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0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3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селолық округі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8839</w:t>
            </w:r>
          </w:p>
        </w:tc>
      </w:tr>
      <w:tr>
        <w:trPr>
          <w:trHeight w:val="4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6729</w:t>
            </w:r>
          </w:p>
        </w:tc>
      </w:tr>
      <w:tr>
        <w:trPr>
          <w:trHeight w:val="7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6729</w:t>
            </w:r>
          </w:p>
        </w:tc>
      </w:tr>
      <w:tr>
        <w:trPr>
          <w:trHeight w:val="9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6729</w:t>
            </w:r>
          </w:p>
        </w:tc>
      </w:tr>
      <w:tr>
        <w:trPr>
          <w:trHeight w:val="12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6729</w:t>
            </w:r>
          </w:p>
        </w:tc>
      </w:tr>
      <w:tr>
        <w:trPr>
          <w:trHeight w:val="7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4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9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82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9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7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7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9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8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Викторовка селолық округі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9119</w:t>
            </w:r>
          </w:p>
        </w:tc>
      </w:tr>
      <w:tr>
        <w:trPr>
          <w:trHeight w:val="4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6423</w:t>
            </w:r>
          </w:p>
        </w:tc>
      </w:tr>
      <w:tr>
        <w:trPr>
          <w:trHeight w:val="6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6423</w:t>
            </w:r>
          </w:p>
        </w:tc>
      </w:tr>
      <w:tr>
        <w:trPr>
          <w:trHeight w:val="9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6423</w:t>
            </w:r>
          </w:p>
        </w:tc>
      </w:tr>
      <w:tr>
        <w:trPr>
          <w:trHeight w:val="11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6423</w:t>
            </w:r>
          </w:p>
        </w:tc>
      </w:tr>
      <w:tr>
        <w:trPr>
          <w:trHeight w:val="4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w:t>
            </w:r>
          </w:p>
        </w:tc>
      </w:tr>
      <w:tr>
        <w:trPr>
          <w:trHeight w:val="1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w:t>
            </w:r>
          </w:p>
        </w:tc>
      </w:tr>
      <w:tr>
        <w:trPr>
          <w:trHeight w:val="10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w:t>
            </w:r>
          </w:p>
        </w:tc>
      </w:tr>
      <w:tr>
        <w:trPr>
          <w:trHeight w:val="5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8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2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8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14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селолық округі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20667</w:t>
            </w:r>
          </w:p>
        </w:tc>
      </w:tr>
      <w:tr>
        <w:trPr>
          <w:trHeight w:val="5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9374</w:t>
            </w:r>
          </w:p>
        </w:tc>
      </w:tr>
      <w:tr>
        <w:trPr>
          <w:trHeight w:val="7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9374</w:t>
            </w:r>
          </w:p>
        </w:tc>
      </w:tr>
      <w:tr>
        <w:trPr>
          <w:trHeight w:val="10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9374</w:t>
            </w:r>
          </w:p>
        </w:tc>
      </w:tr>
      <w:tr>
        <w:trPr>
          <w:trHeight w:val="120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9374</w:t>
            </w:r>
          </w:p>
        </w:tc>
      </w:tr>
      <w:tr>
        <w:trPr>
          <w:trHeight w:val="4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w:t>
            </w:r>
          </w:p>
        </w:tc>
      </w:tr>
      <w:tr>
        <w:trPr>
          <w:trHeight w:val="1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w:t>
            </w:r>
          </w:p>
        </w:tc>
      </w:tr>
      <w:tr>
        <w:trPr>
          <w:trHeight w:val="87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w:t>
            </w:r>
          </w:p>
        </w:tc>
      </w:tr>
      <w:tr>
        <w:trPr>
          <w:trHeight w:val="4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4786</w:t>
            </w:r>
          </w:p>
        </w:tc>
      </w:tr>
      <w:tr>
        <w:trPr>
          <w:trHeight w:val="3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w:t>
            </w:r>
          </w:p>
        </w:tc>
      </w:tr>
      <w:tr>
        <w:trPr>
          <w:trHeight w:val="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w:t>
            </w:r>
          </w:p>
        </w:tc>
      </w:tr>
      <w:tr>
        <w:trPr>
          <w:trHeight w:val="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w:t>
            </w:r>
          </w:p>
        </w:tc>
      </w:tr>
      <w:tr>
        <w:trPr>
          <w:trHeight w:val="8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w:t>
            </w:r>
          </w:p>
        </w:tc>
      </w:tr>
      <w:tr>
        <w:trPr>
          <w:trHeight w:val="14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Исаковка селолық округі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7381</w:t>
            </w:r>
          </w:p>
        </w:tc>
      </w:tr>
      <w:tr>
        <w:trPr>
          <w:trHeight w:val="3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w:t>
            </w:r>
          </w:p>
        </w:tc>
      </w:tr>
      <w:tr>
        <w:trPr>
          <w:trHeight w:val="7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w:t>
            </w:r>
          </w:p>
        </w:tc>
      </w:tr>
      <w:tr>
        <w:trPr>
          <w:trHeight w:val="84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w:t>
            </w:r>
          </w:p>
        </w:tc>
      </w:tr>
      <w:tr>
        <w:trPr>
          <w:trHeight w:val="10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w:t>
            </w:r>
          </w:p>
        </w:tc>
      </w:tr>
      <w:tr>
        <w:trPr>
          <w:trHeight w:val="4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1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10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4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2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0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3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 би атындағы селолық округі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7374</w:t>
            </w:r>
          </w:p>
        </w:tc>
      </w:tr>
      <w:tr>
        <w:trPr>
          <w:trHeight w:val="57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w:t>
            </w:r>
          </w:p>
        </w:tc>
      </w:tr>
      <w:tr>
        <w:trPr>
          <w:trHeight w:val="6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w:t>
            </w:r>
          </w:p>
        </w:tc>
      </w:tr>
      <w:tr>
        <w:trPr>
          <w:trHeight w:val="10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w:t>
            </w:r>
          </w:p>
        </w:tc>
      </w:tr>
      <w:tr>
        <w:trPr>
          <w:trHeight w:val="12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w:t>
            </w:r>
          </w:p>
        </w:tc>
      </w:tr>
      <w:tr>
        <w:trPr>
          <w:trHeight w:val="7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r>
      <w:tr>
        <w:trPr>
          <w:trHeight w:val="22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r>
      <w:tr>
        <w:trPr>
          <w:trHeight w:val="10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r>
      <w:tr>
        <w:trPr>
          <w:trHeight w:val="7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7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9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Қоңысбай селолық округі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7669</w:t>
            </w:r>
          </w:p>
        </w:tc>
      </w:tr>
      <w:tr>
        <w:trPr>
          <w:trHeight w:val="4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6472</w:t>
            </w:r>
          </w:p>
        </w:tc>
      </w:tr>
      <w:tr>
        <w:trPr>
          <w:trHeight w:val="8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6472</w:t>
            </w:r>
          </w:p>
        </w:tc>
      </w:tr>
      <w:tr>
        <w:trPr>
          <w:trHeight w:val="10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6472</w:t>
            </w:r>
          </w:p>
        </w:tc>
      </w:tr>
      <w:tr>
        <w:trPr>
          <w:trHeight w:val="13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6472</w:t>
            </w:r>
          </w:p>
        </w:tc>
      </w:tr>
      <w:tr>
        <w:trPr>
          <w:trHeight w:val="57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r>
      <w:tr>
        <w:trPr>
          <w:trHeight w:val="4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r>
      <w:tr>
        <w:trPr>
          <w:trHeight w:val="10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r>
      <w:tr>
        <w:trPr>
          <w:trHeight w:val="5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9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3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Күсеп селолық округі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11204</w:t>
            </w:r>
          </w:p>
        </w:tc>
      </w:tr>
      <w:tr>
        <w:trPr>
          <w:trHeight w:val="4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8876</w:t>
            </w:r>
          </w:p>
        </w:tc>
      </w:tr>
      <w:tr>
        <w:trPr>
          <w:trHeight w:val="6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8876</w:t>
            </w:r>
          </w:p>
        </w:tc>
      </w:tr>
      <w:tr>
        <w:trPr>
          <w:trHeight w:val="7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8876</w:t>
            </w:r>
          </w:p>
        </w:tc>
      </w:tr>
      <w:tr>
        <w:trPr>
          <w:trHeight w:val="12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8876</w:t>
            </w:r>
          </w:p>
        </w:tc>
      </w:tr>
      <w:tr>
        <w:trPr>
          <w:trHeight w:val="1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w:t>
            </w:r>
          </w:p>
        </w:tc>
      </w:tr>
      <w:tr>
        <w:trPr>
          <w:trHeight w:val="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w:t>
            </w:r>
          </w:p>
        </w:tc>
      </w:tr>
      <w:tr>
        <w:trPr>
          <w:trHeight w:val="9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w:t>
            </w:r>
          </w:p>
        </w:tc>
      </w:tr>
      <w:tr>
        <w:trPr>
          <w:trHeight w:val="52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52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4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10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16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Қызылегіс селолық округі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6362</w:t>
            </w:r>
          </w:p>
        </w:tc>
      </w:tr>
      <w:tr>
        <w:trPr>
          <w:trHeight w:val="7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5397</w:t>
            </w:r>
          </w:p>
        </w:tc>
      </w:tr>
      <w:tr>
        <w:trPr>
          <w:trHeight w:val="7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5397</w:t>
            </w:r>
          </w:p>
        </w:tc>
      </w:tr>
      <w:tr>
        <w:trPr>
          <w:trHeight w:val="10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5397</w:t>
            </w:r>
          </w:p>
        </w:tc>
      </w:tr>
      <w:tr>
        <w:trPr>
          <w:trHeight w:val="12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5397</w:t>
            </w:r>
          </w:p>
        </w:tc>
      </w:tr>
      <w:tr>
        <w:trPr>
          <w:trHeight w:val="5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0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4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7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r>
      <w:tr>
        <w:trPr>
          <w:trHeight w:val="4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r>
      <w:tr>
        <w:trPr>
          <w:trHeight w:val="10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r>
      <w:tr>
        <w:trPr>
          <w:trHeight w:val="15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Қызылсая селолық округі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w:t>
            </w:r>
          </w:p>
        </w:tc>
      </w:tr>
      <w:tr>
        <w:trPr>
          <w:trHeight w:val="82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6071</w:t>
            </w:r>
          </w:p>
        </w:tc>
      </w:tr>
      <w:tr>
        <w:trPr>
          <w:trHeight w:val="8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6071</w:t>
            </w:r>
          </w:p>
        </w:tc>
      </w:tr>
      <w:tr>
        <w:trPr>
          <w:trHeight w:val="10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6071</w:t>
            </w:r>
          </w:p>
        </w:tc>
      </w:tr>
      <w:tr>
        <w:trPr>
          <w:trHeight w:val="13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6071</w:t>
            </w:r>
          </w:p>
        </w:tc>
      </w:tr>
      <w:tr>
        <w:trPr>
          <w:trHeight w:val="5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1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10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54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r>
      <w:tr>
        <w:trPr>
          <w:trHeight w:val="54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3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10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16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селолық округі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w:t>
            </w:r>
          </w:p>
        </w:tc>
      </w:tr>
      <w:tr>
        <w:trPr>
          <w:trHeight w:val="7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r>
      <w:tr>
        <w:trPr>
          <w:trHeight w:val="7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r>
      <w:tr>
        <w:trPr>
          <w:trHeight w:val="10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r>
      <w:tr>
        <w:trPr>
          <w:trHeight w:val="13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r>
      <w:tr>
        <w:trPr>
          <w:trHeight w:val="5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54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10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10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82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27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10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84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r>
      <w:tr>
        <w:trPr>
          <w:trHeight w:val="8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0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9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селолық округі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w:t>
            </w:r>
          </w:p>
        </w:tc>
      </w:tr>
      <w:tr>
        <w:trPr>
          <w:trHeight w:val="7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6197</w:t>
            </w:r>
          </w:p>
        </w:tc>
      </w:tr>
      <w:tr>
        <w:trPr>
          <w:trHeight w:val="82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6197</w:t>
            </w:r>
          </w:p>
        </w:tc>
      </w:tr>
      <w:tr>
        <w:trPr>
          <w:trHeight w:val="10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6197</w:t>
            </w:r>
          </w:p>
        </w:tc>
      </w:tr>
      <w:tr>
        <w:trPr>
          <w:trHeight w:val="13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6197</w:t>
            </w:r>
          </w:p>
        </w:tc>
      </w:tr>
      <w:tr>
        <w:trPr>
          <w:trHeight w:val="54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w:t>
            </w:r>
          </w:p>
        </w:tc>
      </w:tr>
      <w:tr>
        <w:trPr>
          <w:trHeight w:val="27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w:t>
            </w:r>
          </w:p>
        </w:tc>
      </w:tr>
      <w:tr>
        <w:trPr>
          <w:trHeight w:val="114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w:t>
            </w:r>
          </w:p>
        </w:tc>
      </w:tr>
      <w:tr>
        <w:trPr>
          <w:trHeight w:val="90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r>
      <w:tr>
        <w:trPr>
          <w:trHeight w:val="6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1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5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 селолық округі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w:t>
            </w:r>
          </w:p>
        </w:tc>
      </w:tr>
      <w:tr>
        <w:trPr>
          <w:trHeight w:val="7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w:t>
            </w:r>
          </w:p>
        </w:tc>
      </w:tr>
      <w:tr>
        <w:trPr>
          <w:trHeight w:val="7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w:t>
            </w:r>
          </w:p>
        </w:tc>
      </w:tr>
      <w:tr>
        <w:trPr>
          <w:trHeight w:val="10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w:t>
            </w:r>
          </w:p>
        </w:tc>
      </w:tr>
      <w:tr>
        <w:trPr>
          <w:trHeight w:val="13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w:t>
            </w:r>
          </w:p>
        </w:tc>
      </w:tr>
      <w:tr>
        <w:trPr>
          <w:trHeight w:val="54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r>
      <w:tr>
        <w:trPr>
          <w:trHeight w:val="22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r>
      <w:tr>
        <w:trPr>
          <w:trHeight w:val="10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r>
      <w:tr>
        <w:trPr>
          <w:trHeight w:val="5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8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0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5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Мәлік Ғабдуллин ауылдық округі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w:t>
            </w:r>
          </w:p>
        </w:tc>
      </w:tr>
      <w:tr>
        <w:trPr>
          <w:trHeight w:val="4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7266</w:t>
            </w:r>
          </w:p>
        </w:tc>
      </w:tr>
      <w:tr>
        <w:trPr>
          <w:trHeight w:val="8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7266</w:t>
            </w:r>
          </w:p>
        </w:tc>
      </w:tr>
      <w:tr>
        <w:trPr>
          <w:trHeight w:val="112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7266</w:t>
            </w:r>
          </w:p>
        </w:tc>
      </w:tr>
      <w:tr>
        <w:trPr>
          <w:trHeight w:val="13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w:t>
            </w:r>
          </w:p>
        </w:tc>
      </w:tr>
      <w:tr>
        <w:trPr>
          <w:trHeight w:val="4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4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60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10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10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7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r>
      <w:tr>
        <w:trPr>
          <w:trHeight w:val="24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r>
      <w:tr>
        <w:trPr>
          <w:trHeight w:val="10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r>
      <w:tr>
        <w:trPr>
          <w:trHeight w:val="5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7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4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0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02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Садовый селолық округі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7322</w:t>
            </w:r>
          </w:p>
        </w:tc>
      </w:tr>
      <w:tr>
        <w:trPr>
          <w:trHeight w:val="5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w:t>
            </w:r>
          </w:p>
        </w:tc>
      </w:tr>
      <w:tr>
        <w:trPr>
          <w:trHeight w:val="82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w:t>
            </w:r>
          </w:p>
        </w:tc>
      </w:tr>
      <w:tr>
        <w:trPr>
          <w:trHeight w:val="9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w:t>
            </w:r>
          </w:p>
        </w:tc>
      </w:tr>
      <w:tr>
        <w:trPr>
          <w:trHeight w:val="13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w:t>
            </w:r>
          </w:p>
        </w:tc>
      </w:tr>
      <w:tr>
        <w:trPr>
          <w:trHeight w:val="54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r>
      <w:tr>
        <w:trPr>
          <w:trHeight w:val="27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r>
      <w:tr>
        <w:trPr>
          <w:trHeight w:val="10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r>
      <w:tr>
        <w:trPr>
          <w:trHeight w:val="60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0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9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селолық округі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w:t>
            </w:r>
          </w:p>
        </w:tc>
      </w:tr>
      <w:tr>
        <w:trPr>
          <w:trHeight w:val="5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5735</w:t>
            </w:r>
          </w:p>
        </w:tc>
      </w:tr>
      <w:tr>
        <w:trPr>
          <w:trHeight w:val="7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5735</w:t>
            </w:r>
          </w:p>
        </w:tc>
      </w:tr>
      <w:tr>
        <w:trPr>
          <w:trHeight w:val="10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5735</w:t>
            </w:r>
          </w:p>
        </w:tc>
      </w:tr>
      <w:tr>
        <w:trPr>
          <w:trHeight w:val="12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r>
      <w:tr>
        <w:trPr>
          <w:trHeight w:val="10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r>
      <w:tr>
        <w:trPr>
          <w:trHeight w:val="84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0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9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8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Сәкен Сейфуллин атындағы селолық округі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8666</w:t>
            </w:r>
          </w:p>
        </w:tc>
      </w:tr>
      <w:tr>
        <w:trPr>
          <w:trHeight w:val="5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r>
      <w:tr>
        <w:trPr>
          <w:trHeight w:val="7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r>
      <w:tr>
        <w:trPr>
          <w:trHeight w:val="9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r>
      <w:tr>
        <w:trPr>
          <w:trHeight w:val="12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r>
      <w:tr>
        <w:trPr>
          <w:trHeight w:val="4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w:t>
            </w:r>
          </w:p>
        </w:tc>
      </w:tr>
      <w:tr>
        <w:trPr>
          <w:trHeight w:val="10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r>
      <w:tr>
        <w:trPr>
          <w:trHeight w:val="8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10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15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Симферополь селолық округі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7572</w:t>
            </w:r>
          </w:p>
        </w:tc>
      </w:tr>
      <w:tr>
        <w:trPr>
          <w:trHeight w:val="4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w:t>
            </w:r>
          </w:p>
        </w:tc>
      </w:tr>
      <w:tr>
        <w:trPr>
          <w:trHeight w:val="8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w:t>
            </w:r>
          </w:p>
        </w:tc>
      </w:tr>
      <w:tr>
        <w:trPr>
          <w:trHeight w:val="9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w:t>
            </w:r>
          </w:p>
        </w:tc>
      </w:tr>
      <w:tr>
        <w:trPr>
          <w:trHeight w:val="12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r>
      <w:tr>
        <w:trPr>
          <w:trHeight w:val="24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r>
      <w:tr>
        <w:trPr>
          <w:trHeight w:val="9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r>
      <w:tr>
        <w:trPr>
          <w:trHeight w:val="7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0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9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 селолық округі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7262</w:t>
            </w:r>
          </w:p>
        </w:tc>
      </w:tr>
      <w:tr>
        <w:trPr>
          <w:trHeight w:val="4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5665</w:t>
            </w:r>
          </w:p>
        </w:tc>
      </w:tr>
      <w:tr>
        <w:trPr>
          <w:trHeight w:val="7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5665</w:t>
            </w:r>
          </w:p>
        </w:tc>
      </w:tr>
      <w:tr>
        <w:trPr>
          <w:trHeight w:val="82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5665</w:t>
            </w:r>
          </w:p>
        </w:tc>
      </w:tr>
      <w:tr>
        <w:trPr>
          <w:trHeight w:val="9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5665</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30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10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54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7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2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0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6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Чаглинка селолық округі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8869</w:t>
            </w:r>
          </w:p>
        </w:tc>
      </w:tr>
      <w:tr>
        <w:trPr>
          <w:trHeight w:val="7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w:t>
            </w:r>
          </w:p>
        </w:tc>
      </w:tr>
      <w:tr>
        <w:trPr>
          <w:trHeight w:val="7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w:t>
            </w:r>
          </w:p>
        </w:tc>
      </w:tr>
      <w:tr>
        <w:trPr>
          <w:trHeight w:val="10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w:t>
            </w:r>
          </w:p>
        </w:tc>
      </w:tr>
      <w:tr>
        <w:trPr>
          <w:trHeight w:val="12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6951</w:t>
            </w:r>
          </w:p>
        </w:tc>
      </w:tr>
      <w:tr>
        <w:trPr>
          <w:trHeight w:val="4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4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11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10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4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9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10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15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кенті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10817</w:t>
            </w:r>
          </w:p>
        </w:tc>
      </w:tr>
      <w:tr>
        <w:trPr>
          <w:trHeight w:val="7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7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87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11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r>
      <w:tr>
        <w:trPr>
          <w:trHeight w:val="4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r>
      <w:tr>
        <w:trPr>
          <w:trHeight w:val="10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r>
      <w:tr>
        <w:trPr>
          <w:trHeight w:val="9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r>
      <w:tr>
        <w:trPr>
          <w:trHeight w:val="7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r>
      <w:tr>
        <w:trPr>
          <w:trHeight w:val="10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r>
      <w:tr>
        <w:trPr>
          <w:trHeight w:val="7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r>
      <w:tr>
        <w:trPr>
          <w:trHeight w:val="4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0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5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Айдабол селосы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7286</w:t>
            </w:r>
          </w:p>
        </w:tc>
      </w:tr>
      <w:tr>
        <w:trPr>
          <w:trHeight w:val="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w:t>
            </w:r>
          </w:p>
        </w:tc>
      </w:tr>
      <w:tr>
        <w:trPr>
          <w:trHeight w:val="7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w:t>
            </w:r>
          </w:p>
        </w:tc>
      </w:tr>
      <w:tr>
        <w:trPr>
          <w:trHeight w:val="10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w:t>
            </w:r>
          </w:p>
        </w:tc>
      </w:tr>
      <w:tr>
        <w:trPr>
          <w:trHeight w:val="13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w:t>
            </w:r>
          </w:p>
        </w:tc>
      </w:tr>
      <w:tr>
        <w:trPr>
          <w:trHeight w:val="7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11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82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7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1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9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