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9c67" w14:textId="8149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2009 жылғы 23 желтоқсандағы № 2/18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2010 жылғы 11 наурыздағы № 1/20 шешімі. Ақмола облысы Қорғалжын ауданының Әділет басқармасында 2010 жылғы 29 наурызда № 1-15-143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«2010-2012 жылдарға арналған аудандық бюджет туралы» 2009 жылғы 23 желтоқсандағы № 2/18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1-15-139 болып тіркелген, 2010 жылғы 18 қаңтарда аудандық «Қорғалжын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«1 525 777» цифрлары «1 531 257,1»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«-100» цифрлары «2100»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«-13353» цифрлары «-21033,1»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«13353» цифрлары «21033,1»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Қорғалжын ауданының Әділет басқармасында мемлекеттік тіркелген күнінен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Балғабаев Ө.К.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Қасенов С.Р.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Ахметов С.А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11.03 № 1/20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37"/>
        <w:gridCol w:w="800"/>
        <w:gridCol w:w="758"/>
        <w:gridCol w:w="8459"/>
        <w:gridCol w:w="19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1525593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13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6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6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1456780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1456780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1456780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843745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1531257,1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114018,0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99287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42074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629330,0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560037,0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560037,0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544072,0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 мен оқу-әдiстемелiк кешендерді сатып алу және жеткiзу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13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568594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мекендерге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7465,6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7345,6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1894,4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1704,4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3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округінде автомобиль жолдарының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12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65854,1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65854,1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65854,1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65844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8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-21033,1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21033,1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7680,1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11.03 № 1/20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даму бағдарламалардың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51"/>
        <w:gridCol w:w="773"/>
        <w:gridCol w:w="751"/>
        <w:gridCol w:w="795"/>
        <w:gridCol w:w="7262"/>
        <w:gridCol w:w="2402"/>
      </w:tblGrid>
      <w:tr>
        <w:trPr>
          <w:trHeight w:val="9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533144,0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530944,0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530944,0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Шалқар селосының су құбырының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желілерін қайта құру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76 210,0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Жантеке селосының су құбырының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желілерін қайта құру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98 954,0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Сабынды селосының су құбырының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желілерін қайта құру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103 041,0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Жұмай селосында локальді су құбырының құрылысы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30 803,0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Абай селосында су құбыры тарату желілерін қайта құру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59 375,0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Кенбидайық селосында су құбыры тарату желілерін қайта құру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118 720,0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Қорғалжын ауданы Үшсарт селосында локальді су құбырын қайта құру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43 841,0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11.03 № 1/20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Қорғалжын ауданының ауылдық округтердің әкімі аппараттары басшыларының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53"/>
        <w:gridCol w:w="1013"/>
        <w:gridCol w:w="993"/>
        <w:gridCol w:w="4773"/>
        <w:gridCol w:w="1493"/>
        <w:gridCol w:w="3133"/>
      </w:tblGrid>
      <w:tr>
        <w:trPr>
          <w:trHeight w:val="12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6008,1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5471,1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5471,1</w:t>
            </w:r>
          </w:p>
        </w:tc>
      </w:tr>
      <w:tr>
        <w:trPr>
          <w:trHeight w:val="8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5247,1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733"/>
        <w:gridCol w:w="1713"/>
        <w:gridCol w:w="1913"/>
        <w:gridCol w:w="2173"/>
        <w:gridCol w:w="2093"/>
        <w:gridCol w:w="2153"/>
      </w:tblGrid>
      <w:tr>
        <w:trPr>
          <w:trHeight w:val="124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26033,7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6368,7</w:t>
            </w:r>
          </w:p>
        </w:tc>
      </w:tr>
      <w:tr>
        <w:trPr>
          <w:trHeight w:val="3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5785,7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5785,7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5690,7</w:t>
            </w:r>
          </w:p>
        </w:tc>
      </w:tr>
      <w:tr>
        <w:trPr>
          <w:trHeight w:val="5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