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3594" w14:textId="52a3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2009 жылғы 23 желтоқсандағы № 2/18 "2010-2012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2010 жылғы 19 сәуірдегі № 2/21 шешімі. Ақмола облысы Қорғалжын ауданының Әділет басқармасында 2010 жылғы 27 сәуірде № 1-15-146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«Қазақстан Республикасындағы жергілікті мемлекеттік басқару және өзін-өзі басқару туралы»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аудандық мәслихатының «2010-2012 жылдарға арналған аудандық бюджет туралы» 2009 жылғы 23 желтоқсандағы № 2/18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1-15-139 болып тіркелген, 2010 жылғы 18 қаңтарда аудандық «Қорғалжын өңірі»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«1 525 593» цифрлары «1 520 255»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«1 456 780» цифрлары «1 451 442»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531257,1» цифрлары «1 526 570,7»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«-21033,1» цифрлары «-21684,7»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«21033,1» цифрлары «21684,7»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«65844» цифрлары «32931,9»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«82091» цифрлары «76753»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Қорғалжын ауданының Әділет басқармасында мемлекеттік тіркелген күнінен бастап күшіне енеді және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Қасенов М.Қ.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Балғабаев Ө.К.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ауданының әкімі                  Қасенов С.Р.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Ахметов С.А.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19.04 № шешіміне 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36"/>
        <w:gridCol w:w="694"/>
        <w:gridCol w:w="758"/>
        <w:gridCol w:w="8606"/>
        <w:gridCol w:w="197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1520255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13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6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16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1451442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1451442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1451442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мақсатты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76753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530944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843745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1526570,7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117589,2</w:t>
            </w:r>
          </w:p>
        </w:tc>
      </w:tr>
      <w:tr>
        <w:trPr>
          <w:trHeight w:val="7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102377,2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</w:p>
        </w:tc>
      </w:tr>
      <w:tr>
        <w:trPr>
          <w:trHeight w:val="7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</w:t>
            </w:r>
          </w:p>
        </w:tc>
      </w:tr>
      <w:tr>
        <w:trPr>
          <w:trHeight w:val="7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43403</w:t>
            </w:r>
          </w:p>
        </w:tc>
      </w:tr>
      <w:tr>
        <w:trPr>
          <w:trHeight w:val="7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38705</w:t>
            </w:r>
          </w:p>
        </w:tc>
      </w:tr>
      <w:tr>
        <w:trPr>
          <w:trHeight w:val="1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7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47621,2</w:t>
            </w:r>
          </w:p>
        </w:tc>
      </w:tr>
      <w:tr>
        <w:trPr>
          <w:trHeight w:val="8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46198,2</w:t>
            </w:r>
          </w:p>
        </w:tc>
      </w:tr>
      <w:tr>
        <w:trPr>
          <w:trHeight w:val="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11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8944,0</w:t>
            </w:r>
          </w:p>
        </w:tc>
      </w:tr>
      <w:tr>
        <w:trPr>
          <w:trHeight w:val="7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экономика және бюджеттік жоспарлау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8944,0</w:t>
            </w:r>
          </w:p>
        </w:tc>
      </w:tr>
      <w:tr>
        <w:trPr>
          <w:trHeight w:val="12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651937,0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587540,0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587540,0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569278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мемлекеттік жүйенің жаңа технологияларын енгізу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35311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35311</w:t>
            </w:r>
          </w:p>
        </w:tc>
      </w:tr>
      <w:tr>
        <w:trPr>
          <w:trHeight w:val="7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 мен оқу-әдiстемелiк кешендерді сатып алу және жеткiзу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7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</w:t>
            </w:r>
          </w:p>
        </w:tc>
      </w:tr>
      <w:tr>
        <w:trPr>
          <w:trHeight w:val="6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42927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7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40113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9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8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8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</w:t>
            </w:r>
          </w:p>
        </w:tc>
      </w:tr>
      <w:tr>
        <w:trPr>
          <w:trHeight w:val="8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</w:t>
            </w:r>
          </w:p>
        </w:tc>
      </w:tr>
      <w:tr>
        <w:trPr>
          <w:trHeight w:val="13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7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8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54972</w:t>
            </w:r>
          </w:p>
        </w:tc>
      </w:tr>
      <w:tr>
        <w:trPr>
          <w:trHeight w:val="4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28209,2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28209,2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25809,2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11317,8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9317,8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8976,8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</w:tr>
      <w:tr>
        <w:trPr>
          <w:trHeight w:val="11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</w:p>
        </w:tc>
      </w:tr>
      <w:tr>
        <w:trPr>
          <w:trHeight w:val="8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</w:tr>
      <w:tr>
        <w:trPr>
          <w:trHeight w:val="8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568945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экономика және бюджеттік жоспарлау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7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мекендерге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7708,6</w:t>
            </w:r>
          </w:p>
        </w:tc>
      </w:tr>
      <w:tr>
        <w:trPr>
          <w:trHeight w:val="9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7588,6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2348,4</w:t>
            </w:r>
          </w:p>
        </w:tc>
      </w:tr>
      <w:tr>
        <w:trPr>
          <w:trHeight w:val="9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2158,4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530944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530944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530944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</w:p>
        </w:tc>
      </w:tr>
      <w:tr>
        <w:trPr>
          <w:trHeight w:val="8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1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</w:t>
            </w:r>
          </w:p>
        </w:tc>
      </w:tr>
      <w:tr>
        <w:trPr>
          <w:trHeight w:val="10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3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7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</w:p>
        </w:tc>
      </w:tr>
      <w:tr>
        <w:trPr>
          <w:trHeight w:val="7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7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округінде автомобиль жолдарының жұмыс істеуін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3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9426,6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</w:t>
            </w:r>
          </w:p>
        </w:tc>
      </w:tr>
      <w:tr>
        <w:trPr>
          <w:trHeight w:val="7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5934,6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7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4558,6</w:t>
            </w:r>
          </w:p>
        </w:tc>
      </w:tr>
      <w:tr>
        <w:trPr>
          <w:trHeight w:val="12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4418,6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32931,9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32931,9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32931,9</w:t>
            </w:r>
          </w:p>
        </w:tc>
      </w:tr>
      <w:tr>
        <w:trPr>
          <w:trHeight w:val="7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</w:tr>
      <w:tr>
        <w:trPr>
          <w:trHeight w:val="8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32922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8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9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экономика және бюджеттік жоспарлау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8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7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-21684,7</w:t>
            </w:r>
          </w:p>
        </w:tc>
      </w:tr>
      <w:tr>
        <w:trPr>
          <w:trHeight w:val="8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8331,7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19.04 №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Қорғалжын ауданының ауылдық округтердің әкімі аппараттары басшыларының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151"/>
        <w:gridCol w:w="1538"/>
        <w:gridCol w:w="744"/>
        <w:gridCol w:w="6928"/>
        <w:gridCol w:w="2011"/>
      </w:tblGrid>
      <w:tr>
        <w:trPr>
          <w:trHeight w:val="27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69127,2</w:t>
            </w:r>
          </w:p>
        </w:tc>
      </w:tr>
      <w:tr>
        <w:trPr>
          <w:trHeight w:val="66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47621,2</w:t>
            </w:r>
          </w:p>
        </w:tc>
      </w:tr>
      <w:tr>
        <w:trPr>
          <w:trHeight w:val="94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47621,2</w:t>
            </w:r>
          </w:p>
        </w:tc>
      </w:tr>
      <w:tr>
        <w:trPr>
          <w:trHeight w:val="14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46198,2</w:t>
            </w:r>
          </w:p>
        </w:tc>
      </w:tr>
      <w:tr>
        <w:trPr>
          <w:trHeight w:val="5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64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94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64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  <w:tr>
        <w:trPr>
          <w:trHeight w:val="94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  <w:tr>
        <w:trPr>
          <w:trHeight w:val="6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7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6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6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64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9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94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157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1589"/>
        <w:gridCol w:w="1655"/>
        <w:gridCol w:w="1676"/>
        <w:gridCol w:w="1589"/>
        <w:gridCol w:w="1655"/>
        <w:gridCol w:w="1633"/>
        <w:gridCol w:w="2094"/>
      </w:tblGrid>
      <w:tr>
        <w:trPr>
          <w:trHeight w:val="27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261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 Әкімінің аппараты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Арықты ауылдық округі Әкімінің аппараты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Қарашалғын ауылдық округі Әкімінің аппараты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Кенбидайық ауылдық округі Әкімінің аппараты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 ауылдық округі Әкімінің аппараты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Кызылсай ауылдық округі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ауылдық округі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 ауылдық округі Әкімінің аппараты</w:t>
            </w:r>
          </w:p>
        </w:tc>
      </w:tr>
      <w:tr>
        <w:trPr>
          <w:trHeight w:val="39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6312,1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6368,7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6704,7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5307,7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5658,7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6140,7</w:t>
            </w:r>
          </w:p>
        </w:tc>
      </w:tr>
      <w:tr>
        <w:trPr>
          <w:trHeight w:val="66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5395,7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5758,7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5527,7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5548,7</w:t>
            </w:r>
          </w:p>
        </w:tc>
      </w:tr>
      <w:tr>
        <w:trPr>
          <w:trHeight w:val="39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5395,7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5758,7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5527,7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5548,7</w:t>
            </w:r>
          </w:p>
        </w:tc>
      </w:tr>
      <w:tr>
        <w:trPr>
          <w:trHeight w:val="375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5551,1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5161,7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5303,7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5453,7</w:t>
            </w:r>
          </w:p>
        </w:tc>
      </w:tr>
      <w:tr>
        <w:trPr>
          <w:trHeight w:val="6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9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19.04 № шешіміне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Қорғалжын ауданының ауылдық округтердің әкімі аппараттары басшыларының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133"/>
        <w:gridCol w:w="1033"/>
        <w:gridCol w:w="7713"/>
        <w:gridCol w:w="2173"/>
      </w:tblGrid>
      <w:tr>
        <w:trPr>
          <w:trHeight w:val="19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651937,0</w:t>
            </w:r>
          </w:p>
        </w:tc>
      </w:tr>
      <w:tr>
        <w:trPr>
          <w:trHeight w:val="58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29086,0</w:t>
            </w:r>
          </w:p>
        </w:tc>
      </w:tr>
      <w:tr>
        <w:trPr>
          <w:trHeight w:val="2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569278,0</w:t>
            </w:r>
          </w:p>
        </w:tc>
      </w:tr>
      <w:tr>
        <w:trPr>
          <w:trHeight w:val="2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2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3163,0</w:t>
            </w:r>
          </w:p>
        </w:tc>
      </w:tr>
      <w:tr>
        <w:trPr>
          <w:trHeight w:val="96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 мен оқу-әдiстемелiк кешендерді сатып алу және жеткiзу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7327,0</w:t>
            </w:r>
          </w:p>
        </w:tc>
      </w:tr>
      <w:tr>
        <w:trPr>
          <w:trHeight w:val="2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18262,0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</w:tr>
      <w:tr>
        <w:trPr>
          <w:trHeight w:val="8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күрделі,ағымды жөндеуге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1570"/>
        <w:gridCol w:w="1592"/>
        <w:gridCol w:w="1658"/>
        <w:gridCol w:w="1636"/>
        <w:gridCol w:w="2030"/>
        <w:gridCol w:w="1680"/>
        <w:gridCol w:w="1593"/>
      </w:tblGrid>
      <w:tr>
        <w:trPr>
          <w:trHeight w:val="3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96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"Балауса" бала бақшасы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мектеп гимназиясы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Арықты орта мектебі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Қызылту орта мектебі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Кенбидайық орта мектебі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 орта мектебі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орта мектебі</w:t>
            </w: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41929,0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29086,0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89835,0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60277,0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67574,0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36108,0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87876,0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29086,0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89835,0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60277,0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48457,0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36108,0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87876,0</w:t>
            </w: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18262,0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1594"/>
        <w:gridCol w:w="1792"/>
        <w:gridCol w:w="1616"/>
        <w:gridCol w:w="1573"/>
        <w:gridCol w:w="1507"/>
        <w:gridCol w:w="1705"/>
        <w:gridCol w:w="1596"/>
      </w:tblGrid>
      <w:tr>
        <w:trPr>
          <w:trHeight w:val="3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171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Ш.Уалиха-нов атындағы орта мектеп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Майшұқыр негізгі мектебі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Ы.Алтынсарин атындағы негізгі мектеп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орта мектебі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орта мектебі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Жұмай негізгі орта мектебі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негізгі орта мектебі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Үшсарт негізгі орта мектебі</w:t>
            </w:r>
          </w:p>
        </w:tc>
      </w:tr>
      <w:tr>
        <w:trPr>
          <w:trHeight w:val="39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31419,0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22973,0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19382,0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34169,0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38560,0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31419,0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22973,0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19382,0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34169,0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38560,0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9485,0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11740,0</w:t>
            </w:r>
          </w:p>
        </w:tc>
      </w:tr>
      <w:tr>
        <w:trPr>
          <w:trHeight w:val="51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