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6ea4" w14:textId="4296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аудандық мәслихатының 2010 жылғы 22 желтоқсандағы № 1/27 шешімі. Ақмола облысы Қорғалжын ауданының Әділет басқармасында 2011 жылғы 10 қаңтарда № 1-15-156 тіркелді. Қолданылу мерзімінің аяқталуына байланысты күші жойылды - (Ақмола облысы Қорғалжын аудандық мәслихатының 2013 жылғы 17 маусымдағы № 112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Қорғалжын аудандық мәслихатының 17.06.2013 № 112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және 2001 жылғы 23 қаңтардағы Қазақстан Республикасының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2011 жылға мынадай көлемде бекітілсін:</w:t>
      </w:r>
      <w:r>
        <w:br/>
      </w:r>
      <w:r>
        <w:rPr>
          <w:rFonts w:ascii="Times New Roman"/>
          <w:b w:val="false"/>
          <w:i w:val="false"/>
          <w:color w:val="000000"/>
          <w:sz w:val="28"/>
        </w:rPr>
        <w:t>
      1) кірістер – 1 200 167,5 мың теңге, оның ішінде:</w:t>
      </w:r>
      <w:r>
        <w:br/>
      </w:r>
      <w:r>
        <w:rPr>
          <w:rFonts w:ascii="Times New Roman"/>
          <w:b w:val="false"/>
          <w:i w:val="false"/>
          <w:color w:val="000000"/>
          <w:sz w:val="28"/>
        </w:rPr>
        <w:t>
      салықтық түсімдер – 90 047,0 мың теңге;</w:t>
      </w:r>
      <w:r>
        <w:br/>
      </w:r>
      <w:r>
        <w:rPr>
          <w:rFonts w:ascii="Times New Roman"/>
          <w:b w:val="false"/>
          <w:i w:val="false"/>
          <w:color w:val="000000"/>
          <w:sz w:val="28"/>
        </w:rPr>
        <w:t>
      салықтық емес түсімдер – 1 548,6 мың теңге;</w:t>
      </w:r>
      <w:r>
        <w:br/>
      </w:r>
      <w:r>
        <w:rPr>
          <w:rFonts w:ascii="Times New Roman"/>
          <w:b w:val="false"/>
          <w:i w:val="false"/>
          <w:color w:val="000000"/>
          <w:sz w:val="28"/>
        </w:rPr>
        <w:t>
      негізгі капиталды сатудан түсетін түсімдер – 700 мың теңге;</w:t>
      </w:r>
      <w:r>
        <w:br/>
      </w:r>
      <w:r>
        <w:rPr>
          <w:rFonts w:ascii="Times New Roman"/>
          <w:b w:val="false"/>
          <w:i w:val="false"/>
          <w:color w:val="000000"/>
          <w:sz w:val="28"/>
        </w:rPr>
        <w:t>
      трансферттер түсімдері – 1 107 871,9 мың теңге;</w:t>
      </w:r>
      <w:r>
        <w:br/>
      </w:r>
      <w:r>
        <w:rPr>
          <w:rFonts w:ascii="Times New Roman"/>
          <w:b w:val="false"/>
          <w:i w:val="false"/>
          <w:color w:val="000000"/>
          <w:sz w:val="28"/>
        </w:rPr>
        <w:t>
      2) шығындар – 1 247 961,0 мың теңге;</w:t>
      </w:r>
      <w:r>
        <w:br/>
      </w:r>
      <w:r>
        <w:rPr>
          <w:rFonts w:ascii="Times New Roman"/>
          <w:b w:val="false"/>
          <w:i w:val="false"/>
          <w:color w:val="000000"/>
          <w:sz w:val="28"/>
        </w:rPr>
        <w:t>
      3) таза бюджеттік несиелер – 14 750,9 оның ішінде:</w:t>
      </w:r>
      <w:r>
        <w:br/>
      </w:r>
      <w:r>
        <w:rPr>
          <w:rFonts w:ascii="Times New Roman"/>
          <w:b w:val="false"/>
          <w:i w:val="false"/>
          <w:color w:val="000000"/>
          <w:sz w:val="28"/>
        </w:rPr>
        <w:t>
      бюджеттік несиелер - 15 724,9 мың теңге;</w:t>
      </w:r>
      <w:r>
        <w:br/>
      </w:r>
      <w:r>
        <w:rPr>
          <w:rFonts w:ascii="Times New Roman"/>
          <w:b w:val="false"/>
          <w:i w:val="false"/>
          <w:color w:val="000000"/>
          <w:sz w:val="28"/>
        </w:rPr>
        <w:t>
      бюджеттік несиелерді өтеу – (-974) мың теңге;</w:t>
      </w:r>
      <w:r>
        <w:br/>
      </w:r>
      <w:r>
        <w:rPr>
          <w:rFonts w:ascii="Times New Roman"/>
          <w:b w:val="false"/>
          <w:i w:val="false"/>
          <w:color w:val="000000"/>
          <w:sz w:val="28"/>
        </w:rPr>
        <w:t>
      4) қаржылық активтермен операциялар бойынша сальдо – 100 мың теңге, оның ішінде:</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мемлекеттік қаржы активтерін сатудан түсетін түсімдер – 100 мың теңге;</w:t>
      </w:r>
      <w:r>
        <w:br/>
      </w:r>
      <w:r>
        <w:rPr>
          <w:rFonts w:ascii="Times New Roman"/>
          <w:b w:val="false"/>
          <w:i w:val="false"/>
          <w:color w:val="000000"/>
          <w:sz w:val="28"/>
        </w:rPr>
        <w:t>
      5) бюджет тапшылығы (профициті) – (-62 444,4) мың теңге;</w:t>
      </w:r>
      <w:r>
        <w:br/>
      </w:r>
      <w:r>
        <w:rPr>
          <w:rFonts w:ascii="Times New Roman"/>
          <w:b w:val="false"/>
          <w:i w:val="false"/>
          <w:color w:val="000000"/>
          <w:sz w:val="28"/>
        </w:rPr>
        <w:t>
      6) бюджет тапшылығын қаржыландыру (профицитін пайдалану) – 62444,4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Қорғалжын аудандық мәслихатының 2011.11.14 </w:t>
      </w:r>
      <w:r>
        <w:rPr>
          <w:rFonts w:ascii="Times New Roman"/>
          <w:b w:val="false"/>
          <w:i w:val="false"/>
          <w:color w:val="000000"/>
          <w:sz w:val="28"/>
        </w:rPr>
        <w:t>№ 1/38</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Аудандық бюджетке кірістерді бөлудің нормативі келесі мөлшерде белгіленсін: ауданның бюджетіне әлеуметтік салық бойынша - 100 %.</w:t>
      </w:r>
      <w:r>
        <w:br/>
      </w:r>
      <w:r>
        <w:rPr>
          <w:rFonts w:ascii="Times New Roman"/>
          <w:b w:val="false"/>
          <w:i w:val="false"/>
          <w:color w:val="000000"/>
          <w:sz w:val="28"/>
        </w:rPr>
        <w:t>
</w:t>
      </w:r>
      <w:r>
        <w:rPr>
          <w:rFonts w:ascii="Times New Roman"/>
          <w:b w:val="false"/>
          <w:i w:val="false"/>
          <w:color w:val="000000"/>
          <w:sz w:val="28"/>
        </w:rPr>
        <w:t>
      3. Келесі көздердің есебінен аудандық бюджеттің кірістері бекітілсін:</w:t>
      </w:r>
      <w:r>
        <w:br/>
      </w:r>
      <w:r>
        <w:rPr>
          <w:rFonts w:ascii="Times New Roman"/>
          <w:b w:val="false"/>
          <w:i w:val="false"/>
          <w:color w:val="000000"/>
          <w:sz w:val="28"/>
        </w:rPr>
        <w:t>
      1) салықтық түсімдерден, оның ішінде:</w:t>
      </w:r>
      <w:r>
        <w:br/>
      </w:r>
      <w:r>
        <w:rPr>
          <w:rFonts w:ascii="Times New Roman"/>
          <w:b w:val="false"/>
          <w:i w:val="false"/>
          <w:color w:val="000000"/>
          <w:sz w:val="28"/>
        </w:rPr>
        <w:t>
      кәсіпкерлік қызметпен айналысатын жеке тұлғалардан алынатын жеке табыс салығынан;</w:t>
      </w:r>
      <w:r>
        <w:br/>
      </w:r>
      <w:r>
        <w:rPr>
          <w:rFonts w:ascii="Times New Roman"/>
          <w:b w:val="false"/>
          <w:i w:val="false"/>
          <w:color w:val="000000"/>
          <w:sz w:val="28"/>
        </w:rPr>
        <w:t>
      қызметін біржолғы талон бойынша жүзеге асыратын жеке тұлғалардан алынатын жеке табыс салығынан;</w:t>
      </w:r>
      <w:r>
        <w:br/>
      </w:r>
      <w:r>
        <w:rPr>
          <w:rFonts w:ascii="Times New Roman"/>
          <w:b w:val="false"/>
          <w:i w:val="false"/>
          <w:color w:val="000000"/>
          <w:sz w:val="28"/>
        </w:rPr>
        <w:t>
      әлеуметтік салықтан;</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көлiк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2) салықтық емес түсімдерден, оның ішінде:</w:t>
      </w:r>
      <w:r>
        <w:br/>
      </w:r>
      <w:r>
        <w:rPr>
          <w:rFonts w:ascii="Times New Roman"/>
          <w:b w:val="false"/>
          <w:i w:val="false"/>
          <w:color w:val="000000"/>
          <w:sz w:val="28"/>
        </w:rPr>
        <w:t>
      коммуналдық меншіктегі мүлікті жалдаудан түсетін кірістер;</w:t>
      </w:r>
      <w:r>
        <w:br/>
      </w:r>
      <w:r>
        <w:rPr>
          <w:rFonts w:ascii="Times New Roman"/>
          <w:b w:val="false"/>
          <w:i w:val="false"/>
          <w:color w:val="000000"/>
          <w:sz w:val="28"/>
        </w:rPr>
        <w:t>
      жергілікті мемлекеттік органдармен салынатын әкімшілік айыппұлдар;</w:t>
      </w:r>
      <w:r>
        <w:br/>
      </w:r>
      <w:r>
        <w:rPr>
          <w:rFonts w:ascii="Times New Roman"/>
          <w:b w:val="false"/>
          <w:i w:val="false"/>
          <w:color w:val="000000"/>
          <w:sz w:val="28"/>
        </w:rPr>
        <w:t>
      өсім ақылар, санкциялар және өндіріп алулар;</w:t>
      </w:r>
      <w:r>
        <w:br/>
      </w:r>
      <w:r>
        <w:rPr>
          <w:rFonts w:ascii="Times New Roman"/>
          <w:b w:val="false"/>
          <w:i w:val="false"/>
          <w:color w:val="000000"/>
          <w:sz w:val="28"/>
        </w:rPr>
        <w:t>
      жергілікті бюджетке түсетін салыққа жатпайтын басқа да түсімдер.</w:t>
      </w:r>
      <w:r>
        <w:br/>
      </w:r>
      <w:r>
        <w:rPr>
          <w:rFonts w:ascii="Times New Roman"/>
          <w:b w:val="false"/>
          <w:i w:val="false"/>
          <w:color w:val="000000"/>
          <w:sz w:val="28"/>
        </w:rPr>
        <w:t>
      3) негізгі капиталды сатудан түсетін түсімдер, оның ішінде:</w:t>
      </w:r>
      <w:r>
        <w:br/>
      </w:r>
      <w:r>
        <w:rPr>
          <w:rFonts w:ascii="Times New Roman"/>
          <w:b w:val="false"/>
          <w:i w:val="false"/>
          <w:color w:val="000000"/>
          <w:sz w:val="28"/>
        </w:rPr>
        <w:t>
      жергілікті бюджеттен қаржыландырылатын мемлекеттік мекемелерге</w:t>
      </w:r>
      <w:r>
        <w:br/>
      </w:r>
      <w:r>
        <w:rPr>
          <w:rFonts w:ascii="Times New Roman"/>
          <w:b w:val="false"/>
          <w:i w:val="false"/>
          <w:color w:val="000000"/>
          <w:sz w:val="28"/>
        </w:rPr>
        <w:t>
      бекітілген мүлікті сатудан түсетін түсімдер;</w:t>
      </w:r>
      <w:r>
        <w:br/>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4) трансферттердің түсімдері, оның ішінде:</w:t>
      </w:r>
      <w:r>
        <w:br/>
      </w:r>
      <w:r>
        <w:rPr>
          <w:rFonts w:ascii="Times New Roman"/>
          <w:b w:val="false"/>
          <w:i w:val="false"/>
          <w:color w:val="000000"/>
          <w:sz w:val="28"/>
        </w:rPr>
        <w:t>
      облыстық бюджеттен түсетін трансферттер.</w:t>
      </w:r>
      <w:r>
        <w:br/>
      </w:r>
      <w:r>
        <w:rPr>
          <w:rFonts w:ascii="Times New Roman"/>
          <w:b w:val="false"/>
          <w:i w:val="false"/>
          <w:color w:val="000000"/>
          <w:sz w:val="28"/>
        </w:rPr>
        <w:t>
</w:t>
      </w:r>
      <w:r>
        <w:rPr>
          <w:rFonts w:ascii="Times New Roman"/>
          <w:b w:val="false"/>
          <w:i w:val="false"/>
          <w:color w:val="000000"/>
          <w:sz w:val="28"/>
        </w:rPr>
        <w:t>
      4. 2011 жылға облыстық бюджеттен аудандық бюджетке берілетін</w:t>
      </w:r>
      <w:r>
        <w:br/>
      </w:r>
      <w:r>
        <w:rPr>
          <w:rFonts w:ascii="Times New Roman"/>
          <w:b w:val="false"/>
          <w:i w:val="false"/>
          <w:color w:val="000000"/>
          <w:sz w:val="28"/>
        </w:rPr>
        <w:t>
субвенция көлемі 978026 мың теңге болып анықталсын.</w:t>
      </w:r>
      <w:r>
        <w:br/>
      </w:r>
      <w:r>
        <w:rPr>
          <w:rFonts w:ascii="Times New Roman"/>
          <w:b w:val="false"/>
          <w:i w:val="false"/>
          <w:color w:val="000000"/>
          <w:sz w:val="28"/>
        </w:rPr>
        <w:t>
</w:t>
      </w:r>
      <w:r>
        <w:rPr>
          <w:rFonts w:ascii="Times New Roman"/>
          <w:b w:val="false"/>
          <w:i w:val="false"/>
          <w:color w:val="000000"/>
          <w:sz w:val="28"/>
        </w:rPr>
        <w:t>
      5. 2011 жылға арналған аудан бюджетінің арналған облыстық бюджеттен түсетін трансферттер қарастырылғаны ескерілсін:</w:t>
      </w:r>
      <w:r>
        <w:br/>
      </w:r>
      <w:r>
        <w:rPr>
          <w:rFonts w:ascii="Times New Roman"/>
          <w:b w:val="false"/>
          <w:i w:val="false"/>
          <w:color w:val="000000"/>
          <w:sz w:val="28"/>
        </w:rPr>
        <w:t>
      1) мақсатты ағымдағы трансферттер – 116 991,5 мың теңге сомасында, оның ішінде:</w:t>
      </w:r>
      <w:r>
        <w:br/>
      </w:r>
      <w:r>
        <w:rPr>
          <w:rFonts w:ascii="Times New Roman"/>
          <w:b w:val="false"/>
          <w:i w:val="false"/>
          <w:color w:val="000000"/>
          <w:sz w:val="28"/>
        </w:rPr>
        <w:t>
      227 мың теңге – Ұлы Отан соғысының қатысушылары мен мүгедектеріне коммуналдық шығындары өтеуге әлеуметтік көмек көрсетуге;</w:t>
      </w:r>
      <w:r>
        <w:br/>
      </w:r>
      <w:r>
        <w:rPr>
          <w:rFonts w:ascii="Times New Roman"/>
          <w:b w:val="false"/>
          <w:i w:val="false"/>
          <w:color w:val="000000"/>
          <w:sz w:val="28"/>
        </w:rPr>
        <w:t>
      1100 мың теңге – тұрмыстық деңгейі төмен отбасыларының студенттерінің колледждеріндегі оқу ақысын өтеуге әлеуметтік көмек көрсетуге;</w:t>
      </w:r>
      <w:r>
        <w:br/>
      </w:r>
      <w:r>
        <w:rPr>
          <w:rFonts w:ascii="Times New Roman"/>
          <w:b w:val="false"/>
          <w:i w:val="false"/>
          <w:color w:val="000000"/>
          <w:sz w:val="28"/>
        </w:rPr>
        <w:t>
      76 288 мың теңге – білім беру объектілерін күрделі, ағымды жөндеуге трансферттер, оның ішінде:</w:t>
      </w:r>
      <w:r>
        <w:br/>
      </w:r>
      <w:r>
        <w:rPr>
          <w:rFonts w:ascii="Times New Roman"/>
          <w:b w:val="false"/>
          <w:i w:val="false"/>
          <w:color w:val="000000"/>
          <w:sz w:val="28"/>
        </w:rPr>
        <w:t>
      49 684 мың теңге – Кенбидайық орта мектебіне күрделі жөндеуге;</w:t>
      </w:r>
      <w:r>
        <w:br/>
      </w:r>
      <w:r>
        <w:rPr>
          <w:rFonts w:ascii="Times New Roman"/>
          <w:b w:val="false"/>
          <w:i w:val="false"/>
          <w:color w:val="000000"/>
          <w:sz w:val="28"/>
        </w:rPr>
        <w:t>
      26 604 мың теңге – Балалар музыкалық мектебіне күрделі жөндеуге;</w:t>
      </w:r>
      <w:r>
        <w:br/>
      </w:r>
      <w:r>
        <w:rPr>
          <w:rFonts w:ascii="Times New Roman"/>
          <w:b w:val="false"/>
          <w:i w:val="false"/>
          <w:color w:val="000000"/>
          <w:sz w:val="28"/>
        </w:rPr>
        <w:t>
      8194 мың теңге - негізгі орта және жалпы орта бiлiм беретiн мемлекеттiк мекемелердiң физика, химия, биология кабинеттерiн оқу жабдығымен жарақтандыруға;</w:t>
      </w:r>
      <w:r>
        <w:br/>
      </w:r>
      <w:r>
        <w:rPr>
          <w:rFonts w:ascii="Times New Roman"/>
          <w:b w:val="false"/>
          <w:i w:val="false"/>
          <w:color w:val="000000"/>
          <w:sz w:val="28"/>
        </w:rPr>
        <w:t>
      5 541 мың теңге - бастауыш, негізгі орта және жалпы орта білім беретін мемлекеттік мекемелерде арнайы техникалық және орнын толтырушы құралдармен қамтамасыз етуге;</w:t>
      </w:r>
      <w:r>
        <w:br/>
      </w:r>
      <w:r>
        <w:rPr>
          <w:rFonts w:ascii="Times New Roman"/>
          <w:b w:val="false"/>
          <w:i w:val="false"/>
          <w:color w:val="000000"/>
          <w:sz w:val="28"/>
        </w:rPr>
        <w:t>
      3 780 мың теңге - жетім балаларды және ата-аналарының қамқорынсыз қалған балаларды күтіп-ұстауға асыраушыларына ай сайынғы ақшалай қаражат төлемдерін төлеуге;</w:t>
      </w:r>
      <w:r>
        <w:br/>
      </w:r>
      <w:r>
        <w:rPr>
          <w:rFonts w:ascii="Times New Roman"/>
          <w:b w:val="false"/>
          <w:i w:val="false"/>
          <w:color w:val="000000"/>
          <w:sz w:val="28"/>
        </w:rPr>
        <w:t>
      2258,5 мың теңге елді мекендердегі әлеуметтік сала мамандарын әлеуметтік қолдау шараларын жүзеге асыру үшін арналған трансферттер;</w:t>
      </w:r>
      <w:r>
        <w:br/>
      </w:r>
      <w:r>
        <w:rPr>
          <w:rFonts w:ascii="Times New Roman"/>
          <w:b w:val="false"/>
          <w:i w:val="false"/>
          <w:color w:val="000000"/>
          <w:sz w:val="28"/>
        </w:rPr>
        <w:t>
      6852 мың теңге – эпизиотияға қарсы іс-шараларды жүргізуге;</w:t>
      </w:r>
      <w:r>
        <w:br/>
      </w:r>
      <w:r>
        <w:rPr>
          <w:rFonts w:ascii="Times New Roman"/>
          <w:b w:val="false"/>
          <w:i w:val="false"/>
          <w:color w:val="000000"/>
          <w:sz w:val="28"/>
        </w:rPr>
        <w:t>
      4836 мың теңге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7915 мың теңге жұмыспен қамту 2020 бағдарламасы шеңберінде іс-шараларды іске асыруға, кадрларды кәсіптік даярлауға, қайта даярлауға және біліктілігін арттыруға, жалақыны ішінара субсидиялауға, кәсіпкерлікке үйретуге, қоныс аударуға субсидиялар беруге, жұмыспен қамту орталықтарын құруға;</w:t>
      </w:r>
      <w:r>
        <w:br/>
      </w:r>
      <w:r>
        <w:rPr>
          <w:rFonts w:ascii="Times New Roman"/>
          <w:b w:val="false"/>
          <w:i w:val="false"/>
          <w:color w:val="000000"/>
          <w:sz w:val="28"/>
        </w:rPr>
        <w:t>
      2) 31542,1 мың теңге сомасында дамуға арналған мақсатты трансферттер, оның ішінде:</w:t>
      </w:r>
      <w:r>
        <w:br/>
      </w:r>
      <w:r>
        <w:rPr>
          <w:rFonts w:ascii="Times New Roman"/>
          <w:b w:val="false"/>
          <w:i w:val="false"/>
          <w:color w:val="000000"/>
          <w:sz w:val="28"/>
        </w:rPr>
        <w:t>
      8 700 - мың теңге Арықты ауылының таратушы су құбыры желілерін реконструкциялау жобасы бойынша жобалау-сметалық құжаттама әзірлеуге;</w:t>
      </w:r>
      <w:r>
        <w:br/>
      </w:r>
      <w:r>
        <w:rPr>
          <w:rFonts w:ascii="Times New Roman"/>
          <w:b w:val="false"/>
          <w:i w:val="false"/>
          <w:color w:val="000000"/>
          <w:sz w:val="28"/>
        </w:rPr>
        <w:t>
      5 700 - мың теңге Өркендеу ауылының таратушы су құбыры желілерін реконструкциялау жобасы бойынша жобалау-сметалық құжаттама әзірлеуге;</w:t>
      </w:r>
      <w:r>
        <w:br/>
      </w:r>
      <w:r>
        <w:rPr>
          <w:rFonts w:ascii="Times New Roman"/>
          <w:b w:val="false"/>
          <w:i w:val="false"/>
          <w:color w:val="000000"/>
          <w:sz w:val="28"/>
        </w:rPr>
        <w:t>
      17142,1 мың теңге 2010 жылы мақсатты трансферттердің толық пайдаланылмаған, қаржы жылының басына жергілікті бюджеттердің қалдықтары есебінен рұқсат етілген су құбырының тарату желілерін қайта құруына, оның ішінде:</w:t>
      </w:r>
      <w:r>
        <w:br/>
      </w:r>
      <w:r>
        <w:rPr>
          <w:rFonts w:ascii="Times New Roman"/>
          <w:b w:val="false"/>
          <w:i w:val="false"/>
          <w:color w:val="000000"/>
          <w:sz w:val="28"/>
        </w:rPr>
        <w:t>
      2892,1 мың теңге - Абай ауылының су құбырының тарату желілерін қайта құруына;</w:t>
      </w:r>
      <w:r>
        <w:br/>
      </w:r>
      <w:r>
        <w:rPr>
          <w:rFonts w:ascii="Times New Roman"/>
          <w:b w:val="false"/>
          <w:i w:val="false"/>
          <w:color w:val="000000"/>
          <w:sz w:val="28"/>
        </w:rPr>
        <w:t>
      5680,4 мың теңге - Кенбидайық селосында су құбырының тарату желілерін қайта құруына;</w:t>
      </w:r>
      <w:r>
        <w:br/>
      </w:r>
      <w:r>
        <w:rPr>
          <w:rFonts w:ascii="Times New Roman"/>
          <w:b w:val="false"/>
          <w:i w:val="false"/>
          <w:color w:val="000000"/>
          <w:sz w:val="28"/>
        </w:rPr>
        <w:t>
      8569,6 мың теңге- Шалқар ауылының су құбырының тарату желілерін қайта құруына;</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Ақмола облысы Қорғалжын аудандық мәслихатының 2011.04.06 </w:t>
      </w:r>
      <w:r>
        <w:rPr>
          <w:rFonts w:ascii="Times New Roman"/>
          <w:b w:val="false"/>
          <w:i w:val="false"/>
          <w:color w:val="000000"/>
          <w:sz w:val="28"/>
        </w:rPr>
        <w:t>№ 2/29</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2011 жылы аудандық бюджетке бюджеттік несиелерді жабудан түсетін түсімдер 974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7. 2011 жылға арналған аудандық бюджеттің құрамында Қазақстан Республикасының заңнамаларына сәйкес, білім беру, әлеуметтік қамтамасыз ету, мәдени мекемелерінің ауылдық жерлерде тұратын және қызмет істейтін мамандардың айлық жалақылары мен тарифтік көрсеткіштеріне 25 пайыз жоғарылату қарастырылсын.</w:t>
      </w:r>
      <w:r>
        <w:br/>
      </w:r>
      <w:r>
        <w:rPr>
          <w:rFonts w:ascii="Times New Roman"/>
          <w:b w:val="false"/>
          <w:i w:val="false"/>
          <w:color w:val="000000"/>
          <w:sz w:val="28"/>
        </w:rPr>
        <w:t>
</w:t>
      </w:r>
      <w:r>
        <w:rPr>
          <w:rFonts w:ascii="Times New Roman"/>
          <w:b w:val="false"/>
          <w:i w:val="false"/>
          <w:color w:val="000000"/>
          <w:sz w:val="28"/>
        </w:rPr>
        <w:t>
      8. 2011 жылға арналған ауданның бюджетінде жергілікті атқарушы органының резерві 1 556 мың теңге сомасында бекітілсін, оның ішінде:</w:t>
      </w:r>
      <w:r>
        <w:br/>
      </w:r>
      <w:r>
        <w:rPr>
          <w:rFonts w:ascii="Times New Roman"/>
          <w:b w:val="false"/>
          <w:i w:val="false"/>
          <w:color w:val="000000"/>
          <w:sz w:val="28"/>
        </w:rPr>
        <w:t>
      табиғи және техногендік сипаттағы төтенше жағдайларды жою үшін жергілікті атқарушы органның төтенше резервінің есебінен іс-шаралар өткізу резерві 1556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9. 2011 жылға арналған ауылдық аймақтар әкімдерінің бюджет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2011 жылға арналған аудандық бюджеттің атқарылу процесінде секвестрге жатпайтын аудандық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2011 жылға арналған ауылдық аймақтар әкімдерінің бюджет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2011 жылға арналған білім беру мекемелерінің бюджет бағдарламаларының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Осы шешім Қорғалжын ауданының Әділет басқармасында мемлекеттік тіркелген күнінен бастап күшіне енеді және 2011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Ш.Х.Жүзбаев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Ө.К.Балғабаев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Қорғалжын ауданының әкімі                  С.Р.Қасенов</w:t>
      </w:r>
    </w:p>
    <w:p>
      <w:pPr>
        <w:spacing w:after="0"/>
        <w:ind w:left="0"/>
        <w:jc w:val="both"/>
      </w:pPr>
      <w:r>
        <w:rPr>
          <w:rFonts w:ascii="Times New Roman"/>
          <w:b w:val="false"/>
          <w:i/>
          <w:color w:val="000000"/>
          <w:sz w:val="28"/>
        </w:rPr>
        <w:t>      «Ақмола облысы Қорғалжын</w:t>
      </w:r>
      <w:r>
        <w:br/>
      </w:r>
      <w:r>
        <w:rPr>
          <w:rFonts w:ascii="Times New Roman"/>
          <w:b w:val="false"/>
          <w:i w:val="false"/>
          <w:color w:val="000000"/>
          <w:sz w:val="28"/>
        </w:rPr>
        <w:t>
</w:t>
      </w:r>
      <w:r>
        <w:rPr>
          <w:rFonts w:ascii="Times New Roman"/>
          <w:b w:val="false"/>
          <w:i/>
          <w:color w:val="000000"/>
          <w:sz w:val="28"/>
        </w:rPr>
        <w:t xml:space="preserve">      аудандық </w:t>
      </w:r>
      <w:r>
        <w:rPr>
          <w:rFonts w:ascii="Times New Roman"/>
          <w:b w:val="false"/>
          <w:i/>
          <w:color w:val="000000"/>
          <w:sz w:val="28"/>
        </w:rPr>
        <w:t>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С.А.Ахметов</w:t>
      </w:r>
    </w:p>
    <w:bookmarkStart w:name="z15" w:id="1"/>
    <w:p>
      <w:pPr>
        <w:spacing w:after="0"/>
        <w:ind w:left="0"/>
        <w:jc w:val="both"/>
      </w:pPr>
      <w:r>
        <w:rPr>
          <w:rFonts w:ascii="Times New Roman"/>
          <w:b w:val="false"/>
          <w:i w:val="false"/>
          <w:color w:val="000000"/>
          <w:sz w:val="28"/>
        </w:rPr>
        <w:t xml:space="preserve">
Қорғалжын аудандық   </w:t>
      </w:r>
      <w:r>
        <w:br/>
      </w:r>
      <w:r>
        <w:rPr>
          <w:rFonts w:ascii="Times New Roman"/>
          <w:b w:val="false"/>
          <w:i w:val="false"/>
          <w:color w:val="000000"/>
          <w:sz w:val="28"/>
        </w:rPr>
        <w:t>
мәслихатының 2010 жылғы</w:t>
      </w:r>
      <w:r>
        <w:br/>
      </w:r>
      <w:r>
        <w:rPr>
          <w:rFonts w:ascii="Times New Roman"/>
          <w:b w:val="false"/>
          <w:i w:val="false"/>
          <w:color w:val="000000"/>
          <w:sz w:val="28"/>
        </w:rPr>
        <w:t xml:space="preserve">
22 желтоқсан № 1/27  </w:t>
      </w:r>
      <w:r>
        <w:br/>
      </w:r>
      <w:r>
        <w:rPr>
          <w:rFonts w:ascii="Times New Roman"/>
          <w:b w:val="false"/>
          <w:i w:val="false"/>
          <w:color w:val="000000"/>
          <w:sz w:val="28"/>
        </w:rPr>
        <w:t xml:space="preserve">
шешіміне 1 қосымша  </w:t>
      </w:r>
    </w:p>
    <w:bookmarkEnd w:id="1"/>
    <w:p>
      <w:pPr>
        <w:spacing w:after="0"/>
        <w:ind w:left="0"/>
        <w:jc w:val="both"/>
      </w:pPr>
      <w:r>
        <w:rPr>
          <w:rFonts w:ascii="Times New Roman"/>
          <w:b w:val="false"/>
          <w:i w:val="false"/>
          <w:color w:val="ff0000"/>
          <w:sz w:val="28"/>
        </w:rPr>
        <w:t xml:space="preserve">      Ескерту. 1 тармақ жаңа редакцияда - Ақмола облысы Қорғалжын аудандық мәслихатының 2011.11.14 </w:t>
      </w:r>
      <w:r>
        <w:rPr>
          <w:rFonts w:ascii="Times New Roman"/>
          <w:b w:val="false"/>
          <w:i w:val="false"/>
          <w:color w:val="ff0000"/>
          <w:sz w:val="28"/>
        </w:rPr>
        <w:t>№ 1/38</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462"/>
        <w:gridCol w:w="542"/>
        <w:gridCol w:w="614"/>
        <w:gridCol w:w="6939"/>
        <w:gridCol w:w="2024"/>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1200167,5</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90047,0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3950,0</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3950,0</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59568,0</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23506,0</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14916,0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5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p>
        </w:tc>
      </w:tr>
      <w:tr>
        <w:trPr>
          <w:trHeight w:val="11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1548,6</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15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w:t>
            </w:r>
          </w:p>
        </w:tc>
      </w:tr>
      <w:tr>
        <w:trPr>
          <w:trHeight w:val="15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1107871,9</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1107871,9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121845,9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978026,0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1247961,0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138491,7</w:t>
            </w:r>
          </w:p>
        </w:tc>
      </w:tr>
      <w:tr>
        <w:trPr>
          <w:trHeight w:val="7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124564,7</w:t>
            </w:r>
          </w:p>
        </w:tc>
      </w:tr>
      <w:tr>
        <w:trPr>
          <w:trHeight w:val="49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13580,0</w:t>
            </w:r>
          </w:p>
        </w:tc>
      </w:tr>
      <w:tr>
        <w:trPr>
          <w:trHeight w:val="72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13440,0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57393,4</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45813,4</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10279,0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53591,3</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52481,3</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46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76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13786,0</w:t>
            </w:r>
          </w:p>
        </w:tc>
      </w:tr>
      <w:tr>
        <w:trPr>
          <w:trHeight w:val="150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13649,0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3467,0</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3467,0</w:t>
            </w:r>
          </w:p>
        </w:tc>
      </w:tr>
      <w:tr>
        <w:trPr>
          <w:trHeight w:val="4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3467,0</w:t>
            </w:r>
          </w:p>
        </w:tc>
      </w:tr>
      <w:tr>
        <w:trPr>
          <w:trHeight w:val="36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824199,9</w:t>
            </w:r>
          </w:p>
        </w:tc>
      </w:tr>
      <w:tr>
        <w:trPr>
          <w:trHeight w:val="51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31445,0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31445,0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26609,0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775751,9</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775751,9</w:t>
            </w:r>
          </w:p>
        </w:tc>
      </w:tr>
      <w:tr>
        <w:trPr>
          <w:trHeight w:val="4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728227,5</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47524,4</w:t>
            </w:r>
          </w:p>
        </w:tc>
      </w:tr>
      <w:tr>
        <w:trPr>
          <w:trHeight w:val="28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17003,0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17003,0</w:t>
            </w:r>
          </w:p>
        </w:tc>
      </w:tr>
      <w:tr>
        <w:trPr>
          <w:trHeight w:val="78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2831,0</w:t>
            </w:r>
          </w:p>
        </w:tc>
      </w:tr>
      <w:tr>
        <w:trPr>
          <w:trHeight w:val="87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11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51965,1</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41062,1</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3359,7</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3359,7</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37702,4</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13024,0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9135,8</w:t>
            </w:r>
          </w:p>
        </w:tc>
      </w:tr>
      <w:tr>
        <w:trPr>
          <w:trHeight w:val="5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6356,0</w:t>
            </w:r>
          </w:p>
        </w:tc>
      </w:tr>
      <w:tr>
        <w:trPr>
          <w:trHeight w:val="11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w:t>
            </w:r>
          </w:p>
        </w:tc>
      </w:tr>
      <w:tr>
        <w:trPr>
          <w:trHeight w:val="4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10903,0</w:t>
            </w:r>
          </w:p>
        </w:tc>
      </w:tr>
      <w:tr>
        <w:trPr>
          <w:trHeight w:val="11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10363,0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61499,6</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30637,1</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25242,1</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25242,1</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24370,5</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20470,5</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8306,0</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11917,5</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63782,0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30861,0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30861,0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30861,0</w:t>
            </w:r>
          </w:p>
        </w:tc>
      </w:tr>
      <w:tr>
        <w:trPr>
          <w:trHeight w:val="40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w:t>
            </w:r>
          </w:p>
        </w:tc>
      </w:tr>
      <w:tr>
        <w:trPr>
          <w:trHeight w:val="5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r>
      <w:tr>
        <w:trPr>
          <w:trHeight w:val="11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10954</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10586,0</w:t>
            </w:r>
          </w:p>
        </w:tc>
      </w:tr>
      <w:tr>
        <w:trPr>
          <w:trHeight w:val="6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76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17297</w:t>
            </w:r>
          </w:p>
        </w:tc>
      </w:tr>
      <w:tr>
        <w:trPr>
          <w:trHeight w:val="9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87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20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27389,5</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20574,5</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3880,5</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3880,5</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4541,0</w:t>
            </w:r>
          </w:p>
        </w:tc>
      </w:tr>
      <w:tr>
        <w:trPr>
          <w:trHeight w:val="87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12153,0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11921,5</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6815,0</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6815,0</w:t>
            </w:r>
          </w:p>
        </w:tc>
      </w:tr>
      <w:tr>
        <w:trPr>
          <w:trHeight w:val="5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8378,2</w:t>
            </w:r>
          </w:p>
        </w:tc>
      </w:tr>
      <w:tr>
        <w:trPr>
          <w:trHeight w:val="5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8378,2</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3485,2</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3366,2</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ғимараттарын,үй-жайлары және құрылыстарын күрделі жөндеу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w:t>
            </w:r>
          </w:p>
        </w:tc>
      </w:tr>
      <w:tr>
        <w:trPr>
          <w:trHeight w:val="78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52189</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52189</w:t>
            </w:r>
          </w:p>
        </w:tc>
      </w:tr>
      <w:tr>
        <w:trPr>
          <w:trHeight w:val="100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52189</w:t>
            </w:r>
          </w:p>
        </w:tc>
      </w:tr>
      <w:tr>
        <w:trPr>
          <w:trHeight w:val="51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52189,0</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11384</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w:t>
            </w:r>
          </w:p>
        </w:tc>
      </w:tr>
      <w:tr>
        <w:trPr>
          <w:trHeight w:val="46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w:t>
            </w:r>
          </w:p>
        </w:tc>
      </w:tr>
      <w:tr>
        <w:trPr>
          <w:trHeight w:val="11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5225,0</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72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8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5214,4</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5214,4</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5214,4</w:t>
            </w:r>
          </w:p>
        </w:tc>
      </w:tr>
      <w:tr>
        <w:trPr>
          <w:trHeight w:val="49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4598,4</w:t>
            </w:r>
          </w:p>
        </w:tc>
      </w:tr>
      <w:tr>
        <w:trPr>
          <w:trHeight w:val="12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14750,9</w:t>
            </w:r>
          </w:p>
        </w:tc>
      </w:tr>
      <w:tr>
        <w:trPr>
          <w:trHeight w:val="11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15724,9</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15724,9</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15724,9</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15724,9</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кредиттердi өтеу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берілетін бюджеттік кредиттердi өтеу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50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жүргізудегі өзге мемлекеттік мүлікті сатудан түсетін түсімдер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2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-62444,4</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62444,4</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12463,0</w:t>
            </w:r>
          </w:p>
        </w:tc>
      </w:tr>
      <w:tr>
        <w:trPr>
          <w:trHeight w:val="7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4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49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50871,4</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50871,4</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50871,4</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50871,4</w:t>
            </w:r>
          </w:p>
        </w:tc>
      </w:tr>
    </w:tbl>
    <w:bookmarkStart w:name="z16" w:id="2"/>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1/27 шешіміне 2 қосымша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557"/>
        <w:gridCol w:w="678"/>
        <w:gridCol w:w="617"/>
        <w:gridCol w:w="6482"/>
        <w:gridCol w:w="202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1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1180065</w:t>
            </w:r>
          </w:p>
        </w:tc>
      </w:tr>
      <w:tr>
        <w:trPr>
          <w:trHeight w:val="3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78374</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60237</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12425</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136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r>
      <w:tr>
        <w:trPr>
          <w:trHeight w:val="3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65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r>
      <w:tr>
        <w:trPr>
          <w:trHeight w:val="163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1099805</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1099805</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1099805</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1099805</w:t>
            </w:r>
          </w:p>
        </w:tc>
      </w:tr>
      <w:tr>
        <w:trPr>
          <w:trHeight w:val="48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1181055,0</w:t>
            </w:r>
          </w:p>
        </w:tc>
      </w:tr>
      <w:tr>
        <w:trPr>
          <w:trHeight w:val="48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136050,0</w:t>
            </w:r>
          </w:p>
        </w:tc>
      </w:tr>
      <w:tr>
        <w:trPr>
          <w:trHeight w:val="48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117709</w:t>
            </w:r>
          </w:p>
        </w:tc>
      </w:tr>
      <w:tr>
        <w:trPr>
          <w:trHeight w:val="48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аппараты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15488</w:t>
            </w:r>
          </w:p>
        </w:tc>
      </w:tr>
      <w:tr>
        <w:trPr>
          <w:trHeight w:val="75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15488</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47064</w:t>
            </w:r>
          </w:p>
        </w:tc>
      </w:tr>
      <w:tr>
        <w:trPr>
          <w:trHeight w:val="76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47064</w:t>
            </w:r>
          </w:p>
        </w:tc>
      </w:tr>
      <w:tr>
        <w:trPr>
          <w:trHeight w:val="69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55157</w:t>
            </w:r>
          </w:p>
        </w:tc>
      </w:tr>
      <w:tr>
        <w:trPr>
          <w:trHeight w:val="79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55157</w:t>
            </w:r>
          </w:p>
        </w:tc>
      </w:tr>
      <w:tr>
        <w:trPr>
          <w:trHeight w:val="43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43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43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43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18197,0</w:t>
            </w:r>
          </w:p>
        </w:tc>
      </w:tr>
      <w:tr>
        <w:trPr>
          <w:trHeight w:val="43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18197,0</w:t>
            </w:r>
          </w:p>
        </w:tc>
      </w:tr>
      <w:tr>
        <w:trPr>
          <w:trHeight w:val="121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w:t>
            </w:r>
          </w:p>
        </w:tc>
      </w:tr>
      <w:tr>
        <w:trPr>
          <w:trHeight w:val="46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w:t>
            </w:r>
          </w:p>
        </w:tc>
      </w:tr>
      <w:tr>
        <w:trPr>
          <w:trHeight w:val="49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836778,0</w:t>
            </w:r>
          </w:p>
        </w:tc>
      </w:tr>
      <w:tr>
        <w:trPr>
          <w:trHeight w:val="3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28200</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28200</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28200</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789941,0</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789941,0</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767278,0</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22663</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жүйенің жаңа технологияларын енгізу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18637</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18637</w:t>
            </w:r>
          </w:p>
        </w:tc>
      </w:tr>
      <w:tr>
        <w:trPr>
          <w:trHeight w:val="7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76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54988</w:t>
            </w:r>
          </w:p>
        </w:tc>
      </w:tr>
      <w:tr>
        <w:trPr>
          <w:trHeight w:val="60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43508</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76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39501</w:t>
            </w:r>
          </w:p>
        </w:tc>
      </w:tr>
      <w:tr>
        <w:trPr>
          <w:trHeight w:val="7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14052</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r>
      <w:tr>
        <w:trPr>
          <w:trHeight w:val="84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w:t>
            </w:r>
          </w:p>
        </w:tc>
      </w:tr>
      <w:tr>
        <w:trPr>
          <w:trHeight w:val="84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w:t>
            </w:r>
          </w:p>
        </w:tc>
      </w:tr>
      <w:tr>
        <w:trPr>
          <w:trHeight w:val="13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10548</w:t>
            </w:r>
          </w:p>
        </w:tc>
      </w:tr>
      <w:tr>
        <w:trPr>
          <w:trHeight w:val="78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94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16147</w:t>
            </w:r>
          </w:p>
        </w:tc>
      </w:tr>
      <w:tr>
        <w:trPr>
          <w:trHeight w:val="60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73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w:t>
            </w:r>
          </w:p>
        </w:tc>
      </w:tr>
      <w:tr>
        <w:trPr>
          <w:trHeight w:val="76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w:t>
            </w:r>
          </w:p>
        </w:tc>
      </w:tr>
      <w:tr>
        <w:trPr>
          <w:trHeight w:val="48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w:t>
            </w:r>
          </w:p>
        </w:tc>
      </w:tr>
      <w:tr>
        <w:trPr>
          <w:trHeight w:val="54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70466</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32862</w:t>
            </w:r>
          </w:p>
        </w:tc>
      </w:tr>
      <w:tr>
        <w:trPr>
          <w:trHeight w:val="73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32862</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32862</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3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14371</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11864</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11467</w:t>
            </w:r>
          </w:p>
        </w:tc>
      </w:tr>
      <w:tr>
        <w:trPr>
          <w:trHeight w:val="3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20343</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p>
        </w:tc>
      </w:tr>
      <w:tr>
        <w:trPr>
          <w:trHeight w:val="6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109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7738</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r>
      <w:tr>
        <w:trPr>
          <w:trHeight w:val="79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r>
      <w:tr>
        <w:trPr>
          <w:trHeight w:val="8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32291</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32291</w:t>
            </w:r>
          </w:p>
        </w:tc>
      </w:tr>
      <w:tr>
        <w:trPr>
          <w:trHeight w:val="6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14624</w:t>
            </w:r>
          </w:p>
        </w:tc>
      </w:tr>
      <w:tr>
        <w:trPr>
          <w:trHeight w:val="7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14624</w:t>
            </w:r>
          </w:p>
        </w:tc>
      </w:tr>
      <w:tr>
        <w:trPr>
          <w:trHeight w:val="7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r>
      <w:tr>
        <w:trPr>
          <w:trHeight w:val="7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r>
      <w:tr>
        <w:trPr>
          <w:trHeight w:val="6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w:t>
            </w:r>
          </w:p>
        </w:tc>
      </w:tr>
      <w:tr>
        <w:trPr>
          <w:trHeight w:val="73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r>
      <w:tr>
        <w:trPr>
          <w:trHeight w:val="7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r>
      <w:tr>
        <w:trPr>
          <w:trHeight w:val="76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r>
      <w:tr>
        <w:trPr>
          <w:trHeight w:val="7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округінде автомобиль жолдарының жұмыс істеуін қамтамасыз ету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w:t>
            </w:r>
          </w:p>
        </w:tc>
      </w:tr>
      <w:tr>
        <w:trPr>
          <w:trHeight w:val="75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w:t>
            </w:r>
          </w:p>
        </w:tc>
      </w:tr>
      <w:tr>
        <w:trPr>
          <w:trHeight w:val="111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12977</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7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43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w:t>
            </w:r>
          </w:p>
        </w:tc>
      </w:tr>
      <w:tr>
        <w:trPr>
          <w:trHeight w:val="7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w:t>
            </w:r>
          </w:p>
        </w:tc>
      </w:tr>
      <w:tr>
        <w:trPr>
          <w:trHeight w:val="7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w:t>
            </w:r>
          </w:p>
        </w:tc>
      </w:tr>
      <w:tr>
        <w:trPr>
          <w:trHeight w:val="46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51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49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тапшылығын қаржыландыру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3"/>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1/27 шешіміне 3 қосымша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86"/>
        <w:gridCol w:w="670"/>
        <w:gridCol w:w="650"/>
        <w:gridCol w:w="6430"/>
        <w:gridCol w:w="2116"/>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1200586</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84643</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64816</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13419</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r>
      <w:tr>
        <w:trPr>
          <w:trHeight w:val="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13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6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r>
      <w:tr>
        <w:trPr>
          <w:trHeight w:val="16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1113905</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1113905</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1113905</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1113905</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1201576,0</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146770,0</w:t>
            </w:r>
          </w:p>
        </w:tc>
      </w:tr>
      <w:tr>
        <w:trPr>
          <w:trHeight w:val="7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126298</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аппараты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17244</w:t>
            </w:r>
          </w:p>
        </w:tc>
      </w:tr>
      <w:tr>
        <w:trPr>
          <w:trHeight w:val="8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17244</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50454</w:t>
            </w:r>
          </w:p>
        </w:tc>
      </w:tr>
      <w:tr>
        <w:trPr>
          <w:trHeight w:val="8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50454</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w:t>
            </w:r>
          </w:p>
        </w:tc>
      </w:tr>
      <w:tr>
        <w:trPr>
          <w:trHeight w:val="11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w:t>
            </w:r>
          </w:p>
        </w:tc>
      </w:tr>
      <w:tr>
        <w:trPr>
          <w:trHeight w:val="4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w:t>
            </w:r>
          </w:p>
        </w:tc>
      </w:tr>
      <w:tr>
        <w:trPr>
          <w:trHeight w:val="12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850228,0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28923</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28923</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28923</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801546,0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801546,0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778761,0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22785</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жүйенің жаңа технологияларын енгізу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19759</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19759</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мен оқу-әдiстемелiк кешендерді сатып алу және жеткiзу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r>
      <w:tr>
        <w:trPr>
          <w:trHeight w:val="8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56088</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45381</w:t>
            </w:r>
          </w:p>
        </w:tc>
      </w:tr>
      <w:tr>
        <w:trPr>
          <w:trHeight w:val="7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w:t>
            </w:r>
          </w:p>
        </w:tc>
      </w:tr>
      <w:tr>
        <w:trPr>
          <w:trHeight w:val="7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41356</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10177</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14464</w:t>
            </w:r>
          </w:p>
        </w:tc>
      </w:tr>
      <w:tr>
        <w:trPr>
          <w:trHeight w:val="8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r>
      <w:tr>
        <w:trPr>
          <w:trHeight w:val="8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w:t>
            </w:r>
          </w:p>
        </w:tc>
      </w:tr>
      <w:tr>
        <w:trPr>
          <w:trHeight w:val="8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w:t>
            </w:r>
          </w:p>
        </w:tc>
      </w:tr>
      <w:tr>
        <w:trPr>
          <w:trHeight w:val="7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w:t>
            </w:r>
          </w:p>
        </w:tc>
      </w:tr>
      <w:tr>
        <w:trPr>
          <w:trHeight w:val="9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32835</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32835</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32835</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11554</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w:t>
            </w:r>
          </w:p>
        </w:tc>
      </w:tr>
      <w:tr>
        <w:trPr>
          <w:trHeight w:val="7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20456</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w:t>
            </w:r>
          </w:p>
        </w:tc>
      </w:tr>
      <w:tr>
        <w:trPr>
          <w:trHeight w:val="7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w:t>
            </w:r>
          </w:p>
        </w:tc>
      </w:tr>
      <w:tr>
        <w:trPr>
          <w:trHeight w:val="10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w:t>
            </w:r>
          </w:p>
        </w:tc>
      </w:tr>
      <w:tr>
        <w:trPr>
          <w:trHeight w:val="7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w:t>
            </w:r>
          </w:p>
        </w:tc>
      </w:tr>
      <w:tr>
        <w:trPr>
          <w:trHeight w:val="13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24937</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24937</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мекендерге</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7373</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7373</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17564</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17564</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w:t>
            </w:r>
          </w:p>
        </w:tc>
      </w:tr>
      <w:tr>
        <w:trPr>
          <w:trHeight w:val="6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r>
      <w:tr>
        <w:trPr>
          <w:trHeight w:val="8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w:t>
            </w:r>
          </w:p>
        </w:tc>
      </w:tr>
      <w:tr>
        <w:trPr>
          <w:trHeight w:val="7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округінде автомобиль жолдарының жұмыс істеуін қамтамасыз 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құрылыс,тұрғын үй-коммуналдық шаруашылығы,жолаушылар көлігі және автомобиль жолдары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w:t>
            </w:r>
          </w:p>
        </w:tc>
      </w:tr>
      <w:tr>
        <w:trPr>
          <w:trHeight w:val="4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r>
      <w:tr>
        <w:trPr>
          <w:trHeight w:val="7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r>
      <w:tr>
        <w:trPr>
          <w:trHeight w:val="7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10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8" w:id="4"/>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1/27 шешіміне 4 қосымша  </w:t>
      </w:r>
    </w:p>
    <w:bookmarkEnd w:id="4"/>
    <w:p>
      <w:pPr>
        <w:spacing w:after="0"/>
        <w:ind w:left="0"/>
        <w:jc w:val="both"/>
      </w:pPr>
      <w:r>
        <w:rPr>
          <w:rFonts w:ascii="Times New Roman"/>
          <w:b w:val="false"/>
          <w:i w:val="false"/>
          <w:color w:val="ff0000"/>
          <w:sz w:val="28"/>
        </w:rPr>
        <w:t xml:space="preserve">      Ескерту. 4 қосымша жаңа редакцияда - Ақмола облысы Қорғалжын аудандық мәслихатының 2011.04.06 </w:t>
      </w:r>
      <w:r>
        <w:rPr>
          <w:rFonts w:ascii="Times New Roman"/>
          <w:b w:val="false"/>
          <w:i w:val="false"/>
          <w:color w:val="ff0000"/>
          <w:sz w:val="28"/>
        </w:rPr>
        <w:t>№ 2/29</w:t>
      </w:r>
      <w:r>
        <w:rPr>
          <w:rFonts w:ascii="Times New Roman"/>
          <w:b w:val="false"/>
          <w:i w:val="false"/>
          <w:color w:val="ff0000"/>
          <w:sz w:val="28"/>
        </w:rPr>
        <w:t xml:space="preserve"> (2011 жылдың 1 қаңтарынан бастап қолданысқа енгізіледі) шешімімен.</w:t>
      </w:r>
    </w:p>
    <w:p>
      <w:pPr>
        <w:spacing w:after="0"/>
        <w:ind w:left="0"/>
        <w:jc w:val="left"/>
      </w:pPr>
      <w:r>
        <w:rPr>
          <w:rFonts w:ascii="Times New Roman"/>
          <w:b/>
          <w:i w:val="false"/>
          <w:color w:val="000000"/>
        </w:rPr>
        <w:t xml:space="preserve"> Бюджеттік даму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410"/>
        <w:gridCol w:w="558"/>
        <w:gridCol w:w="558"/>
        <w:gridCol w:w="6918"/>
        <w:gridCol w:w="214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классификация коды</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5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31542,1</w:t>
            </w:r>
          </w:p>
        </w:tc>
      </w:tr>
      <w:tr>
        <w:trPr>
          <w:trHeight w:val="40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31542,1</w:t>
            </w:r>
          </w:p>
        </w:tc>
      </w:tr>
      <w:tr>
        <w:trPr>
          <w:trHeight w:val="40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31542,1</w:t>
            </w:r>
          </w:p>
        </w:tc>
      </w:tr>
      <w:tr>
        <w:trPr>
          <w:trHeight w:val="40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31542,1</w:t>
            </w:r>
          </w:p>
        </w:tc>
      </w:tr>
      <w:tr>
        <w:trPr>
          <w:trHeight w:val="40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31542,1</w:t>
            </w:r>
          </w:p>
        </w:tc>
      </w:tr>
      <w:tr>
        <w:trPr>
          <w:trHeight w:val="40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31542,1</w:t>
            </w:r>
          </w:p>
        </w:tc>
      </w:tr>
      <w:tr>
        <w:trPr>
          <w:trHeight w:val="12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Арықты селосының таратушы су құбыры желілерін реконструкциялау" жобасы бойынша жобалау-сметалық құжаттама әзірлеу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r>
        <w:trPr>
          <w:trHeight w:val="112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Өркендеу селосының таратушы су құбыры желілерін реконструкциялау" жобасы бойынша жобалау-сметалық құжаттама әзірлеу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75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Абай селосында су құбыры тарату желілерін қайта құру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2 892,1</w:t>
            </w:r>
          </w:p>
        </w:tc>
      </w:tr>
      <w:tr>
        <w:trPr>
          <w:trHeight w:val="75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Кенбидайық селосында су құбыры тарату желілерін қайта құру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5 680,4</w:t>
            </w:r>
          </w:p>
        </w:tc>
      </w:tr>
      <w:tr>
        <w:trPr>
          <w:trHeight w:val="75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Шалқар селосында локальді су құбырын қайта құру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8 569,6</w:t>
            </w:r>
          </w:p>
        </w:tc>
      </w:tr>
    </w:tbl>
    <w:bookmarkStart w:name="z19" w:id="5"/>
    <w:p>
      <w:pPr>
        <w:spacing w:after="0"/>
        <w:ind w:left="0"/>
        <w:jc w:val="both"/>
      </w:pPr>
      <w:r>
        <w:rPr>
          <w:rFonts w:ascii="Times New Roman"/>
          <w:b w:val="false"/>
          <w:i w:val="false"/>
          <w:color w:val="000000"/>
          <w:sz w:val="28"/>
        </w:rPr>
        <w:t xml:space="preserve">
Қорғалжын аудандық  </w:t>
      </w:r>
      <w:r>
        <w:br/>
      </w:r>
      <w:r>
        <w:rPr>
          <w:rFonts w:ascii="Times New Roman"/>
          <w:b w:val="false"/>
          <w:i w:val="false"/>
          <w:color w:val="000000"/>
          <w:sz w:val="28"/>
        </w:rPr>
        <w:t>
мәслихатының 2010 жылғы</w:t>
      </w:r>
      <w:r>
        <w:br/>
      </w:r>
      <w:r>
        <w:rPr>
          <w:rFonts w:ascii="Times New Roman"/>
          <w:b w:val="false"/>
          <w:i w:val="false"/>
          <w:color w:val="000000"/>
          <w:sz w:val="28"/>
        </w:rPr>
        <w:t>
22 желтоқсандағы № 1/27</w:t>
      </w:r>
      <w:r>
        <w:br/>
      </w:r>
      <w:r>
        <w:rPr>
          <w:rFonts w:ascii="Times New Roman"/>
          <w:b w:val="false"/>
          <w:i w:val="false"/>
          <w:color w:val="000000"/>
          <w:sz w:val="28"/>
        </w:rPr>
        <w:t xml:space="preserve">
шешіміне 5 қосымша  </w:t>
      </w:r>
    </w:p>
    <w:bookmarkEnd w:id="5"/>
    <w:p>
      <w:pPr>
        <w:spacing w:after="0"/>
        <w:ind w:left="0"/>
        <w:jc w:val="left"/>
      </w:pPr>
      <w:r>
        <w:rPr>
          <w:rFonts w:ascii="Times New Roman"/>
          <w:b/>
          <w:i w:val="false"/>
          <w:color w:val="000000"/>
        </w:rPr>
        <w:t xml:space="preserve"> 2011 жылға арналған аудандық бюджеттердің</w:t>
      </w:r>
      <w:r>
        <w:br/>
      </w:r>
      <w:r>
        <w:rPr>
          <w:rFonts w:ascii="Times New Roman"/>
          <w:b/>
          <w:i w:val="false"/>
          <w:color w:val="000000"/>
        </w:rPr>
        <w:t>
атқарылу үдерісінде секвестрленуге жатпайтын</w:t>
      </w:r>
      <w:r>
        <w:br/>
      </w:r>
      <w:r>
        <w:rPr>
          <w:rFonts w:ascii="Times New Roman"/>
          <w:b/>
          <w:i w:val="false"/>
          <w:color w:val="000000"/>
        </w:rPr>
        <w:t>
аудандық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0"/>
      </w:tblGrid>
      <w:tr>
        <w:trPr>
          <w:trHeight w:val="28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r>
      <w:tr>
        <w:trPr>
          <w:trHeight w:val="34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0" w:id="6"/>
    <w:p>
      <w:pPr>
        <w:spacing w:after="0"/>
        <w:ind w:left="0"/>
        <w:jc w:val="both"/>
      </w:pPr>
      <w:r>
        <w:rPr>
          <w:rFonts w:ascii="Times New Roman"/>
          <w:b w:val="false"/>
          <w:i w:val="false"/>
          <w:color w:val="000000"/>
          <w:sz w:val="28"/>
        </w:rPr>
        <w:t xml:space="preserve">
Қорғалжын аудандық   </w:t>
      </w:r>
      <w:r>
        <w:br/>
      </w:r>
      <w:r>
        <w:rPr>
          <w:rFonts w:ascii="Times New Roman"/>
          <w:b w:val="false"/>
          <w:i w:val="false"/>
          <w:color w:val="000000"/>
          <w:sz w:val="28"/>
        </w:rPr>
        <w:t>
мәслихатының 2010 жылғы</w:t>
      </w:r>
      <w:r>
        <w:br/>
      </w:r>
      <w:r>
        <w:rPr>
          <w:rFonts w:ascii="Times New Roman"/>
          <w:b w:val="false"/>
          <w:i w:val="false"/>
          <w:color w:val="000000"/>
          <w:sz w:val="28"/>
        </w:rPr>
        <w:t>
22 желтоқсандағы № 1/27</w:t>
      </w:r>
      <w:r>
        <w:br/>
      </w:r>
      <w:r>
        <w:rPr>
          <w:rFonts w:ascii="Times New Roman"/>
          <w:b w:val="false"/>
          <w:i w:val="false"/>
          <w:color w:val="000000"/>
          <w:sz w:val="28"/>
        </w:rPr>
        <w:t xml:space="preserve">
шешіміне 6 қосымша  </w:t>
      </w:r>
    </w:p>
    <w:bookmarkEnd w:id="6"/>
    <w:p>
      <w:pPr>
        <w:spacing w:after="0"/>
        <w:ind w:left="0"/>
        <w:jc w:val="both"/>
      </w:pPr>
      <w:r>
        <w:rPr>
          <w:rFonts w:ascii="Times New Roman"/>
          <w:b w:val="false"/>
          <w:i w:val="false"/>
          <w:color w:val="ff0000"/>
          <w:sz w:val="28"/>
        </w:rPr>
        <w:t xml:space="preserve">      Ескерту. 6 тармақ жаңа редакцияда - Ақмола облысы Қорғалжын аудандық мәслихатының 2011.11.14 </w:t>
      </w:r>
      <w:r>
        <w:rPr>
          <w:rFonts w:ascii="Times New Roman"/>
          <w:b w:val="false"/>
          <w:i w:val="false"/>
          <w:color w:val="ff0000"/>
          <w:sz w:val="28"/>
        </w:rPr>
        <w:t>№ 1/38</w:t>
      </w:r>
      <w:r>
        <w:rPr>
          <w:rFonts w:ascii="Times New Roman"/>
          <w:b w:val="false"/>
          <w:i w:val="false"/>
          <w:color w:val="ff0000"/>
          <w:sz w:val="28"/>
        </w:rPr>
        <w:t xml:space="preserve"> (2011 жылдың 1 қаңтарынан бастап қолданысқа енгізіледі) шешімімен.</w:t>
      </w:r>
    </w:p>
    <w:p>
      <w:pPr>
        <w:spacing w:after="0"/>
        <w:ind w:left="0"/>
        <w:jc w:val="left"/>
      </w:pPr>
      <w:r>
        <w:rPr>
          <w:rFonts w:ascii="Times New Roman"/>
          <w:b/>
          <w:i w:val="false"/>
          <w:color w:val="000000"/>
        </w:rPr>
        <w:t xml:space="preserve"> 2011 жылға арналған Қорғалжын ауданы ауылдық</w:t>
      </w:r>
      <w:r>
        <w:br/>
      </w:r>
      <w:r>
        <w:rPr>
          <w:rFonts w:ascii="Times New Roman"/>
          <w:b/>
          <w:i w:val="false"/>
          <w:color w:val="000000"/>
        </w:rPr>
        <w:t>
округтері әкімдерінің аппараттары әкімшілерінің</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535"/>
        <w:gridCol w:w="535"/>
        <w:gridCol w:w="7478"/>
        <w:gridCol w:w="1996"/>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82816,5</w:t>
            </w:r>
          </w:p>
        </w:tc>
      </w:tr>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53591,3</w:t>
            </w:r>
          </w:p>
        </w:tc>
      </w:tr>
      <w:tr>
        <w:trPr>
          <w:trHeight w:val="7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53591,3</w:t>
            </w:r>
          </w:p>
        </w:tc>
      </w:tr>
      <w:tr>
        <w:trPr>
          <w:trHeight w:val="14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52481,3</w:t>
            </w:r>
          </w:p>
        </w:tc>
      </w:tr>
      <w:tr>
        <w:trPr>
          <w:trHeight w:val="5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5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3359,7</w:t>
            </w:r>
          </w:p>
        </w:tc>
      </w:tr>
      <w:tr>
        <w:trPr>
          <w:trHeight w:val="8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3359,7</w:t>
            </w:r>
          </w:p>
        </w:tc>
      </w:tr>
      <w:tr>
        <w:trPr>
          <w:trHeight w:val="5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3359,7</w:t>
            </w:r>
          </w:p>
        </w:tc>
      </w:tr>
      <w:tr>
        <w:trPr>
          <w:trHeight w:val="3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25865,5</w:t>
            </w:r>
          </w:p>
        </w:tc>
      </w:tr>
      <w:tr>
        <w:trPr>
          <w:trHeight w:val="8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25865,5</w:t>
            </w:r>
          </w:p>
        </w:tc>
      </w:tr>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42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w:t>
            </w:r>
          </w:p>
        </w:tc>
      </w:tr>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11917,5</w:t>
            </w:r>
          </w:p>
        </w:tc>
      </w:tr>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5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2"/>
        <w:gridCol w:w="1190"/>
        <w:gridCol w:w="1485"/>
        <w:gridCol w:w="1293"/>
        <w:gridCol w:w="1374"/>
        <w:gridCol w:w="1251"/>
        <w:gridCol w:w="1519"/>
        <w:gridCol w:w="1336"/>
      </w:tblGrid>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715"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w:t>
            </w:r>
            <w:r>
              <w:br/>
            </w:r>
            <w:r>
              <w:rPr>
                <w:rFonts w:ascii="Times New Roman"/>
                <w:b w:val="false"/>
                <w:i w:val="false"/>
                <w:color w:val="000000"/>
                <w:sz w:val="20"/>
              </w:rPr>
              <w:t>
әкімінің аппараты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Арықты ауылдық округі әкімінің аппараты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Қарашалғын ауылдық округі әкімінің аппараты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Кенбидайық ауылдық округі әкімінің аппараты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 ауылдық округі әкімінің аппараты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ауылдық округі әкімінің аппараты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ауылдық округі әкімінің аппараты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 ауылдық округі әкімінің аппараты</w:t>
            </w:r>
          </w:p>
        </w:tc>
      </w:tr>
      <w:tr>
        <w:trPr>
          <w:trHeight w:val="51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29728,5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10797</w:t>
            </w:r>
          </w:p>
        </w:tc>
      </w:tr>
      <w:tr>
        <w:trPr>
          <w:trHeight w:val="375"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r>
      <w:tr>
        <w:trPr>
          <w:trHeight w:val="315"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r>
      <w:tr>
        <w:trPr>
          <w:trHeight w:val="285"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w:t>
            </w:r>
          </w:p>
        </w:tc>
      </w:tr>
      <w:tr>
        <w:trPr>
          <w:trHeight w:val="30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15"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7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7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w:t>
            </w:r>
          </w:p>
        </w:tc>
      </w:tr>
      <w:tr>
        <w:trPr>
          <w:trHeight w:val="345"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w:t>
            </w:r>
          </w:p>
        </w:tc>
      </w:tr>
      <w:tr>
        <w:trPr>
          <w:trHeight w:val="285"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27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r>
      <w:tr>
        <w:trPr>
          <w:trHeight w:val="36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bl>
    <w:bookmarkStart w:name="z21" w:id="7"/>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1/27 шешіміне 7 қосымша   </w:t>
      </w:r>
    </w:p>
    <w:bookmarkEnd w:id="7"/>
    <w:p>
      <w:pPr>
        <w:spacing w:after="0"/>
        <w:ind w:left="0"/>
        <w:jc w:val="both"/>
      </w:pPr>
      <w:r>
        <w:rPr>
          <w:rFonts w:ascii="Times New Roman"/>
          <w:b w:val="false"/>
          <w:i w:val="false"/>
          <w:color w:val="ff0000"/>
          <w:sz w:val="28"/>
        </w:rPr>
        <w:t xml:space="preserve">      Ескерту. 7 тармақ жаңа редакцияда - Ақмола облысы Қорғалжын аудандық мәслихатының 2011.11.14 </w:t>
      </w:r>
      <w:r>
        <w:rPr>
          <w:rFonts w:ascii="Times New Roman"/>
          <w:b w:val="false"/>
          <w:i w:val="false"/>
          <w:color w:val="ff0000"/>
          <w:sz w:val="28"/>
        </w:rPr>
        <w:t>№ 1/38</w:t>
      </w:r>
      <w:r>
        <w:rPr>
          <w:rFonts w:ascii="Times New Roman"/>
          <w:b w:val="false"/>
          <w:i w:val="false"/>
          <w:color w:val="ff0000"/>
          <w:sz w:val="28"/>
        </w:rPr>
        <w:t xml:space="preserve"> (2011 жылдың 1 қаңтарынан бастап қолданысқа енгізіледі) шешімімен.</w:t>
      </w:r>
    </w:p>
    <w:p>
      <w:pPr>
        <w:spacing w:after="0"/>
        <w:ind w:left="0"/>
        <w:jc w:val="left"/>
      </w:pPr>
      <w:r>
        <w:rPr>
          <w:rFonts w:ascii="Times New Roman"/>
          <w:b/>
          <w:i w:val="false"/>
          <w:color w:val="000000"/>
        </w:rPr>
        <w:t xml:space="preserve"> 2010 жылға арналған Қорғалжын ауданы білім бөлімі</w:t>
      </w:r>
      <w:r>
        <w:br/>
      </w:r>
      <w:r>
        <w:rPr>
          <w:rFonts w:ascii="Times New Roman"/>
          <w:b/>
          <w:i w:val="false"/>
          <w:color w:val="000000"/>
        </w:rPr>
        <w:t>
әкімшілері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543"/>
        <w:gridCol w:w="543"/>
        <w:gridCol w:w="7680"/>
        <w:gridCol w:w="1878"/>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9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9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0" w:type="auto"/>
            <w:vMerge/>
            <w:tcBorders>
              <w:top w:val="nil"/>
              <w:left w:val="single" w:color="cfcfcf" w:sz="5"/>
              <w:bottom w:val="single" w:color="cfcfcf" w:sz="5"/>
              <w:right w:val="single" w:color="cfcfcf" w:sz="5"/>
            </w:tcBorders>
          </w:tcPr>
          <w:p/>
        </w:tc>
      </w:tr>
      <w:tr>
        <w:trPr>
          <w:trHeight w:val="645"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824199,9</w:t>
            </w:r>
          </w:p>
        </w:tc>
      </w:tr>
      <w:tr>
        <w:trPr>
          <w:trHeight w:val="69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26609,0</w:t>
            </w:r>
          </w:p>
        </w:tc>
      </w:tr>
      <w:tr>
        <w:trPr>
          <w:trHeight w:val="57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728227,5</w:t>
            </w:r>
          </w:p>
        </w:tc>
      </w:tr>
      <w:tr>
        <w:trPr>
          <w:trHeight w:val="69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69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2831,0</w:t>
            </w:r>
          </w:p>
        </w:tc>
      </w:tr>
      <w:tr>
        <w:trPr>
          <w:trHeight w:val="99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7791,0</w:t>
            </w:r>
          </w:p>
        </w:tc>
      </w:tr>
      <w:tr>
        <w:trPr>
          <w:trHeight w:val="54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47524,4</w:t>
            </w:r>
          </w:p>
        </w:tc>
      </w:tr>
      <w:tr>
        <w:trPr>
          <w:trHeight w:val="69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90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99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w:t>
            </w:r>
          </w:p>
        </w:tc>
      </w:tr>
    </w:tbl>
    <w:bookmarkStart w:name="z22" w:id="8"/>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1/27 шешіміне 8 қосымша   </w:t>
      </w:r>
    </w:p>
    <w:bookmarkEnd w:id="8"/>
    <w:p>
      <w:pPr>
        <w:spacing w:after="0"/>
        <w:ind w:left="0"/>
        <w:jc w:val="left"/>
      </w:pPr>
      <w:r>
        <w:rPr>
          <w:rFonts w:ascii="Times New Roman"/>
          <w:b/>
          <w:i w:val="false"/>
          <w:color w:val="000000"/>
        </w:rPr>
        <w:t xml:space="preserve"> Республикалық бюджеттен кадрларды кәсіптік даярлауға,</w:t>
      </w:r>
      <w:r>
        <w:br/>
      </w:r>
      <w:r>
        <w:rPr>
          <w:rFonts w:ascii="Times New Roman"/>
          <w:b/>
          <w:i w:val="false"/>
          <w:color w:val="000000"/>
        </w:rPr>
        <w:t>
қайта даярлауға және біліктілігін арттыруға, жалақыны</w:t>
      </w:r>
      <w:r>
        <w:br/>
      </w:r>
      <w:r>
        <w:rPr>
          <w:rFonts w:ascii="Times New Roman"/>
          <w:b/>
          <w:i w:val="false"/>
          <w:color w:val="000000"/>
        </w:rPr>
        <w:t>
ішінара субсидиялауға, кәсіпкерлікке үйретуге, қоныc</w:t>
      </w:r>
      <w:r>
        <w:br/>
      </w:r>
      <w:r>
        <w:rPr>
          <w:rFonts w:ascii="Times New Roman"/>
          <w:b/>
          <w:i w:val="false"/>
          <w:color w:val="000000"/>
        </w:rPr>
        <w:t>
аударуға, субсидиялар беруге, жұмыспен қамту орталықтарын</w:t>
      </w:r>
      <w:r>
        <w:br/>
      </w:r>
      <w:r>
        <w:rPr>
          <w:rFonts w:ascii="Times New Roman"/>
          <w:b/>
          <w:i w:val="false"/>
          <w:color w:val="000000"/>
        </w:rPr>
        <w:t>
құруға берілетін нысаналы ағымдағы трансферттердің сомасын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1284"/>
        <w:gridCol w:w="924"/>
        <w:gridCol w:w="1866"/>
        <w:gridCol w:w="1646"/>
        <w:gridCol w:w="1491"/>
        <w:gridCol w:w="1690"/>
        <w:gridCol w:w="1493"/>
      </w:tblGrid>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2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w:t>
            </w:r>
            <w:r>
              <w:br/>
            </w:r>
            <w:r>
              <w:rPr>
                <w:rFonts w:ascii="Times New Roman"/>
                <w:b w:val="false"/>
                <w:i w:val="false"/>
                <w:color w:val="000000"/>
                <w:sz w:val="20"/>
              </w:rPr>
              <w:t>
кәсіптік даярлау, қайта даярлау және біліктілігін арттыру</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ішінара субсидиялануы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кәсіпкерлікке оқыту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 аударуға субсидиялар беру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w:t>
            </w:r>
          </w:p>
        </w:tc>
      </w:tr>
      <w:tr>
        <w:trPr>
          <w:trHeight w:val="1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6 436</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