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473a" w14:textId="1bc4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"Мұқтаж азаматтардың жекелеген санаттарына әлеуметтік көмек көрсету туралы" 21.07.2010 № 5/22 шешіміне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2010 жылғы 22 желтоқсандағы № 2/27 шешімі. Ақмола облысы Қорғалжын ауданының Әділет басқармасында 2011 жылы 12 қаңтарда № 1-15-157 тәркелді. Күші жойылды - Ақмола облысы Қорғалжын аудандық мәслихатының 2012 жылғы 25 сәуірдегі № 3/3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Қорғалжын аудандық мәслихатының 2012.04.25 </w:t>
      </w:r>
      <w:r>
        <w:rPr>
          <w:rFonts w:ascii="Times New Roman"/>
          <w:b w:val="false"/>
          <w:i w:val="false"/>
          <w:color w:val="00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2010 жылғы 21 шілдедегі № 5/22 «Мұқтаж азаматтардың жекелеген санаттарына әлеуметтік көмек көрсету туралы» (нормативтік құқықтық актілерді мемлекеттік тіркеу тізілімінде № 1-15-151 болып тіркелген, 2010 жылғы 31 тамызда аудандық «Қорғалжын өңірі»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тармағының 2) тармақшасының 1.1) азат жолында: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«орны мен (колледждерімен) аудандық жұмыспен қамту және әлеуметтік бағдарламалар бөлімінің» сөздері «орнының (колледждердің)»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«көлемінде» сөзінен кейін «өтініш иесінің немесе»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тармағының 3) тармақшасы 1.7) азат жолымен келесі редакцияда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«Ұлы Отан соғысының ардагерлеріне дәрі алу үшін 2 айлық есеп көрсеткішпен ай сайын материалдық көмек көрсетілсін».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Қорғалжын ауданының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Ш.Жүзбаев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С.Қасенов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