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a07c" w14:textId="725a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2008 жылғы 18 қаңтардағы № А-1/3 "Үйлерінде тәрбиеленіп және оқытылатын мүгедек балаларға әлеуметтік көмектің қосымша түрін көрсету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2010 жылғы 14 қаңтардағы № А-1/5 қаулысы. Ақмола облысы Сандықтау ауданының Әділет басқармасында 2010 жылғы 01 ақпанда № 1-16-103 тіркелді. Күші жойылды - Ақмола облысы Сандықтау ауданы әкімдігінің 2012 жылғы 6 тамыздағы № А-8/289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Сандықтау ауданы әкімдігінің 2012.08.06 № А-8/289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Республикасындағы мүгедектерді әлеуметтік қорғау туралы» Заңының 11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 бабының</w:t>
      </w:r>
      <w:r>
        <w:rPr>
          <w:rFonts w:ascii="Times New Roman"/>
          <w:b w:val="false"/>
          <w:i w:val="false"/>
          <w:color w:val="000000"/>
          <w:sz w:val="28"/>
        </w:rPr>
        <w:t>, 29 бабының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Ақмола облысы әкімдігінің 2008 жылғы 11 тамыздағы № А-6/341 қаулысымен бекітілген, </w:t>
      </w:r>
      <w:r>
        <w:rPr>
          <w:rFonts w:ascii="Times New Roman"/>
          <w:b w:val="false"/>
          <w:i w:val="false"/>
          <w:color w:val="000000"/>
          <w:sz w:val="28"/>
        </w:rPr>
        <w:t>«Үйде тәрбиеленетін және оқитын мүгедек балаларды материалдық қамтамасыз ету үшін құжаттар рәсімдеу» мемлекеттік қызмет көрсету стандартына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 әкімдігінің «Үйлерінде тәрбиеленіп және оқытылатын мүгедек балаларға әлеуметтік көмектің қосымша түрін көрсету туралы» 2008 жылғы 18 қаңтардағы № А–1/3 (нормативтік құқықтық актілерді мемлекеттік тіркеудін тізілімінде № 1-16-70 тіркелген, 2008 жылғы 18 ақпанда «Сандыктауские вести» газетінде жарияланған)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үйлерінде тәрбиеленіп және оқытылатын мүгедек балаларға әлеуметтік көмек, толық мемлекеттің қамқорлығына алынған мүгедек балалардан басқа, ата-аналарына және басқа да заңды өкілдеріне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тоқсанға құжаттарымен бірге өтініш берілген уақыттан бастап, оны алуға құқығы бар тұлғалардың есеп шоттарына ақшалай қаражатты аудару жолымен тағайындалады және төленеді.»;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 «Б.С.Ізбасарова» сөзін «Қазизова Ә.Қ.» сөзіне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Сандықтау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Қ.Сүйіндіков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«Сандықтау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Мурашиди Н.А.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