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9855a" w14:textId="3698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2009 жылғы 22 желтоқсандағы № 16/1 "2010-2012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2010 жылғы 23 шілдедегі № 20/2 шешімі. Ақмола облысы Сандықтау ауданының Әділет басқармасында 2010 жылғы 3 тамызда № 1-16-111 тіркелді. Күші жойылды - Ақмола облысы Сандықтау аудандық мәслихатының 2011 жылғы 29 наурыздағы № 25/13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Сандықтау аудандық мәслихатының 2011.03.29 № 25/13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«2010-2012 жылдарға арналған аудандық бюджет туралы» 2009 жылғы 22 желтоқсандағы </w:t>
      </w:r>
      <w:r>
        <w:rPr>
          <w:rFonts w:ascii="Times New Roman"/>
          <w:b w:val="false"/>
          <w:i w:val="false"/>
          <w:color w:val="000000"/>
          <w:sz w:val="28"/>
        </w:rPr>
        <w:t>№ 16/1</w:t>
      </w:r>
      <w:r>
        <w:rPr>
          <w:rFonts w:ascii="Times New Roman"/>
          <w:b w:val="false"/>
          <w:i w:val="false"/>
          <w:color w:val="000000"/>
          <w:sz w:val="28"/>
        </w:rPr>
        <w:t xml:space="preserve"> (нормативтік құқықтық актілерді мемлекеттік тіркеудің тізілімінде 1-16-101 тіркелген, 2010 жылғы 13 қаңтардағы «Сандыктауские вести» газетінде жарияланған) шешіміне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тармақшадағы:</w:t>
      </w:r>
      <w:r>
        <w:br/>
      </w:r>
      <w:r>
        <w:rPr>
          <w:rFonts w:ascii="Times New Roman"/>
          <w:b w:val="false"/>
          <w:i w:val="false"/>
          <w:color w:val="000000"/>
          <w:sz w:val="28"/>
        </w:rPr>
        <w:t>
      «1248467» цифрлары «1269113,2» цифрларына ауыстырылсын;</w:t>
      </w:r>
      <w:r>
        <w:br/>
      </w:r>
      <w:r>
        <w:rPr>
          <w:rFonts w:ascii="Times New Roman"/>
          <w:b w:val="false"/>
          <w:i w:val="false"/>
          <w:color w:val="000000"/>
          <w:sz w:val="28"/>
        </w:rPr>
        <w:t>
      «1043043» цифрлары «1063689,2» цифрларына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«1275611,4» цифрлары «1296257,6» цифрларына ауыстырылсын;</w:t>
      </w:r>
      <w:r>
        <w:br/>
      </w:r>
      <w:r>
        <w:rPr>
          <w:rFonts w:ascii="Times New Roman"/>
          <w:b w:val="false"/>
          <w:i w:val="false"/>
          <w:color w:val="000000"/>
          <w:sz w:val="28"/>
        </w:rPr>
        <w:t>
</w:t>
      </w:r>
      <w:r>
        <w:rPr>
          <w:rFonts w:ascii="Times New Roman"/>
          <w:b w:val="false"/>
          <w:i w:val="false"/>
          <w:color w:val="000000"/>
          <w:sz w:val="28"/>
        </w:rPr>
        <w:t>
      4 тармақтағы:</w:t>
      </w:r>
      <w:r>
        <w:br/>
      </w:r>
      <w:r>
        <w:rPr>
          <w:rFonts w:ascii="Times New Roman"/>
          <w:b w:val="false"/>
          <w:i w:val="false"/>
          <w:color w:val="000000"/>
          <w:sz w:val="28"/>
        </w:rPr>
        <w:t>
      «66995» цифрлары «70384,2» цифрларына ауыстырылсын;</w:t>
      </w:r>
      <w:r>
        <w:br/>
      </w:r>
      <w:r>
        <w:rPr>
          <w:rFonts w:ascii="Times New Roman"/>
          <w:b w:val="false"/>
          <w:i w:val="false"/>
          <w:color w:val="000000"/>
          <w:sz w:val="28"/>
        </w:rPr>
        <w:t>
      он төртінші абзац келесі редакцияда баяндалсын:</w:t>
      </w:r>
      <w:r>
        <w:br/>
      </w:r>
      <w:r>
        <w:rPr>
          <w:rFonts w:ascii="Times New Roman"/>
          <w:b w:val="false"/>
          <w:i w:val="false"/>
          <w:color w:val="000000"/>
          <w:sz w:val="28"/>
        </w:rPr>
        <w:t>
      «534,7 мың теңге – Сандықтау ауданының аз қамтамасыз етілген және көп балалы отбасыларының студенттеріне колледждерде оқуына төлеуге»;</w:t>
      </w:r>
      <w:r>
        <w:br/>
      </w:r>
      <w:r>
        <w:rPr>
          <w:rFonts w:ascii="Times New Roman"/>
          <w:b w:val="false"/>
          <w:i w:val="false"/>
          <w:color w:val="000000"/>
          <w:sz w:val="28"/>
        </w:rPr>
        <w:t>
      «5876» цифрлары «5747» цифрларына ауыстырылсын;</w:t>
      </w:r>
      <w:r>
        <w:br/>
      </w:r>
      <w:r>
        <w:rPr>
          <w:rFonts w:ascii="Times New Roman"/>
          <w:b w:val="false"/>
          <w:i w:val="false"/>
          <w:color w:val="000000"/>
          <w:sz w:val="28"/>
        </w:rPr>
        <w:t>
      келесі мазмұнда жолмен толықтырсын:</w:t>
      </w:r>
      <w:r>
        <w:br/>
      </w:r>
      <w:r>
        <w:rPr>
          <w:rFonts w:ascii="Times New Roman"/>
          <w:b w:val="false"/>
          <w:i w:val="false"/>
          <w:color w:val="000000"/>
          <w:sz w:val="28"/>
        </w:rPr>
        <w:t>
      «3760,5 мың теңге – Балкашин селосында 120 орынды бала бақша құрылысын салу жобасы бойынша жобалау-сметалық құжаттамалар әзірлеуге және мемлекеттік сараптама жүргізуге»;</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«88206» цифрлары «105463» цифрларына ауыстырылсын;</w:t>
      </w:r>
      <w:r>
        <w:br/>
      </w:r>
      <w:r>
        <w:rPr>
          <w:rFonts w:ascii="Times New Roman"/>
          <w:b w:val="false"/>
          <w:i w:val="false"/>
          <w:color w:val="000000"/>
          <w:sz w:val="28"/>
        </w:rPr>
        <w:t>
      «30000» цифрлары «47257» цифрларына ауыстырылсын;</w:t>
      </w:r>
      <w:r>
        <w:br/>
      </w:r>
      <w:r>
        <w:rPr>
          <w:rFonts w:ascii="Times New Roman"/>
          <w:b w:val="false"/>
          <w:i w:val="false"/>
          <w:color w:val="000000"/>
          <w:sz w:val="28"/>
        </w:rPr>
        <w:t>
</w:t>
      </w:r>
      <w:r>
        <w:rPr>
          <w:rFonts w:ascii="Times New Roman"/>
          <w:b w:val="false"/>
          <w:i w:val="false"/>
          <w:color w:val="000000"/>
          <w:sz w:val="28"/>
        </w:rPr>
        <w:t>
      жоғарыда аталған шешімнің 1 қосымшасы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Сандықтау ауданының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Б.Сейтжанова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Ш.Сабержанов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w:t>
      </w:r>
      <w:r>
        <w:br/>
      </w:r>
      <w:r>
        <w:rPr>
          <w:rFonts w:ascii="Times New Roman"/>
          <w:b w:val="false"/>
          <w:i w:val="false"/>
          <w:color w:val="000000"/>
          <w:sz w:val="28"/>
        </w:rPr>
        <w:t>
</w:t>
      </w:r>
      <w:r>
        <w:rPr>
          <w:rFonts w:ascii="Times New Roman"/>
          <w:b w:val="false"/>
          <w:i/>
          <w:color w:val="000000"/>
          <w:sz w:val="28"/>
        </w:rPr>
        <w:t>      әкімінің міндетін атқарушы                 В.Горохводацкий</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Н.Мурашиди</w:t>
      </w:r>
    </w:p>
    <w:bookmarkStart w:name="z8"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2010 жылғы 23 шілдедегі № 20/2</w:t>
      </w:r>
      <w:r>
        <w:br/>
      </w:r>
      <w:r>
        <w:rPr>
          <w:rFonts w:ascii="Times New Roman"/>
          <w:b w:val="false"/>
          <w:i w:val="false"/>
          <w:color w:val="000000"/>
          <w:sz w:val="28"/>
        </w:rPr>
        <w:t>
шешіміне 1 қосымша</w:t>
      </w:r>
      <w:r>
        <w:br/>
      </w: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2009 жылғы 22 желтоқсандағы № 16/1</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564"/>
        <w:gridCol w:w="861"/>
        <w:gridCol w:w="9384"/>
        <w:gridCol w:w="215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сома</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1269113,2</w:t>
            </w:r>
          </w:p>
        </w:tc>
      </w:tr>
      <w:tr>
        <w:trPr>
          <w:trHeight w:val="4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188509</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106347</w:t>
            </w:r>
          </w:p>
        </w:tc>
      </w:tr>
      <w:tr>
        <w:trPr>
          <w:trHeight w:val="4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106347</w:t>
            </w:r>
          </w:p>
        </w:tc>
      </w:tr>
      <w:tr>
        <w:trPr>
          <w:trHeight w:val="54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60202</w:t>
            </w:r>
          </w:p>
        </w:tc>
      </w:tr>
      <w:tr>
        <w:trPr>
          <w:trHeight w:val="4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32311</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4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w:t>
            </w:r>
          </w:p>
        </w:tc>
      </w:tr>
      <w:tr>
        <w:trPr>
          <w:trHeight w:val="4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4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4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5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12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4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6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6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74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4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r>
        <w:trPr>
          <w:trHeight w:val="4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1063689,2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00"/>
        <w:gridCol w:w="881"/>
        <w:gridCol w:w="860"/>
        <w:gridCol w:w="8551"/>
        <w:gridCol w:w="213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w:t>
            </w:r>
            <w:r>
              <w:br/>
            </w:r>
            <w:r>
              <w:rPr>
                <w:rFonts w:ascii="Times New Roman"/>
                <w:b w:val="false"/>
                <w:i w:val="false"/>
                <w:color w:val="000000"/>
                <w:sz w:val="20"/>
              </w:rPr>
              <w:t>
сома</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 топ</w:t>
            </w:r>
          </w:p>
        </w:tc>
        <w:tc>
          <w:tcPr>
            <w:tcW w:w="0" w:type="auto"/>
            <w:vMerge/>
            <w:tcBorders>
              <w:top w:val="nil"/>
              <w:left w:val="single" w:color="cfcfcf" w:sz="5"/>
              <w:bottom w:val="single" w:color="cfcfcf" w:sz="5"/>
              <w:right w:val="single" w:color="cfcfcf" w:sz="5"/>
            </w:tcBorders>
          </w:tcP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1296257,6</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164261,4</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143757,4</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35382,4</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35232,4</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97946</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96296</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 атқару қызметі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743439,5</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674985</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674985</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661189</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68454,5</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63828</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4626,5</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4626,5</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60934,7</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49643,7</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49643,7</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7298,7</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13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21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14428</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10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102616</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48288</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44922</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r>
      <w:tr>
        <w:trPr>
          <w:trHeight w:val="10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107643</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68127</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24528</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w:t>
            </w:r>
          </w:p>
        </w:tc>
      </w:tr>
      <w:tr>
        <w:trPr>
          <w:trHeight w:val="49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16141</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10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9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27613</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7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24368</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7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9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8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10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Қаржылық активтерімен болатын операциялар бойынша сальдо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тапшылығы(профицит)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-53768,4</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53768,4</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46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