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7ad6d" w14:textId="f77a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2009 жылғы 22 желтоқсандағы № 16/1 "2010-2012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2010 жылғы 10 қарашадағы № 23/2 шешімі. Ақмола облысы Сандықтау ауданының Әділет басқармасында 2010 жылғы 26 қарашада № 1-16-116 тіркелді. Күші жойылды - Ақмола облысы Сандықтау аудандық мәслихатының 2011 жылғы 29 наурыздағы № 25/13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Сандықтау аудандық мәслихатының 2011.03.29 № 25/13 шешімімен</w:t>
      </w:r>
      <w:r>
        <w:br/>
      </w:r>
      <w:r>
        <w:rPr>
          <w:rFonts w:ascii="Times New Roman"/>
          <w:b w:val="false"/>
          <w:i w:val="false"/>
          <w:color w:val="000000"/>
          <w:sz w:val="28"/>
        </w:rPr>
        <w:t>
      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Сандықтау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Сандықтау аудандық мәслихатының «2010-2012 жылдарға арналған аудандық бюджет туралы» 2009 жылғы 22 желтоқсандағы № 16/1 (нормативтік құқықтық актілерді мемлекеттік тіркеудің тізілімінде 1-16-101 тіркелген, 2010 жылғы 13 қаңтардағы «Сандыктауские вести»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тармақшадағы:</w:t>
      </w:r>
      <w:r>
        <w:br/>
      </w:r>
      <w:r>
        <w:rPr>
          <w:rFonts w:ascii="Times New Roman"/>
          <w:b w:val="false"/>
          <w:i w:val="false"/>
          <w:color w:val="000000"/>
          <w:sz w:val="28"/>
        </w:rPr>
        <w:t>
      «1279449» цифрлары «1279873,1» цифрларына ауыстырылсын;</w:t>
      </w:r>
      <w:r>
        <w:br/>
      </w:r>
      <w:r>
        <w:rPr>
          <w:rFonts w:ascii="Times New Roman"/>
          <w:b w:val="false"/>
          <w:i w:val="false"/>
          <w:color w:val="000000"/>
          <w:sz w:val="28"/>
        </w:rPr>
        <w:t>
      «196209» цифрлары «197813» цифрларына ауыстырылсын;</w:t>
      </w:r>
      <w:r>
        <w:br/>
      </w:r>
      <w:r>
        <w:rPr>
          <w:rFonts w:ascii="Times New Roman"/>
          <w:b w:val="false"/>
          <w:i w:val="false"/>
          <w:color w:val="000000"/>
          <w:sz w:val="28"/>
        </w:rPr>
        <w:t>
      «13015» цифрлары «13553» цифрларына ауыстырылсын;</w:t>
      </w:r>
      <w:r>
        <w:br/>
      </w:r>
      <w:r>
        <w:rPr>
          <w:rFonts w:ascii="Times New Roman"/>
          <w:b w:val="false"/>
          <w:i w:val="false"/>
          <w:color w:val="000000"/>
          <w:sz w:val="28"/>
        </w:rPr>
        <w:t>
      «5000» цифрлары «2858» цифрларына ауыстырылсын;</w:t>
      </w:r>
      <w:r>
        <w:br/>
      </w:r>
      <w:r>
        <w:rPr>
          <w:rFonts w:ascii="Times New Roman"/>
          <w:b w:val="false"/>
          <w:i w:val="false"/>
          <w:color w:val="000000"/>
          <w:sz w:val="28"/>
        </w:rPr>
        <w:t>
      «1065225» цифрлары «1065649,1» цифрларына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«1306593,4» цифрлары «1307017,5» цифрларына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«таза бюджеттік несиелер – 17804 мың тенге» жолында «17804» цифрлары «17517,2» цифрларына ауыстырылсын;</w:t>
      </w:r>
      <w:r>
        <w:br/>
      </w:r>
      <w:r>
        <w:rPr>
          <w:rFonts w:ascii="Times New Roman"/>
          <w:b w:val="false"/>
          <w:i w:val="false"/>
          <w:color w:val="000000"/>
          <w:sz w:val="28"/>
        </w:rPr>
        <w:t>
      «0» цифры «286,8» цифрларына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«-53768,4» цифрлары «-53481,6» цифрларына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«53768,4» цифрлары «53481,6» цифрларына ауыстырылсын;</w:t>
      </w:r>
      <w:r>
        <w:br/>
      </w:r>
      <w:r>
        <w:rPr>
          <w:rFonts w:ascii="Times New Roman"/>
          <w:b w:val="false"/>
          <w:i w:val="false"/>
          <w:color w:val="000000"/>
          <w:sz w:val="28"/>
        </w:rPr>
        <w:t>
      «0» цифры «286,8» цифрларына ауыстырылсын;</w:t>
      </w:r>
      <w:r>
        <w:br/>
      </w:r>
      <w:r>
        <w:rPr>
          <w:rFonts w:ascii="Times New Roman"/>
          <w:b w:val="false"/>
          <w:i w:val="false"/>
          <w:color w:val="000000"/>
          <w:sz w:val="28"/>
        </w:rPr>
        <w:t>
      4 тармақтағы:</w:t>
      </w:r>
      <w:r>
        <w:br/>
      </w:r>
      <w:r>
        <w:rPr>
          <w:rFonts w:ascii="Times New Roman"/>
          <w:b w:val="false"/>
          <w:i w:val="false"/>
          <w:color w:val="000000"/>
          <w:sz w:val="28"/>
        </w:rPr>
        <w:t>
      «66623,7» цифрлары «67066,8» цифрларына ауыстырылсын;</w:t>
      </w:r>
      <w:r>
        <w:br/>
      </w:r>
      <w:r>
        <w:rPr>
          <w:rFonts w:ascii="Times New Roman"/>
          <w:b w:val="false"/>
          <w:i w:val="false"/>
          <w:color w:val="000000"/>
          <w:sz w:val="28"/>
        </w:rPr>
        <w:t>
      «9638» цифрлары «9632» цифрларына ауыстырылсын;</w:t>
      </w:r>
      <w:r>
        <w:br/>
      </w:r>
      <w:r>
        <w:rPr>
          <w:rFonts w:ascii="Times New Roman"/>
          <w:b w:val="false"/>
          <w:i w:val="false"/>
          <w:color w:val="000000"/>
          <w:sz w:val="28"/>
        </w:rPr>
        <w:t>
      «4097» цифрлары «4095» цифрларына ауыстырылсын;</w:t>
      </w:r>
      <w:r>
        <w:br/>
      </w:r>
      <w:r>
        <w:rPr>
          <w:rFonts w:ascii="Times New Roman"/>
          <w:b w:val="false"/>
          <w:i w:val="false"/>
          <w:color w:val="000000"/>
          <w:sz w:val="28"/>
        </w:rPr>
        <w:t>
      «5541» цифрлары «5537» цифрларына ауыстырылсын;</w:t>
      </w:r>
      <w:r>
        <w:br/>
      </w:r>
      <w:r>
        <w:rPr>
          <w:rFonts w:ascii="Times New Roman"/>
          <w:b w:val="false"/>
          <w:i w:val="false"/>
          <w:color w:val="000000"/>
          <w:sz w:val="28"/>
        </w:rPr>
        <w:t>
      «9039» цифрлары «8963» цифрларына ауыстырылсын;</w:t>
      </w:r>
      <w:r>
        <w:br/>
      </w:r>
      <w:r>
        <w:rPr>
          <w:rFonts w:ascii="Times New Roman"/>
          <w:b w:val="false"/>
          <w:i w:val="false"/>
          <w:color w:val="000000"/>
          <w:sz w:val="28"/>
        </w:rPr>
        <w:t>
      «8681» цифрлары «8605» цифрларына ауыстырылсын;</w:t>
      </w:r>
      <w:r>
        <w:br/>
      </w:r>
      <w:r>
        <w:rPr>
          <w:rFonts w:ascii="Times New Roman"/>
          <w:b w:val="false"/>
          <w:i w:val="false"/>
          <w:color w:val="000000"/>
          <w:sz w:val="28"/>
        </w:rPr>
        <w:t>
      «2600 мың теңге – мемлекеттік атаулы әлеуметтік көмек төлеуге және ең төменгі күнкөріс шегі мөлшерінің өсуіне байланысты, 18 жасқа дейінгі балаларға ай сайынғы мемлекеттік жәрдемақыларды төлеуге, оның ішінде;</w:t>
      </w:r>
      <w:r>
        <w:br/>
      </w:r>
      <w:r>
        <w:rPr>
          <w:rFonts w:ascii="Times New Roman"/>
          <w:b w:val="false"/>
          <w:i w:val="false"/>
          <w:color w:val="000000"/>
          <w:sz w:val="28"/>
        </w:rPr>
        <w:t>
      мемлекеттік атаулы әлеуметтік көмек төлеуге 1200 мың теңге;</w:t>
      </w:r>
      <w:r>
        <w:br/>
      </w:r>
      <w:r>
        <w:rPr>
          <w:rFonts w:ascii="Times New Roman"/>
          <w:b w:val="false"/>
          <w:i w:val="false"/>
          <w:color w:val="000000"/>
          <w:sz w:val="28"/>
        </w:rPr>
        <w:t>
      тұрмыстық деңгейі төмен отбасыларынан 18 жасқа дейінгі балаларға мемлекеттік жәрдемақылар төлеуге 1400 мың теңге деген жолдар келесі редакцияда баяндалсын:</w:t>
      </w:r>
      <w:r>
        <w:br/>
      </w:r>
      <w:r>
        <w:rPr>
          <w:rFonts w:ascii="Times New Roman"/>
          <w:b w:val="false"/>
          <w:i w:val="false"/>
          <w:color w:val="000000"/>
          <w:sz w:val="28"/>
        </w:rPr>
        <w:t>
      «2600 мың теңге – мемлекеттік атаулы әлеуметтік көмек төлеуге және 18 жасқа дейінгі балаларға мемлекеттік жәрдемақыларды төлеуге, оның ішінде;</w:t>
      </w:r>
      <w:r>
        <w:br/>
      </w:r>
      <w:r>
        <w:rPr>
          <w:rFonts w:ascii="Times New Roman"/>
          <w:b w:val="false"/>
          <w:i w:val="false"/>
          <w:color w:val="000000"/>
          <w:sz w:val="28"/>
        </w:rPr>
        <w:t>
      мемлекеттік атаулы әлеуметтік көмек төлеуге 1200 мың теңге;</w:t>
      </w:r>
      <w:r>
        <w:br/>
      </w:r>
      <w:r>
        <w:rPr>
          <w:rFonts w:ascii="Times New Roman"/>
          <w:b w:val="false"/>
          <w:i w:val="false"/>
          <w:color w:val="000000"/>
          <w:sz w:val="28"/>
        </w:rPr>
        <w:t>
      18 жасқа дейінгі балаларға мемлекеттік жәрдемақылар төлеуге 1400 мың теңге»;</w:t>
      </w:r>
      <w:r>
        <w:br/>
      </w:r>
      <w:r>
        <w:rPr>
          <w:rFonts w:ascii="Times New Roman"/>
          <w:b w:val="false"/>
          <w:i w:val="false"/>
          <w:color w:val="000000"/>
          <w:sz w:val="28"/>
        </w:rPr>
        <w:t>
      «2513» цифрлары «3403,3» цифрларына ауыстырылсын;</w:t>
      </w:r>
      <w:r>
        <w:br/>
      </w:r>
      <w:r>
        <w:rPr>
          <w:rFonts w:ascii="Times New Roman"/>
          <w:b w:val="false"/>
          <w:i w:val="false"/>
          <w:color w:val="000000"/>
          <w:sz w:val="28"/>
        </w:rPr>
        <w:t>
      «1314» цифрлары «953,8» цифрларына ауыстырылсын;</w:t>
      </w:r>
      <w:r>
        <w:br/>
      </w:r>
      <w:r>
        <w:rPr>
          <w:rFonts w:ascii="Times New Roman"/>
          <w:b w:val="false"/>
          <w:i w:val="false"/>
          <w:color w:val="000000"/>
          <w:sz w:val="28"/>
        </w:rPr>
        <w:t>
      «534,7» цифрлары «529,7» цифрларына ауыстырылсын;</w:t>
      </w:r>
      <w:r>
        <w:br/>
      </w:r>
      <w:r>
        <w:rPr>
          <w:rFonts w:ascii="Times New Roman"/>
          <w:b w:val="false"/>
          <w:i w:val="false"/>
          <w:color w:val="000000"/>
          <w:sz w:val="28"/>
        </w:rPr>
        <w:t>
      5 тармақтағы:</w:t>
      </w:r>
      <w:r>
        <w:br/>
      </w:r>
      <w:r>
        <w:rPr>
          <w:rFonts w:ascii="Times New Roman"/>
          <w:b w:val="false"/>
          <w:i w:val="false"/>
          <w:color w:val="000000"/>
          <w:sz w:val="28"/>
        </w:rPr>
        <w:t>
      «105077,8» цифрлары «105058,8» цифрларына ауыстырылсын;</w:t>
      </w:r>
      <w:r>
        <w:br/>
      </w:r>
      <w:r>
        <w:rPr>
          <w:rFonts w:ascii="Times New Roman"/>
          <w:b w:val="false"/>
          <w:i w:val="false"/>
          <w:color w:val="000000"/>
          <w:sz w:val="28"/>
        </w:rPr>
        <w:t>
      «10000 мың теңге – Балкашино селосындағы ішкі кент жолдарына ағымды жөндеуге» жолында «10000» цифрлары «9981» цифрларына ауыстырылсын;</w:t>
      </w:r>
      <w:r>
        <w:br/>
      </w:r>
      <w:r>
        <w:rPr>
          <w:rFonts w:ascii="Times New Roman"/>
          <w:b w:val="false"/>
          <w:i w:val="false"/>
          <w:color w:val="000000"/>
          <w:sz w:val="28"/>
        </w:rPr>
        <w:t>
      8 тармақтағы:</w:t>
      </w:r>
      <w:r>
        <w:br/>
      </w:r>
      <w:r>
        <w:rPr>
          <w:rFonts w:ascii="Times New Roman"/>
          <w:b w:val="false"/>
          <w:i w:val="false"/>
          <w:color w:val="000000"/>
          <w:sz w:val="28"/>
        </w:rPr>
        <w:t>
      «4008» цифрлары «1732,9» цифрларына ауыстырылсын;</w:t>
      </w:r>
      <w:r>
        <w:br/>
      </w:r>
      <w:r>
        <w:rPr>
          <w:rFonts w:ascii="Times New Roman"/>
          <w:b w:val="false"/>
          <w:i w:val="false"/>
          <w:color w:val="000000"/>
          <w:sz w:val="28"/>
        </w:rPr>
        <w:t>
</w:t>
      </w:r>
      <w:r>
        <w:rPr>
          <w:rFonts w:ascii="Times New Roman"/>
          <w:b w:val="false"/>
          <w:i w:val="false"/>
          <w:color w:val="000000"/>
          <w:sz w:val="28"/>
        </w:rPr>
        <w:t>
      2. Жоғарыда аталған шешімнің 1, 5 қосымшалары осы шешімнің 1, 2 қосымшаларына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Ақмола облысы Сандықтау ауданының Әділет басқармасында мемлекеттік тіркелген күннен бастап күшіне енеді және 2010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Л.Лемешевская</w:t>
      </w:r>
    </w:p>
    <w:p>
      <w:pPr>
        <w:spacing w:after="0"/>
        <w:ind w:left="0"/>
        <w:jc w:val="both"/>
      </w:pPr>
      <w:r>
        <w:rPr>
          <w:rFonts w:ascii="Times New Roman"/>
          <w:b w:val="false"/>
          <w:i/>
          <w:color w:val="000000"/>
          <w:sz w:val="28"/>
        </w:rPr>
        <w:t>      Аудандық мәслихат хатшысы                  Ш.Сабержанов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Сандықтау ауданының әкімі                  Қ.Сүйіндіков</w:t>
      </w:r>
    </w:p>
    <w:p>
      <w:pPr>
        <w:spacing w:after="0"/>
        <w:ind w:left="0"/>
        <w:jc w:val="both"/>
      </w:pPr>
      <w:r>
        <w:rPr>
          <w:rFonts w:ascii="Times New Roman"/>
          <w:b w:val="false"/>
          <w:i/>
          <w:color w:val="000000"/>
          <w:sz w:val="28"/>
        </w:rPr>
        <w:t>      «Сандықтау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Н.Мурашиди</w:t>
      </w:r>
    </w:p>
    <w:bookmarkStart w:name="z5" w:id="1"/>
    <w:p>
      <w:pPr>
        <w:spacing w:after="0"/>
        <w:ind w:left="0"/>
        <w:jc w:val="both"/>
      </w:pPr>
      <w:r>
        <w:rPr>
          <w:rFonts w:ascii="Times New Roman"/>
          <w:b w:val="false"/>
          <w:i w:val="false"/>
          <w:color w:val="000000"/>
          <w:sz w:val="28"/>
        </w:rPr>
        <w:t>
Сандықтау аудандық мәслихатының</w:t>
      </w:r>
      <w:r>
        <w:br/>
      </w:r>
      <w:r>
        <w:rPr>
          <w:rFonts w:ascii="Times New Roman"/>
          <w:b w:val="false"/>
          <w:i w:val="false"/>
          <w:color w:val="000000"/>
          <w:sz w:val="28"/>
        </w:rPr>
        <w:t>
2010 жылғы 10 қарашадағы</w:t>
      </w:r>
      <w:r>
        <w:br/>
      </w:r>
      <w:r>
        <w:rPr>
          <w:rFonts w:ascii="Times New Roman"/>
          <w:b w:val="false"/>
          <w:i w:val="false"/>
          <w:color w:val="000000"/>
          <w:sz w:val="28"/>
        </w:rPr>
        <w:t>
№ 23/2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Сандықтау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16/1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2010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473"/>
        <w:gridCol w:w="453"/>
        <w:gridCol w:w="553"/>
        <w:gridCol w:w="7853"/>
        <w:gridCol w:w="2313"/>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p>
            <w:pPr>
              <w:spacing w:after="20"/>
              <w:ind w:left="20"/>
              <w:jc w:val="both"/>
            </w:pPr>
            <w:r>
              <w:rPr>
                <w:rFonts w:ascii="Times New Roman"/>
                <w:b w:val="false"/>
                <w:i w:val="false"/>
                <w:color w:val="000000"/>
                <w:sz w:val="20"/>
              </w:rPr>
              <w:t>сома</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1279873,1</w:t>
            </w:r>
          </w:p>
        </w:tc>
      </w:tr>
      <w:tr>
        <w:trPr>
          <w:trHeight w:val="25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197813</w:t>
            </w:r>
          </w:p>
        </w:tc>
      </w:tr>
      <w:tr>
        <w:trPr>
          <w:trHeight w:val="45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9312</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104247</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66406</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33211</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27832</w:t>
            </w:r>
          </w:p>
        </w:tc>
      </w:tr>
      <w:tr>
        <w:trPr>
          <w:trHeight w:val="2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15666</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31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w:t>
            </w:r>
          </w:p>
        </w:tc>
      </w:tr>
      <w:tr>
        <w:trPr>
          <w:trHeight w:val="72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13553</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48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w:t>
            </w:r>
          </w:p>
        </w:tc>
      </w:tr>
      <w:tr>
        <w:trPr>
          <w:trHeight w:val="97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11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w:t>
            </w:r>
          </w:p>
        </w:tc>
      </w:tr>
      <w:tr>
        <w:trPr>
          <w:trHeight w:val="30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8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1065649,1</w:t>
            </w:r>
          </w:p>
        </w:tc>
      </w:tr>
      <w:tr>
        <w:trPr>
          <w:trHeight w:val="3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1065649,1</w:t>
            </w:r>
          </w:p>
        </w:tc>
      </w:tr>
      <w:tr>
        <w:trPr>
          <w:trHeight w:val="27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1065649,1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798"/>
        <w:gridCol w:w="904"/>
        <w:gridCol w:w="883"/>
        <w:gridCol w:w="7306"/>
        <w:gridCol w:w="243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p>
            <w:pPr>
              <w:spacing w:after="20"/>
              <w:ind w:left="20"/>
              <w:jc w:val="both"/>
            </w:pPr>
            <w:r>
              <w:rPr>
                <w:rFonts w:ascii="Times New Roman"/>
                <w:b w:val="false"/>
                <w:i w:val="false"/>
                <w:color w:val="000000"/>
                <w:sz w:val="20"/>
              </w:rPr>
              <w:t>сома</w:t>
            </w:r>
          </w:p>
        </w:tc>
      </w:tr>
      <w:tr>
        <w:trPr>
          <w:trHeight w:val="2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1307017,5</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169319,3</w:t>
            </w:r>
          </w:p>
        </w:tc>
      </w:tr>
      <w:tr>
        <w:trPr>
          <w:trHeight w:val="5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148252,3</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10429</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10429</w:t>
            </w:r>
          </w:p>
        </w:tc>
      </w:tr>
      <w:tr>
        <w:trPr>
          <w:trHeight w:val="2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37540,4</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37426,4</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5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100282,9</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98357,9</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w:t>
            </w:r>
          </w:p>
        </w:tc>
      </w:tr>
      <w:tr>
        <w:trPr>
          <w:trHeight w:val="19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10779</w:t>
            </w:r>
          </w:p>
        </w:tc>
      </w:tr>
      <w:tr>
        <w:trPr>
          <w:trHeight w:val="67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9142</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10288</w:t>
            </w:r>
          </w:p>
        </w:tc>
      </w:tr>
      <w:tr>
        <w:trPr>
          <w:trHeight w:val="4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10288</w:t>
            </w:r>
          </w:p>
        </w:tc>
      </w:tr>
      <w:tr>
        <w:trPr>
          <w:trHeight w:val="70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744653,7</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676538,2</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676538,2</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662691</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13847,2</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68115,5</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63539</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7745,5</w:t>
            </w:r>
          </w:p>
        </w:tc>
      </w:tr>
      <w:tr>
        <w:trPr>
          <w:trHeight w:val="72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8536,5</w:t>
            </w:r>
          </w:p>
        </w:tc>
      </w:tr>
      <w:tr>
        <w:trPr>
          <w:trHeight w:val="49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47257</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4576,5</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4576,5</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56781,8</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45293,8</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45293,8</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12910,4</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r>
        <w:trPr>
          <w:trHeight w:val="2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5633,5</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2863,6</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w:t>
            </w:r>
          </w:p>
        </w:tc>
      </w:tr>
      <w:tr>
        <w:trPr>
          <w:trHeight w:val="9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көрсетуіне</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1942</w:t>
            </w:r>
          </w:p>
        </w:tc>
      </w:tr>
      <w:tr>
        <w:trPr>
          <w:trHeight w:val="13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22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14352</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11488</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11179</w:t>
            </w:r>
          </w:p>
        </w:tc>
      </w:tr>
      <w:tr>
        <w:trPr>
          <w:trHeight w:val="5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есептеу,төлеу мен жеткізу бойынша қызметтерге ақы төлеу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109516,3</w:t>
            </w:r>
          </w:p>
        </w:tc>
      </w:tr>
      <w:tr>
        <w:trPr>
          <w:trHeight w:val="2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25559,6</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25559,6</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24060</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1499,6</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67061,7</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63695,7</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8480,5</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w:t>
            </w:r>
          </w:p>
        </w:tc>
      </w:tr>
      <w:tr>
        <w:trPr>
          <w:trHeight w:val="75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34220,8</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15861,4</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16895</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10754</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111218,7</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71738</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71738</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71738</w:t>
            </w:r>
          </w:p>
        </w:tc>
      </w:tr>
      <w:tr>
        <w:trPr>
          <w:trHeight w:val="2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w:t>
            </w:r>
          </w:p>
        </w:tc>
      </w:tr>
      <w:tr>
        <w:trPr>
          <w:trHeight w:val="2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24355,4</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19971,4</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16030</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3941,4</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r>
      <w:tr>
        <w:trPr>
          <w:trHeight w:val="49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11728,3</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w:t>
            </w:r>
          </w:p>
        </w:tc>
      </w:tr>
      <w:tr>
        <w:trPr>
          <w:trHeight w:val="49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72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3111,3</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3111,3</w:t>
            </w:r>
          </w:p>
        </w:tc>
      </w:tr>
      <w:tr>
        <w:trPr>
          <w:trHeight w:val="6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28603,1</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16354,1</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12339,3</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8936</w:t>
            </w:r>
          </w:p>
        </w:tc>
      </w:tr>
      <w:tr>
        <w:trPr>
          <w:trHeight w:val="66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3403,3</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4014,8</w:t>
            </w:r>
          </w:p>
        </w:tc>
      </w:tr>
      <w:tr>
        <w:trPr>
          <w:trHeight w:val="46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3514,8</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r>
      <w:tr>
        <w:trPr>
          <w:trHeight w:val="2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r>
      <w:tr>
        <w:trPr>
          <w:trHeight w:val="49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8042</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6670,4</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6670,4</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4236,4</w:t>
            </w:r>
          </w:p>
        </w:tc>
      </w:tr>
      <w:tr>
        <w:trPr>
          <w:trHeight w:val="5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4172,4</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24249</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w:t>
            </w:r>
          </w:p>
        </w:tc>
      </w:tr>
      <w:tr>
        <w:trPr>
          <w:trHeight w:val="49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w:t>
            </w:r>
          </w:p>
        </w:tc>
      </w:tr>
      <w:tr>
        <w:trPr>
          <w:trHeight w:val="49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3033,4</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3033,4</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19981</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w:t>
            </w:r>
          </w:p>
        </w:tc>
      </w:tr>
      <w:tr>
        <w:trPr>
          <w:trHeight w:val="49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2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10950,9</w:t>
            </w:r>
          </w:p>
        </w:tc>
      </w:tr>
      <w:tr>
        <w:trPr>
          <w:trHeight w:val="3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3936</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7014,9</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1732,9</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1732,9</w:t>
            </w:r>
          </w:p>
        </w:tc>
      </w:tr>
      <w:tr>
        <w:trPr>
          <w:trHeight w:val="5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w:t>
            </w:r>
          </w:p>
        </w:tc>
      </w:tr>
      <w:tr>
        <w:trPr>
          <w:trHeight w:val="6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w:t>
            </w:r>
          </w:p>
        </w:tc>
      </w:tr>
      <w:tr>
        <w:trPr>
          <w:trHeight w:val="31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43071</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43071</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43071</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w:t>
            </w:r>
          </w:p>
        </w:tc>
      </w:tr>
      <w:tr>
        <w:trPr>
          <w:trHeight w:val="49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38931</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17517,2</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73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24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51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2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2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-53481,6</w:t>
            </w:r>
          </w:p>
        </w:tc>
      </w:tr>
      <w:tr>
        <w:trPr>
          <w:trHeight w:val="30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53481,6</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2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49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17804</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22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4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286,8</w:t>
            </w:r>
          </w:p>
        </w:tc>
      </w:tr>
      <w:tr>
        <w:trPr>
          <w:trHeight w:val="25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35964,4</w:t>
            </w:r>
          </w:p>
        </w:tc>
      </w:tr>
      <w:tr>
        <w:trPr>
          <w:trHeight w:val="285"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35964,4</w:t>
            </w:r>
          </w:p>
        </w:tc>
      </w:tr>
      <w:tr>
        <w:trPr>
          <w:trHeight w:val="27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35964,4</w:t>
            </w:r>
          </w:p>
        </w:tc>
      </w:tr>
    </w:tbl>
    <w:bookmarkStart w:name="z6" w:id="2"/>
    <w:p>
      <w:pPr>
        <w:spacing w:after="0"/>
        <w:ind w:left="0"/>
        <w:jc w:val="both"/>
      </w:pPr>
      <w:r>
        <w:rPr>
          <w:rFonts w:ascii="Times New Roman"/>
          <w:b w:val="false"/>
          <w:i w:val="false"/>
          <w:color w:val="000000"/>
          <w:sz w:val="28"/>
        </w:rPr>
        <w:t>
Сандықтау аудандық мәслихатының</w:t>
      </w:r>
      <w:r>
        <w:br/>
      </w:r>
      <w:r>
        <w:rPr>
          <w:rFonts w:ascii="Times New Roman"/>
          <w:b w:val="false"/>
          <w:i w:val="false"/>
          <w:color w:val="000000"/>
          <w:sz w:val="28"/>
        </w:rPr>
        <w:t>
2010 жылғы 10 қарашадағы</w:t>
      </w:r>
      <w:r>
        <w:br/>
      </w:r>
      <w:r>
        <w:rPr>
          <w:rFonts w:ascii="Times New Roman"/>
          <w:b w:val="false"/>
          <w:i w:val="false"/>
          <w:color w:val="000000"/>
          <w:sz w:val="28"/>
        </w:rPr>
        <w:t>
№ 23/2 шешіміне 2 қосымша</w:t>
      </w:r>
    </w:p>
    <w:bookmarkEnd w:id="2"/>
    <w:p>
      <w:pPr>
        <w:spacing w:after="0"/>
        <w:ind w:left="0"/>
        <w:jc w:val="both"/>
      </w:pPr>
      <w:r>
        <w:rPr>
          <w:rFonts w:ascii="Times New Roman"/>
          <w:b w:val="false"/>
          <w:i w:val="false"/>
          <w:color w:val="000000"/>
          <w:sz w:val="28"/>
        </w:rPr>
        <w:t>Сандықтау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 16/1 шешіміне 5 қосымша</w:t>
      </w:r>
    </w:p>
    <w:p>
      <w:pPr>
        <w:spacing w:after="0"/>
        <w:ind w:left="0"/>
        <w:jc w:val="left"/>
      </w:pPr>
      <w:r>
        <w:rPr>
          <w:rFonts w:ascii="Times New Roman"/>
          <w:b/>
          <w:i w:val="false"/>
          <w:color w:val="000000"/>
        </w:rPr>
        <w:t xml:space="preserve"> 2010 жылға арналған ауылдық (селолық)</w:t>
      </w:r>
      <w:r>
        <w:br/>
      </w:r>
      <w:r>
        <w:rPr>
          <w:rFonts w:ascii="Times New Roman"/>
          <w:b/>
          <w:i w:val="false"/>
          <w:color w:val="000000"/>
        </w:rPr>
        <w:t>
округтердің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023"/>
        <w:gridCol w:w="1025"/>
        <w:gridCol w:w="1025"/>
        <w:gridCol w:w="6046"/>
        <w:gridCol w:w="205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465"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122252,5</w:t>
            </w:r>
          </w:p>
        </w:tc>
      </w:tr>
      <w:tr>
        <w:trPr>
          <w:trHeight w:val="70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102282,9</w:t>
            </w:r>
          </w:p>
        </w:tc>
      </w:tr>
      <w:tr>
        <w:trPr>
          <w:trHeight w:val="126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102282,9</w:t>
            </w:r>
          </w:p>
        </w:tc>
      </w:tr>
      <w:tr>
        <w:trPr>
          <w:trHeight w:val="14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102282,9</w:t>
            </w:r>
          </w:p>
        </w:tc>
      </w:tr>
      <w:tr>
        <w:trPr>
          <w:trHeight w:val="16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ауыл(село), ауылдық(селолық) округ әкімінің қызметін қамтамасыз ету жөніндегі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98357,9</w:t>
            </w:r>
          </w:p>
        </w:tc>
      </w:tr>
      <w:tr>
        <w:trPr>
          <w:trHeight w:val="97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1925,0</w:t>
            </w:r>
          </w:p>
        </w:tc>
      </w:tr>
      <w:tr>
        <w:trPr>
          <w:trHeight w:val="78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10754,0</w:t>
            </w:r>
          </w:p>
        </w:tc>
      </w:tr>
      <w:tr>
        <w:trPr>
          <w:trHeight w:val="4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10754,0</w:t>
            </w:r>
          </w:p>
        </w:tc>
      </w:tr>
      <w:tr>
        <w:trPr>
          <w:trHeight w:val="13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10754,0</w:t>
            </w:r>
          </w:p>
        </w:tc>
      </w:tr>
      <w:tr>
        <w:trPr>
          <w:trHeight w:val="49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көшелерді жарықтандыру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w:t>
            </w:r>
          </w:p>
        </w:tc>
      </w:tr>
      <w:tr>
        <w:trPr>
          <w:trHeight w:val="72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7158,0</w:t>
            </w:r>
          </w:p>
        </w:tc>
      </w:tr>
      <w:tr>
        <w:trPr>
          <w:trHeight w:val="78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11215,6</w:t>
            </w:r>
          </w:p>
        </w:tc>
      </w:tr>
      <w:tr>
        <w:trPr>
          <w:trHeight w:val="28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w:t>
            </w:r>
          </w:p>
        </w:tc>
      </w:tr>
      <w:tr>
        <w:trPr>
          <w:trHeight w:val="141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w:t>
            </w:r>
          </w:p>
        </w:tc>
      </w:tr>
      <w:tr>
        <w:trPr>
          <w:trHeight w:val="166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w:t>
            </w:r>
          </w:p>
        </w:tc>
      </w:tr>
      <w:tr>
        <w:trPr>
          <w:trHeight w:val="91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9981,0</w:t>
            </w:r>
          </w:p>
        </w:tc>
      </w:tr>
      <w:tr>
        <w:trPr>
          <w:trHeight w:val="1425"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9981,0</w:t>
            </w:r>
          </w:p>
        </w:tc>
      </w:tr>
      <w:tr>
        <w:trPr>
          <w:trHeight w:val="156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 көшелерін жөндеу және ұстау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1461"/>
        <w:gridCol w:w="1441"/>
        <w:gridCol w:w="1461"/>
        <w:gridCol w:w="1441"/>
        <w:gridCol w:w="1461"/>
        <w:gridCol w:w="1501"/>
        <w:gridCol w:w="1913"/>
      </w:tblGrid>
      <w:tr>
        <w:trPr>
          <w:trHeight w:val="48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ауылдық (селолық) округтер бойынша</w:t>
            </w:r>
          </w:p>
        </w:tc>
      </w:tr>
      <w:tr>
        <w:trPr>
          <w:trHeight w:val="75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br/>
            </w:r>
            <w:r>
              <w:rPr>
                <w:rFonts w:ascii="Times New Roman"/>
                <w:b w:val="false"/>
                <w:i w:val="false"/>
                <w:color w:val="000000"/>
                <w:sz w:val="20"/>
              </w:rPr>
              <w:t>
а</w:t>
            </w:r>
            <w:r>
              <w:br/>
            </w:r>
            <w:r>
              <w:rPr>
                <w:rFonts w:ascii="Times New Roman"/>
                <w:b w:val="false"/>
                <w:i w:val="false"/>
                <w:color w:val="000000"/>
                <w:sz w:val="20"/>
              </w:rPr>
              <w:t>
л</w:t>
            </w:r>
            <w:r>
              <w:br/>
            </w:r>
            <w:r>
              <w:rPr>
                <w:rFonts w:ascii="Times New Roman"/>
                <w:b w:val="false"/>
                <w:i w:val="false"/>
                <w:color w:val="000000"/>
                <w:sz w:val="20"/>
              </w:rPr>
              <w:t>
к</w:t>
            </w:r>
            <w:r>
              <w:br/>
            </w:r>
            <w:r>
              <w:rPr>
                <w:rFonts w:ascii="Times New Roman"/>
                <w:b w:val="false"/>
                <w:i w:val="false"/>
                <w:color w:val="000000"/>
                <w:sz w:val="20"/>
              </w:rPr>
              <w:t>
а</w:t>
            </w:r>
            <w:r>
              <w:br/>
            </w:r>
            <w:r>
              <w:rPr>
                <w:rFonts w:ascii="Times New Roman"/>
                <w:b w:val="false"/>
                <w:i w:val="false"/>
                <w:color w:val="000000"/>
                <w:sz w:val="20"/>
              </w:rPr>
              <w:t>
ш</w:t>
            </w:r>
            <w:r>
              <w:br/>
            </w:r>
            <w:r>
              <w:rPr>
                <w:rFonts w:ascii="Times New Roman"/>
                <w:b w:val="false"/>
                <w:i w:val="false"/>
                <w:color w:val="000000"/>
                <w:sz w:val="20"/>
              </w:rPr>
              <w:t>
и</w:t>
            </w:r>
            <w:r>
              <w:br/>
            </w:r>
            <w:r>
              <w:rPr>
                <w:rFonts w:ascii="Times New Roman"/>
                <w:b w:val="false"/>
                <w:i w:val="false"/>
                <w:color w:val="000000"/>
                <w:sz w:val="20"/>
              </w:rPr>
              <w:t>
н</w:t>
            </w:r>
            <w:r>
              <w:br/>
            </w:r>
            <w:r>
              <w:rPr>
                <w:rFonts w:ascii="Times New Roman"/>
                <w:b w:val="false"/>
                <w:i w:val="false"/>
                <w:color w:val="000000"/>
                <w:sz w:val="20"/>
              </w:rPr>
              <w:t>
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қ</w:t>
            </w:r>
            <w:r>
              <w:br/>
            </w:r>
            <w:r>
              <w:rPr>
                <w:rFonts w:ascii="Times New Roman"/>
                <w:b w:val="false"/>
                <w:i w:val="false"/>
                <w:color w:val="000000"/>
                <w:sz w:val="20"/>
              </w:rPr>
              <w:t>
п</w:t>
            </w:r>
            <w:r>
              <w:br/>
            </w:r>
            <w:r>
              <w:rPr>
                <w:rFonts w:ascii="Times New Roman"/>
                <w:b w:val="false"/>
                <w:i w:val="false"/>
                <w:color w:val="000000"/>
                <w:sz w:val="20"/>
              </w:rPr>
              <w:t>
а</w:t>
            </w:r>
            <w:r>
              <w:br/>
            </w:r>
            <w:r>
              <w:rPr>
                <w:rFonts w:ascii="Times New Roman"/>
                <w:b w:val="false"/>
                <w:i w:val="false"/>
                <w:color w:val="000000"/>
                <w:sz w:val="20"/>
              </w:rPr>
              <w:t>
й</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г</w:t>
            </w:r>
            <w:r>
              <w:br/>
            </w:r>
            <w:r>
              <w:rPr>
                <w:rFonts w:ascii="Times New Roman"/>
                <w:b w:val="false"/>
                <w:i w:val="false"/>
                <w:color w:val="000000"/>
                <w:sz w:val="20"/>
              </w:rPr>
              <w:t>
о</w:t>
            </w:r>
            <w:r>
              <w:br/>
            </w:r>
            <w:r>
              <w:rPr>
                <w:rFonts w:ascii="Times New Roman"/>
                <w:b w:val="false"/>
                <w:i w:val="false"/>
                <w:color w:val="000000"/>
                <w:sz w:val="20"/>
              </w:rPr>
              <w:t>
р</w:t>
            </w:r>
            <w:r>
              <w:br/>
            </w:r>
            <w:r>
              <w:rPr>
                <w:rFonts w:ascii="Times New Roman"/>
                <w:b w:val="false"/>
                <w:i w:val="false"/>
                <w:color w:val="000000"/>
                <w:sz w:val="20"/>
              </w:rPr>
              <w:t>
о</w:t>
            </w:r>
            <w:r>
              <w:br/>
            </w:r>
            <w:r>
              <w:rPr>
                <w:rFonts w:ascii="Times New Roman"/>
                <w:b w:val="false"/>
                <w:i w:val="false"/>
                <w:color w:val="000000"/>
                <w:sz w:val="20"/>
              </w:rPr>
              <w:t>
д</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br/>
            </w:r>
            <w:r>
              <w:rPr>
                <w:rFonts w:ascii="Times New Roman"/>
                <w:b w:val="false"/>
                <w:i w:val="false"/>
                <w:color w:val="000000"/>
                <w:sz w:val="20"/>
              </w:rPr>
              <w:t>
і</w:t>
            </w:r>
            <w:r>
              <w:br/>
            </w:r>
            <w:r>
              <w:rPr>
                <w:rFonts w:ascii="Times New Roman"/>
                <w:b w:val="false"/>
                <w:i w:val="false"/>
                <w:color w:val="000000"/>
                <w:sz w:val="20"/>
              </w:rPr>
              <w:t>
р</w:t>
            </w:r>
            <w:r>
              <w:br/>
            </w:r>
            <w:r>
              <w:rPr>
                <w:rFonts w:ascii="Times New Roman"/>
                <w:b w:val="false"/>
                <w:i w:val="false"/>
                <w:color w:val="000000"/>
                <w:sz w:val="20"/>
              </w:rPr>
              <w:t>
л</w:t>
            </w:r>
            <w:r>
              <w:br/>
            </w:r>
            <w:r>
              <w:rPr>
                <w:rFonts w:ascii="Times New Roman"/>
                <w:b w:val="false"/>
                <w:i w:val="false"/>
                <w:color w:val="000000"/>
                <w:sz w:val="20"/>
              </w:rPr>
              <w:t>
і</w:t>
            </w:r>
            <w:r>
              <w:br/>
            </w:r>
            <w:r>
              <w:rPr>
                <w:rFonts w:ascii="Times New Roman"/>
                <w:b w:val="false"/>
                <w:i w:val="false"/>
                <w:color w:val="000000"/>
                <w:sz w:val="20"/>
              </w:rPr>
              <w:t>
к</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а</w:t>
            </w:r>
            <w:r>
              <w:br/>
            </w:r>
            <w:r>
              <w:rPr>
                <w:rFonts w:ascii="Times New Roman"/>
                <w:b w:val="false"/>
                <w:i w:val="false"/>
                <w:color w:val="000000"/>
                <w:sz w:val="20"/>
              </w:rPr>
              <w:t>
с</w:t>
            </w:r>
            <w:r>
              <w:br/>
            </w:r>
            <w:r>
              <w:rPr>
                <w:rFonts w:ascii="Times New Roman"/>
                <w:b w:val="false"/>
                <w:i w:val="false"/>
                <w:color w:val="000000"/>
                <w:sz w:val="20"/>
              </w:rPr>
              <w:t>
и</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е</w:t>
            </w:r>
            <w:r>
              <w:br/>
            </w:r>
            <w:r>
              <w:rPr>
                <w:rFonts w:ascii="Times New Roman"/>
                <w:b w:val="false"/>
                <w:i w:val="false"/>
                <w:color w:val="000000"/>
                <w:sz w:val="20"/>
              </w:rPr>
              <w:t>
в</w:t>
            </w:r>
            <w:r>
              <w:br/>
            </w:r>
            <w:r>
              <w:rPr>
                <w:rFonts w:ascii="Times New Roman"/>
                <w:b w:val="false"/>
                <w:i w:val="false"/>
                <w:color w:val="000000"/>
                <w:sz w:val="20"/>
              </w:rPr>
              <w:t>
к</w:t>
            </w:r>
            <w:r>
              <w:br/>
            </w:r>
            <w:r>
              <w:rPr>
                <w:rFonts w:ascii="Times New Roman"/>
                <w:b w:val="false"/>
                <w:i w:val="false"/>
                <w:color w:val="000000"/>
                <w:sz w:val="20"/>
              </w:rPr>
              <w:t>
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е</w:t>
            </w:r>
            <w:r>
              <w:br/>
            </w:r>
            <w:r>
              <w:rPr>
                <w:rFonts w:ascii="Times New Roman"/>
                <w:b w:val="false"/>
                <w:i w:val="false"/>
                <w:color w:val="000000"/>
                <w:sz w:val="20"/>
              </w:rPr>
              <w:t>
с</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о</w:t>
            </w:r>
            <w:r>
              <w:br/>
            </w:r>
            <w:r>
              <w:rPr>
                <w:rFonts w:ascii="Times New Roman"/>
                <w:b w:val="false"/>
                <w:i w:val="false"/>
                <w:color w:val="000000"/>
                <w:sz w:val="20"/>
              </w:rPr>
              <w:t>
е</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б</w:t>
            </w:r>
            <w:r>
              <w:br/>
            </w:r>
            <w:r>
              <w:rPr>
                <w:rFonts w:ascii="Times New Roman"/>
                <w:b w:val="false"/>
                <w:i w:val="false"/>
                <w:color w:val="000000"/>
                <w:sz w:val="20"/>
              </w:rPr>
              <w:t>
ы</w:t>
            </w:r>
            <w:r>
              <w:br/>
            </w:r>
            <w:r>
              <w:rPr>
                <w:rFonts w:ascii="Times New Roman"/>
                <w:b w:val="false"/>
                <w:i w:val="false"/>
                <w:color w:val="000000"/>
                <w:sz w:val="20"/>
              </w:rPr>
              <w:t>
л</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е</w:t>
            </w:r>
            <w:r>
              <w:br/>
            </w:r>
            <w:r>
              <w:rPr>
                <w:rFonts w:ascii="Times New Roman"/>
                <w:b w:val="false"/>
                <w:i w:val="false"/>
                <w:color w:val="000000"/>
                <w:sz w:val="20"/>
              </w:rPr>
              <w:t>
н</w:t>
            </w:r>
            <w:r>
              <w:br/>
            </w:r>
            <w:r>
              <w:rPr>
                <w:rFonts w:ascii="Times New Roman"/>
                <w:b w:val="false"/>
                <w:i w:val="false"/>
                <w:color w:val="000000"/>
                <w:sz w:val="20"/>
              </w:rPr>
              <w:t>
к</w:t>
            </w:r>
            <w:r>
              <w:br/>
            </w:r>
            <w:r>
              <w:rPr>
                <w:rFonts w:ascii="Times New Roman"/>
                <w:b w:val="false"/>
                <w:i w:val="false"/>
                <w:color w:val="000000"/>
                <w:sz w:val="20"/>
              </w:rPr>
              <w:t>
а</w:t>
            </w:r>
          </w:p>
        </w:tc>
      </w:tr>
      <w:tr>
        <w:trPr>
          <w:trHeight w:val="18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4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31562,6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6938,0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7237,0</w:t>
            </w:r>
          </w:p>
        </w:tc>
      </w:tr>
      <w:tr>
        <w:trPr>
          <w:trHeight w:val="4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6938,0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7237,0</w:t>
            </w:r>
          </w:p>
        </w:tc>
      </w:tr>
      <w:tr>
        <w:trPr>
          <w:trHeight w:val="3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6938,0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7237,0</w:t>
            </w:r>
          </w:p>
        </w:tc>
      </w:tr>
      <w:tr>
        <w:trPr>
          <w:trHeight w:val="42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6938,0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5484,0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7237,0</w:t>
            </w:r>
          </w:p>
        </w:tc>
      </w:tr>
      <w:tr>
        <w:trPr>
          <w:trHeight w:val="39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6977,0</w:t>
            </w:r>
          </w:p>
        </w:tc>
      </w:tr>
      <w:tr>
        <w:trPr>
          <w:trHeight w:val="40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45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11215,6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8"/>
        <w:gridCol w:w="1519"/>
        <w:gridCol w:w="1480"/>
        <w:gridCol w:w="1460"/>
        <w:gridCol w:w="1421"/>
        <w:gridCol w:w="1441"/>
        <w:gridCol w:w="1461"/>
      </w:tblGrid>
      <w:tr>
        <w:trPr>
          <w:trHeight w:val="75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е</w:t>
            </w:r>
            <w:r>
              <w:br/>
            </w:r>
            <w:r>
              <w:rPr>
                <w:rFonts w:ascii="Times New Roman"/>
                <w:b w:val="false"/>
                <w:i w:val="false"/>
                <w:color w:val="000000"/>
                <w:sz w:val="20"/>
              </w:rPr>
              <w:t>
с</w:t>
            </w:r>
            <w:r>
              <w:br/>
            </w:r>
            <w:r>
              <w:rPr>
                <w:rFonts w:ascii="Times New Roman"/>
                <w:b w:val="false"/>
                <w:i w:val="false"/>
                <w:color w:val="000000"/>
                <w:sz w:val="20"/>
              </w:rPr>
              <w:t>
н</w:t>
            </w:r>
            <w:r>
              <w:br/>
            </w:r>
            <w:r>
              <w:rPr>
                <w:rFonts w:ascii="Times New Roman"/>
                <w:b w:val="false"/>
                <w:i w:val="false"/>
                <w:color w:val="000000"/>
                <w:sz w:val="20"/>
              </w:rPr>
              <w:t>
о</w:t>
            </w:r>
            <w:r>
              <w:br/>
            </w:r>
            <w:r>
              <w:rPr>
                <w:rFonts w:ascii="Times New Roman"/>
                <w:b w:val="false"/>
                <w:i w:val="false"/>
                <w:color w:val="000000"/>
                <w:sz w:val="20"/>
              </w:rPr>
              <w:t>
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ә</w:t>
            </w:r>
            <w:r>
              <w:br/>
            </w:r>
            <w:r>
              <w:rPr>
                <w:rFonts w:ascii="Times New Roman"/>
                <w:b w:val="false"/>
                <w:i w:val="false"/>
                <w:color w:val="000000"/>
                <w:sz w:val="20"/>
              </w:rPr>
              <w:t>
д</w:t>
            </w:r>
            <w:r>
              <w:br/>
            </w:r>
            <w:r>
              <w:rPr>
                <w:rFonts w:ascii="Times New Roman"/>
                <w:b w:val="false"/>
                <w:i w:val="false"/>
                <w:color w:val="000000"/>
                <w:sz w:val="20"/>
              </w:rPr>
              <w:t>
е</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е</w:t>
            </w:r>
            <w:r>
              <w:br/>
            </w:r>
            <w:r>
              <w:rPr>
                <w:rFonts w:ascii="Times New Roman"/>
                <w:b w:val="false"/>
                <w:i w:val="false"/>
                <w:color w:val="000000"/>
                <w:sz w:val="20"/>
              </w:rPr>
              <w:t>
т</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а</w:t>
            </w:r>
            <w:r>
              <w:br/>
            </w:r>
            <w:r>
              <w:rPr>
                <w:rFonts w:ascii="Times New Roman"/>
                <w:b w:val="false"/>
                <w:i w:val="false"/>
                <w:color w:val="000000"/>
                <w:sz w:val="20"/>
              </w:rPr>
              <w:t>
к</w:t>
            </w:r>
            <w:r>
              <w:br/>
            </w:r>
            <w:r>
              <w:rPr>
                <w:rFonts w:ascii="Times New Roman"/>
                <w:b w:val="false"/>
                <w:i w:val="false"/>
                <w:color w:val="000000"/>
                <w:sz w:val="20"/>
              </w:rPr>
              <w:t>
с</w:t>
            </w:r>
            <w:r>
              <w:br/>
            </w:r>
            <w:r>
              <w:rPr>
                <w:rFonts w:ascii="Times New Roman"/>
                <w:b w:val="false"/>
                <w:i w:val="false"/>
                <w:color w:val="000000"/>
                <w:sz w:val="20"/>
              </w:rPr>
              <w:t>
и</w:t>
            </w:r>
            <w:r>
              <w:br/>
            </w:r>
            <w:r>
              <w:rPr>
                <w:rFonts w:ascii="Times New Roman"/>
                <w:b w:val="false"/>
                <w:i w:val="false"/>
                <w:color w:val="000000"/>
                <w:sz w:val="20"/>
              </w:rPr>
              <w:t>
м</w:t>
            </w:r>
            <w:r>
              <w:br/>
            </w:r>
            <w:r>
              <w:rPr>
                <w:rFonts w:ascii="Times New Roman"/>
                <w:b w:val="false"/>
                <w:i w:val="false"/>
                <w:color w:val="000000"/>
                <w:sz w:val="20"/>
              </w:rPr>
              <w:t>
о</w:t>
            </w:r>
            <w:r>
              <w:br/>
            </w:r>
            <w:r>
              <w:rPr>
                <w:rFonts w:ascii="Times New Roman"/>
                <w:b w:val="false"/>
                <w:i w:val="false"/>
                <w:color w:val="000000"/>
                <w:sz w:val="20"/>
              </w:rPr>
              <w:t>
в</w:t>
            </w:r>
            <w:r>
              <w:br/>
            </w:r>
            <w:r>
              <w:rPr>
                <w:rFonts w:ascii="Times New Roman"/>
                <w:b w:val="false"/>
                <w:i w:val="false"/>
                <w:color w:val="000000"/>
                <w:sz w:val="20"/>
              </w:rPr>
              <w:t>
к</w:t>
            </w:r>
            <w:r>
              <w:br/>
            </w:r>
            <w:r>
              <w:rPr>
                <w:rFonts w:ascii="Times New Roman"/>
                <w:b w:val="false"/>
                <w:i w:val="false"/>
                <w:color w:val="000000"/>
                <w:sz w:val="20"/>
              </w:rPr>
              <w:t>
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о</w:t>
            </w:r>
            <w:r>
              <w:br/>
            </w:r>
            <w:r>
              <w:rPr>
                <w:rFonts w:ascii="Times New Roman"/>
                <w:b w:val="false"/>
                <w:i w:val="false"/>
                <w:color w:val="000000"/>
                <w:sz w:val="20"/>
              </w:rPr>
              <w:t>
в</w:t>
            </w:r>
            <w:r>
              <w:br/>
            </w:r>
            <w:r>
              <w:rPr>
                <w:rFonts w:ascii="Times New Roman"/>
                <w:b w:val="false"/>
                <w:i w:val="false"/>
                <w:color w:val="000000"/>
                <w:sz w:val="20"/>
              </w:rPr>
              <w:t>
о</w:t>
            </w:r>
            <w:r>
              <w:br/>
            </w:r>
            <w:r>
              <w:rPr>
                <w:rFonts w:ascii="Times New Roman"/>
                <w:b w:val="false"/>
                <w:i w:val="false"/>
                <w:color w:val="000000"/>
                <w:sz w:val="20"/>
              </w:rPr>
              <w:t>
н</w:t>
            </w:r>
            <w:r>
              <w:br/>
            </w:r>
            <w:r>
              <w:rPr>
                <w:rFonts w:ascii="Times New Roman"/>
                <w:b w:val="false"/>
                <w:i w:val="false"/>
                <w:color w:val="000000"/>
                <w:sz w:val="20"/>
              </w:rPr>
              <w:t>
и</w:t>
            </w:r>
            <w:r>
              <w:br/>
            </w:r>
            <w:r>
              <w:rPr>
                <w:rFonts w:ascii="Times New Roman"/>
                <w:b w:val="false"/>
                <w:i w:val="false"/>
                <w:color w:val="000000"/>
                <w:sz w:val="20"/>
              </w:rPr>
              <w:t>
к</w:t>
            </w:r>
            <w:r>
              <w:br/>
            </w:r>
            <w:r>
              <w:rPr>
                <w:rFonts w:ascii="Times New Roman"/>
                <w:b w:val="false"/>
                <w:i w:val="false"/>
                <w:color w:val="000000"/>
                <w:sz w:val="20"/>
              </w:rPr>
              <w:t>
о</w:t>
            </w:r>
            <w:r>
              <w:br/>
            </w:r>
            <w:r>
              <w:rPr>
                <w:rFonts w:ascii="Times New Roman"/>
                <w:b w:val="false"/>
                <w:i w:val="false"/>
                <w:color w:val="000000"/>
                <w:sz w:val="20"/>
              </w:rPr>
              <w:t>
л</w:t>
            </w:r>
            <w:r>
              <w:br/>
            </w:r>
            <w:r>
              <w:rPr>
                <w:rFonts w:ascii="Times New Roman"/>
                <w:b w:val="false"/>
                <w:i w:val="false"/>
                <w:color w:val="000000"/>
                <w:sz w:val="20"/>
              </w:rPr>
              <w:t>
ь</w:t>
            </w:r>
            <w:r>
              <w:br/>
            </w:r>
            <w:r>
              <w:rPr>
                <w:rFonts w:ascii="Times New Roman"/>
                <w:b w:val="false"/>
                <w:i w:val="false"/>
                <w:color w:val="000000"/>
                <w:sz w:val="20"/>
              </w:rPr>
              <w:t>
с</w:t>
            </w:r>
            <w:r>
              <w:br/>
            </w:r>
            <w:r>
              <w:rPr>
                <w:rFonts w:ascii="Times New Roman"/>
                <w:b w:val="false"/>
                <w:i w:val="false"/>
                <w:color w:val="000000"/>
                <w:sz w:val="20"/>
              </w:rPr>
              <w:t>
к</w:t>
            </w:r>
            <w:r>
              <w:br/>
            </w:r>
            <w:r>
              <w:rPr>
                <w:rFonts w:ascii="Times New Roman"/>
                <w:b w:val="false"/>
                <w:i w:val="false"/>
                <w:color w:val="000000"/>
                <w:sz w:val="20"/>
              </w:rPr>
              <w:t>
о</w:t>
            </w:r>
            <w:r>
              <w:br/>
            </w:r>
            <w:r>
              <w:rPr>
                <w:rFonts w:ascii="Times New Roman"/>
                <w:b w:val="false"/>
                <w:i w:val="false"/>
                <w:color w:val="000000"/>
                <w:sz w:val="20"/>
              </w:rPr>
              <w:t>
е</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д</w:t>
            </w:r>
            <w:r>
              <w:br/>
            </w:r>
            <w:r>
              <w:rPr>
                <w:rFonts w:ascii="Times New Roman"/>
                <w:b w:val="false"/>
                <w:i w:val="false"/>
                <w:color w:val="000000"/>
                <w:sz w:val="20"/>
              </w:rPr>
              <w:t>
ы</w:t>
            </w:r>
            <w:r>
              <w:br/>
            </w:r>
            <w:r>
              <w:rPr>
                <w:rFonts w:ascii="Times New Roman"/>
                <w:b w:val="false"/>
                <w:i w:val="false"/>
                <w:color w:val="000000"/>
                <w:sz w:val="20"/>
              </w:rPr>
              <w:t>
қ</w:t>
            </w:r>
            <w:r>
              <w:br/>
            </w:r>
            <w:r>
              <w:rPr>
                <w:rFonts w:ascii="Times New Roman"/>
                <w:b w:val="false"/>
                <w:i w:val="false"/>
                <w:color w:val="000000"/>
                <w:sz w:val="20"/>
              </w:rPr>
              <w:t>
т</w:t>
            </w:r>
            <w:r>
              <w:br/>
            </w:r>
            <w:r>
              <w:rPr>
                <w:rFonts w:ascii="Times New Roman"/>
                <w:b w:val="false"/>
                <w:i w:val="false"/>
                <w:color w:val="000000"/>
                <w:sz w:val="20"/>
              </w:rPr>
              <w:t>
а</w:t>
            </w:r>
            <w:r>
              <w:br/>
            </w:r>
            <w:r>
              <w:rPr>
                <w:rFonts w:ascii="Times New Roman"/>
                <w:b w:val="false"/>
                <w:i w:val="false"/>
                <w:color w:val="000000"/>
                <w:sz w:val="20"/>
              </w:rPr>
              <w:t>
у</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л</w:t>
            </w:r>
            <w:r>
              <w:br/>
            </w:r>
            <w:r>
              <w:rPr>
                <w:rFonts w:ascii="Times New Roman"/>
                <w:b w:val="false"/>
                <w:i w:val="false"/>
                <w:color w:val="000000"/>
                <w:sz w:val="20"/>
              </w:rPr>
              <w:t>
е</w:t>
            </w:r>
            <w:r>
              <w:br/>
            </w:r>
            <w:r>
              <w:rPr>
                <w:rFonts w:ascii="Times New Roman"/>
                <w:b w:val="false"/>
                <w:i w:val="false"/>
                <w:color w:val="000000"/>
                <w:sz w:val="20"/>
              </w:rPr>
              <w:t>
б</w:t>
            </w:r>
            <w:r>
              <w:br/>
            </w:r>
            <w:r>
              <w:rPr>
                <w:rFonts w:ascii="Times New Roman"/>
                <w:b w:val="false"/>
                <w:i w:val="false"/>
                <w:color w:val="000000"/>
                <w:sz w:val="20"/>
              </w:rPr>
              <w:t>
н</w:t>
            </w:r>
            <w:r>
              <w:br/>
            </w:r>
            <w:r>
              <w:rPr>
                <w:rFonts w:ascii="Times New Roman"/>
                <w:b w:val="false"/>
                <w:i w:val="false"/>
                <w:color w:val="000000"/>
                <w:sz w:val="20"/>
              </w:rPr>
              <w:t>
о</w:t>
            </w:r>
            <w:r>
              <w:br/>
            </w:r>
            <w:r>
              <w:rPr>
                <w:rFonts w:ascii="Times New Roman"/>
                <w:b w:val="false"/>
                <w:i w:val="false"/>
                <w:color w:val="000000"/>
                <w:sz w:val="20"/>
              </w:rPr>
              <w:t>
е</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w:t>
            </w:r>
            <w:r>
              <w:br/>
            </w:r>
            <w:r>
              <w:rPr>
                <w:rFonts w:ascii="Times New Roman"/>
                <w:b w:val="false"/>
                <w:i w:val="false"/>
                <w:color w:val="000000"/>
                <w:sz w:val="20"/>
              </w:rPr>
              <w:t>
и</w:t>
            </w:r>
            <w:r>
              <w:br/>
            </w:r>
            <w:r>
              <w:rPr>
                <w:rFonts w:ascii="Times New Roman"/>
                <w:b w:val="false"/>
                <w:i w:val="false"/>
                <w:color w:val="000000"/>
                <w:sz w:val="20"/>
              </w:rPr>
              <w:t>
р</w:t>
            </w:r>
            <w:r>
              <w:br/>
            </w:r>
            <w:r>
              <w:rPr>
                <w:rFonts w:ascii="Times New Roman"/>
                <w:b w:val="false"/>
                <w:i w:val="false"/>
                <w:color w:val="000000"/>
                <w:sz w:val="20"/>
              </w:rPr>
              <w:t>
о</w:t>
            </w:r>
            <w:r>
              <w:br/>
            </w:r>
            <w:r>
              <w:rPr>
                <w:rFonts w:ascii="Times New Roman"/>
                <w:b w:val="false"/>
                <w:i w:val="false"/>
                <w:color w:val="000000"/>
                <w:sz w:val="20"/>
              </w:rPr>
              <w:t>
к</w:t>
            </w:r>
            <w:r>
              <w:br/>
            </w:r>
            <w:r>
              <w:rPr>
                <w:rFonts w:ascii="Times New Roman"/>
                <w:b w:val="false"/>
                <w:i w:val="false"/>
                <w:color w:val="000000"/>
                <w:sz w:val="20"/>
              </w:rPr>
              <w:t>
о</w:t>
            </w:r>
            <w:r>
              <w:br/>
            </w:r>
            <w:r>
              <w:rPr>
                <w:rFonts w:ascii="Times New Roman"/>
                <w:b w:val="false"/>
                <w:i w:val="false"/>
                <w:color w:val="000000"/>
                <w:sz w:val="20"/>
              </w:rPr>
              <w:t>
в</w:t>
            </w:r>
            <w:r>
              <w:br/>
            </w:r>
            <w:r>
              <w:rPr>
                <w:rFonts w:ascii="Times New Roman"/>
                <w:b w:val="false"/>
                <w:i w:val="false"/>
                <w:color w:val="000000"/>
                <w:sz w:val="20"/>
              </w:rPr>
              <w:t>
с</w:t>
            </w:r>
            <w:r>
              <w:br/>
            </w:r>
            <w:r>
              <w:rPr>
                <w:rFonts w:ascii="Times New Roman"/>
                <w:b w:val="false"/>
                <w:i w:val="false"/>
                <w:color w:val="000000"/>
                <w:sz w:val="20"/>
              </w:rPr>
              <w:t>
к</w:t>
            </w:r>
            <w:r>
              <w:br/>
            </w:r>
            <w:r>
              <w:rPr>
                <w:rFonts w:ascii="Times New Roman"/>
                <w:b w:val="false"/>
                <w:i w:val="false"/>
                <w:color w:val="000000"/>
                <w:sz w:val="20"/>
              </w:rPr>
              <w:t>
о</w:t>
            </w:r>
            <w:r>
              <w:br/>
            </w:r>
            <w:r>
              <w:rPr>
                <w:rFonts w:ascii="Times New Roman"/>
                <w:b w:val="false"/>
                <w:i w:val="false"/>
                <w:color w:val="000000"/>
                <w:sz w:val="20"/>
              </w:rPr>
              <w:t>
е</w:t>
            </w:r>
          </w:p>
        </w:tc>
      </w:tr>
      <w:tr>
        <w:trPr>
          <w:trHeight w:val="18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0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6266,0</w:t>
            </w:r>
          </w:p>
        </w:tc>
      </w:tr>
      <w:tr>
        <w:trPr>
          <w:trHeight w:val="70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6562,8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6266,0</w:t>
            </w:r>
          </w:p>
        </w:tc>
      </w:tr>
      <w:tr>
        <w:trPr>
          <w:trHeight w:val="37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6562,8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6266,0</w:t>
            </w:r>
          </w:p>
        </w:tc>
      </w:tr>
      <w:tr>
        <w:trPr>
          <w:trHeight w:val="40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6562,8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6266,0</w:t>
            </w:r>
          </w:p>
        </w:tc>
      </w:tr>
      <w:tr>
        <w:trPr>
          <w:trHeight w:val="31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6156,0</w:t>
            </w:r>
          </w:p>
        </w:tc>
      </w:tr>
      <w:tr>
        <w:trPr>
          <w:trHeight w:val="43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33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0"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9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