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5f04" w14:textId="4205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2011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ауданының әкімдігінің 2010 жылғы 31 желтоқсандағы № А-6/297 қаулысы. Ақмола облысы Целиноград аудандық Әділет басқармасында 2011 жылы 21 қаңтарда № 1-17-147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бойынша 2011 жылы ұйымдарда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ауданындағы ұйымдардың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 жұмыстардың түрлері, көлемі және нақты шарттары, қатысушылардың еңбегіне төленетін ақының мөлшері және оларды қаржыландыру көздері қосымша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Целиноград ауданы әкімдігінің «Целиноград ауданы бойынша 2010 жылы қоғамдық жұмыстарды ұйымдастыру туралы» 2010 жылғы 26 қаңтардағы № А-0/8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1-17-132 тіркелген, 2010 жылғы 12 наурызда «Призыв», «Ұран»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Целиноград ауданы әкімінің орынбасары Б.А.Жанбаевқа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Целиноград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М.Жунусов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А-6/297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ауданындағы ұйымдардың тізбелері,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 шарттары,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ақының мөлшері және оларды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242"/>
        <w:gridCol w:w="4781"/>
        <w:gridCol w:w="2261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Воздвиженка ауыл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64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60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Қосшы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құжаттар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шаршы метр</w:t>
            </w:r>
          </w:p>
        </w:tc>
      </w:tr>
      <w:tr>
        <w:trPr>
          <w:trHeight w:val="60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Красноярка ауыл аймағы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құжаттар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 шаршы метр</w:t>
            </w:r>
          </w:p>
        </w:tc>
      </w:tr>
      <w:tr>
        <w:trPr>
          <w:trHeight w:val="64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Тасты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құжаттар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 шаршы метр</w:t>
            </w:r>
          </w:p>
        </w:tc>
      </w:tr>
      <w:tr>
        <w:trPr>
          <w:trHeight w:val="66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Максимовка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құжаттар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шаршы метр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картамен жұмыс істеуде көмектесу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құжаттар</w:t>
            </w:r>
          </w:p>
        </w:tc>
      </w:tr>
      <w:tr>
        <w:trPr>
          <w:trHeight w:val="64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Ақмол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құжаттар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 шаршы метр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картамен жұмыс істеуде көмектесу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құжаттар</w:t>
            </w:r>
          </w:p>
        </w:tc>
      </w:tr>
      <w:tr>
        <w:trPr>
          <w:trHeight w:val="64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Мәншүк селолық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құжаттар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 шаршы метр</w:t>
            </w:r>
          </w:p>
        </w:tc>
      </w:tr>
      <w:tr>
        <w:trPr>
          <w:trHeight w:val="66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Новоишим ауыл аймағы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 құжаттар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 шаршы метр</w:t>
            </w:r>
          </w:p>
        </w:tc>
      </w:tr>
      <w:tr>
        <w:trPr>
          <w:trHeight w:val="67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Оразақ ауыл аймағы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құжаттар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шаршы метр</w:t>
            </w:r>
          </w:p>
        </w:tc>
      </w:tr>
      <w:tr>
        <w:trPr>
          <w:trHeight w:val="70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Родина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құжаттар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 шаршы метр</w:t>
            </w:r>
          </w:p>
        </w:tc>
      </w:tr>
      <w:tr>
        <w:trPr>
          <w:trHeight w:val="72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Приреченка селолық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құжаттар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шаршы метр</w:t>
            </w:r>
          </w:p>
        </w:tc>
      </w:tr>
      <w:tr>
        <w:trPr>
          <w:trHeight w:val="58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Қабанбай батыр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құжаттар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 шаршы метр</w:t>
            </w:r>
          </w:p>
        </w:tc>
      </w:tr>
      <w:tr>
        <w:trPr>
          <w:trHeight w:val="60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Рахымжан Қошқарбаев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құжаттар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 шаршы метр</w:t>
            </w:r>
          </w:p>
        </w:tc>
      </w:tr>
      <w:tr>
        <w:trPr>
          <w:trHeight w:val="60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Софиевка әкімінің селолық округінің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құжаттар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 шаршы метр</w:t>
            </w:r>
          </w:p>
        </w:tc>
      </w:tr>
      <w:tr>
        <w:trPr>
          <w:trHeight w:val="58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Талапкер ауыл аймағы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құжаттар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 шаршы метр</w:t>
            </w:r>
          </w:p>
        </w:tc>
      </w:tr>
      <w:tr>
        <w:trPr>
          <w:trHeight w:val="55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Шалқар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құжаттар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 шаршы метр</w:t>
            </w:r>
          </w:p>
        </w:tc>
      </w:tr>
      <w:tr>
        <w:trPr>
          <w:trHeight w:val="52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Қоянды ауылдық округі әкімінің аппараты» мемлекеттік мекемесі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бойынша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құжаттар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 шаршы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7"/>
        <w:gridCol w:w="6925"/>
        <w:gridCol w:w="3418"/>
      </w:tblGrid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8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0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0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6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6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7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2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8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0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0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8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5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2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