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af91" w14:textId="7a6a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ауданының мұқтаж азаматтарының жекелеген санаттарына 2010 жылы ай сайынғы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2010 жылғы 26 ақпандағы № С-24/5 шешімі. Ақмола облысы Шортанды ауданының Әділет басқармасында 2010 жылғы 9 сәуірде № 1-18-109 тіркелді. Күші жойылды - Ақмола облысы Шортанды аудандық мәслихатының 2012 жылғы 12 сәуірдегі № С-4/5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Ескерту. Күші жойылды - Ақмола облысы Шортанды аудандық мәслихатының 2012.04.12 </w:t>
      </w:r>
      <w:r>
        <w:rPr>
          <w:rFonts w:ascii="Times New Roman"/>
          <w:b w:val="false"/>
          <w:i w:val="false"/>
          <w:color w:val="000000"/>
          <w:sz w:val="28"/>
        </w:rPr>
        <w:t>№ С-4/5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ауданының мұқтаж азаматтарының жекелеген санаттарына 2010 жылы ай сайынғы әлеуметтік көмек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ортажандық кірістері ең төменгі күнкөріс деңгейінен төмен аз қамтылған азаматтарға (отбасыларға) – айлық есептік көрсеткіштің елу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екінші дүниежүзілік соғыс кезінде фашистер және олардың одақтастары құрған концлагерлер, гетто және басқа да мәжбүрлеп ұстау орындарының бұрынғы кәмелетке толмаған тұтқындарына – бір айлық есептік көрсеткіш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Уәкілетті орган – Шортанды ауданының «Жұмыспен қамту және әлеуметтік бағдарламалар бөлімі» мемлекеттік мекемесі жоғарыда көрсетілген санаттарға ай сайынғы әлеуметтік көмекті тағайындау мен төлеуді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Қызмет көрсетулер төлемі «Қазпошта» акционерлік қоғамымен және Шортанды ауданының «Жұмыспен қамту және әлеуметтік бағдарламалар бөлімі» мемлекеттік мекемесі арасындағы жасалған шарт негізінде заңмен белгіленген тәртіпте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Шортанды аудандық мәслихаттың 2009 жылдың 18 ақпанындағы </w:t>
      </w:r>
      <w:r>
        <w:rPr>
          <w:rFonts w:ascii="Times New Roman"/>
          <w:b w:val="false"/>
          <w:i w:val="false"/>
          <w:color w:val="000000"/>
          <w:sz w:val="28"/>
        </w:rPr>
        <w:t>№ С-13/3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жылы Шортанды ауданының мұқтаж азаматтарының жеке санаттарына ай сайынғы әлеуметтік көмек көрсету туралы» (нормативтік құқықтық актілерді мемлекеттік тіркеудің Тізілімінде № 1-18-67 тіркелген, 2009 жылдың 21 наурызында № 11 «Өрлеу» және 2009 жылдың 21 наурызында № 11 «Вести» газеттерінде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Шортанды ауданының әділет басқармасында мемлекеттік тіркелген күнінен бастап күшіне енеді, ресми жарияланған күнінен бастап қолданысқа енгізіледі және 2010 жылдың 1 қаңтарынан бастап туындаған құқық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Г.Астафьева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Ж.Мұнтаева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О.Мут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