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7b371" w14:textId="ff7b3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жылдың 22 желтоқсанындағы № С-22/2 "2010-2012 жылдарға арналған аудан бюджеті туралы" шешіміне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Шортанда аудандық мәслихатының 2010 жылғы 14 сәуірдегі № С-25/2 шешімі. Ақмола облысы Шортанды ауданының Әділет басқармасында 2010 жылғы 19 сәуірде № 1-18-110 тіркелді. Күші жойылды - Ақмола облысы Шортанды аудандық мәслихатының 2011 жылғы 6 сәуірдегі № С-37/9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Ақмола облысы Шортанды аудандық мәслихатының 2011.04.06 № С-37/9 шешімімен</w:t>
      </w:r>
      <w:r>
        <w:br/>
      </w:r>
      <w:r>
        <w:rPr>
          <w:rFonts w:ascii="Times New Roman"/>
          <w:b w:val="false"/>
          <w:i w:val="false"/>
          <w:color w:val="000000"/>
          <w:sz w:val="28"/>
        </w:rPr>
        <w:t>
      Қазақстан Республикасының 2008 жылғы 4 желтоқсандағы Бюджеттік кодексінің </w:t>
      </w:r>
      <w:r>
        <w:rPr>
          <w:rFonts w:ascii="Times New Roman"/>
          <w:b w:val="false"/>
          <w:i w:val="false"/>
          <w:color w:val="000000"/>
          <w:sz w:val="28"/>
        </w:rPr>
        <w:t>106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облыстық мәслихат сессиясының 2010 жылдың 6 сәуіріндегі </w:t>
      </w:r>
      <w:r>
        <w:rPr>
          <w:rFonts w:ascii="Times New Roman"/>
          <w:b w:val="false"/>
          <w:i w:val="false"/>
          <w:color w:val="000000"/>
          <w:sz w:val="28"/>
        </w:rPr>
        <w:t>№ 4С-23-2</w:t>
      </w:r>
      <w:r>
        <w:rPr>
          <w:rFonts w:ascii="Times New Roman"/>
          <w:b w:val="false"/>
          <w:i w:val="false"/>
          <w:color w:val="000000"/>
          <w:sz w:val="28"/>
        </w:rPr>
        <w:t xml:space="preserve"> «Ақмола облыстық мәслихатының 2009 жылғы 10 желтоқсанындағы № 4С-19-2 «2010-2012 жылдарға арналған облыстық бюджет туралы» шешіміне өзгерістер мен толықтырулар енгізу туралы» шешімі негізінде, сонымен қатар Шортанды ауданы әкімдігінің ұсынысымен аудандық мәслихат ШЕШІМ ЕТТІ:</w:t>
      </w:r>
      <w:r>
        <w:br/>
      </w:r>
      <w:r>
        <w:rPr>
          <w:rFonts w:ascii="Times New Roman"/>
          <w:b w:val="false"/>
          <w:i w:val="false"/>
          <w:color w:val="000000"/>
          <w:sz w:val="28"/>
        </w:rPr>
        <w:t>
</w:t>
      </w:r>
      <w:r>
        <w:rPr>
          <w:rFonts w:ascii="Times New Roman"/>
          <w:b w:val="false"/>
          <w:i w:val="false"/>
          <w:color w:val="000000"/>
          <w:sz w:val="28"/>
        </w:rPr>
        <w:t>
      1. Шортанды аудандық мәслихаттың 2009 жылдың 22 желтоқсанындағы  </w:t>
      </w:r>
      <w:r>
        <w:rPr>
          <w:rFonts w:ascii="Times New Roman"/>
          <w:b w:val="false"/>
          <w:i w:val="false"/>
          <w:color w:val="000000"/>
          <w:sz w:val="28"/>
        </w:rPr>
        <w:t>№ С-22/2</w:t>
      </w:r>
      <w:r>
        <w:rPr>
          <w:rFonts w:ascii="Times New Roman"/>
          <w:b w:val="false"/>
          <w:i w:val="false"/>
          <w:color w:val="000000"/>
          <w:sz w:val="28"/>
        </w:rPr>
        <w:t xml:space="preserve"> «2010-2012 жылдарға арналған аудан бюджеті туралы» (нормативтік құқықтық актілерді мемлекеттік тіркеудің Тізілімінде № 1-18-99 тіркелген, 2010 жылдың 30 қаңтарында № 4 аудандық «Вести» және 2010 жылдың 30 қаңтарында № 4 «Өрлеу» газеттерінде жарияланған), шешіміне келесі өзгертулер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 тармақтың</w:t>
      </w:r>
      <w:r>
        <w:br/>
      </w:r>
      <w:r>
        <w:rPr>
          <w:rFonts w:ascii="Times New Roman"/>
          <w:b w:val="false"/>
          <w:i w:val="false"/>
          <w:color w:val="000000"/>
          <w:sz w:val="28"/>
        </w:rPr>
        <w:t>
      1) тармақшасындағы «2 010 443» цифрлары «2 054 530,6» цифрларына ауыстырылсын,</w:t>
      </w:r>
      <w:r>
        <w:br/>
      </w:r>
      <w:r>
        <w:rPr>
          <w:rFonts w:ascii="Times New Roman"/>
          <w:b w:val="false"/>
          <w:i w:val="false"/>
          <w:color w:val="000000"/>
          <w:sz w:val="28"/>
        </w:rPr>
        <w:t>
      «1 609 943» цифрлары «1 654 030,6» цифрларына ауыстырылсын;</w:t>
      </w:r>
      <w:r>
        <w:br/>
      </w:r>
      <w:r>
        <w:rPr>
          <w:rFonts w:ascii="Times New Roman"/>
          <w:b w:val="false"/>
          <w:i w:val="false"/>
          <w:color w:val="000000"/>
          <w:sz w:val="28"/>
        </w:rPr>
        <w:t>
      1 тармақтың</w:t>
      </w:r>
      <w:r>
        <w:br/>
      </w:r>
      <w:r>
        <w:rPr>
          <w:rFonts w:ascii="Times New Roman"/>
          <w:b w:val="false"/>
          <w:i w:val="false"/>
          <w:color w:val="000000"/>
          <w:sz w:val="28"/>
        </w:rPr>
        <w:t>
      2) тармақшасындағы «2 028 343» цифрлары «2 080 977,3» цифрларына ауыстырылсын;</w:t>
      </w:r>
      <w:r>
        <w:br/>
      </w:r>
      <w:r>
        <w:rPr>
          <w:rFonts w:ascii="Times New Roman"/>
          <w:b w:val="false"/>
          <w:i w:val="false"/>
          <w:color w:val="000000"/>
          <w:sz w:val="28"/>
        </w:rPr>
        <w:t>
      1 тармақтың 5) тармақшасындағы «-28 583» цифрлары «-37 129,7» цифрларына ауыстырылсын;</w:t>
      </w:r>
      <w:r>
        <w:br/>
      </w:r>
      <w:r>
        <w:rPr>
          <w:rFonts w:ascii="Times New Roman"/>
          <w:b w:val="false"/>
          <w:i w:val="false"/>
          <w:color w:val="000000"/>
          <w:sz w:val="28"/>
        </w:rPr>
        <w:t>
      1 тармақтың 6) тармақшасындағы «28 583» цифрлары «37 129,7» цифрларына ауыстырылсын.</w:t>
      </w:r>
      <w:r>
        <w:br/>
      </w:r>
      <w:r>
        <w:rPr>
          <w:rFonts w:ascii="Times New Roman"/>
          <w:b w:val="false"/>
          <w:i w:val="false"/>
          <w:color w:val="000000"/>
          <w:sz w:val="28"/>
        </w:rPr>
        <w:t>
</w:t>
      </w:r>
      <w:r>
        <w:rPr>
          <w:rFonts w:ascii="Times New Roman"/>
          <w:b w:val="false"/>
          <w:i w:val="false"/>
          <w:color w:val="000000"/>
          <w:sz w:val="28"/>
        </w:rPr>
        <w:t>
      2) 4 тармақтың 2) тармақшасы жаңа редакцияда баяндалсын:</w:t>
      </w:r>
      <w:r>
        <w:br/>
      </w:r>
      <w:r>
        <w:rPr>
          <w:rFonts w:ascii="Times New Roman"/>
          <w:b w:val="false"/>
          <w:i w:val="false"/>
          <w:color w:val="000000"/>
          <w:sz w:val="28"/>
        </w:rPr>
        <w:t>
      «2)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төлеуге және қаржылық қызметтерге 4 038 мың теңге сомасында;»;</w:t>
      </w:r>
      <w:r>
        <w:br/>
      </w:r>
      <w:r>
        <w:rPr>
          <w:rFonts w:ascii="Times New Roman"/>
          <w:b w:val="false"/>
          <w:i w:val="false"/>
          <w:color w:val="000000"/>
          <w:sz w:val="28"/>
        </w:rPr>
        <w:t>
</w:t>
      </w:r>
      <w:r>
        <w:rPr>
          <w:rFonts w:ascii="Times New Roman"/>
          <w:b w:val="false"/>
          <w:i w:val="false"/>
          <w:color w:val="000000"/>
          <w:sz w:val="28"/>
        </w:rPr>
        <w:t>
      3) 6 тармақтың 1) тармақшасындағы «73 164» цифрлары «75 484» цифрларына ауыстырылсын;</w:t>
      </w:r>
      <w:r>
        <w:br/>
      </w:r>
      <w:r>
        <w:rPr>
          <w:rFonts w:ascii="Times New Roman"/>
          <w:b w:val="false"/>
          <w:i w:val="false"/>
          <w:color w:val="000000"/>
          <w:sz w:val="28"/>
        </w:rPr>
        <w:t>
      6 тармақтың 7) тармақшасы жаңа редакцияда баяндалсын:</w:t>
      </w:r>
      <w:r>
        <w:br/>
      </w:r>
      <w:r>
        <w:rPr>
          <w:rFonts w:ascii="Times New Roman"/>
          <w:b w:val="false"/>
          <w:i w:val="false"/>
          <w:color w:val="000000"/>
          <w:sz w:val="28"/>
        </w:rPr>
        <w:t>
      «7) Ұлы Отан соғысының қатысушылары мен мүгедектеріне, сондай-ақ оларға теңестірілген адамдарға; 1941 жылғы 22 маусым - 1945 жылғы 3 қыркүйек аралығындағы кезеңде майдандағы армия құрамына кірмеген әскери бөлімдерде, мекемелерде, әскери-оқу орындарында әскери қызмет өткерген, «1941-1945 ж. Ұлы Отан соғысында Германияны жеңгенi үшiн»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төлеуге 5 590 мың теңге сомасында;»;</w:t>
      </w:r>
      <w:r>
        <w:br/>
      </w:r>
      <w:r>
        <w:rPr>
          <w:rFonts w:ascii="Times New Roman"/>
          <w:b w:val="false"/>
          <w:i w:val="false"/>
          <w:color w:val="000000"/>
          <w:sz w:val="28"/>
        </w:rPr>
        <w:t>
      6 тармақтың 8) тармақшасы жаңа редакцияда баяндалсын:</w:t>
      </w:r>
      <w:r>
        <w:br/>
      </w:r>
      <w:r>
        <w:rPr>
          <w:rFonts w:ascii="Times New Roman"/>
          <w:b w:val="false"/>
          <w:i w:val="false"/>
          <w:color w:val="000000"/>
          <w:sz w:val="28"/>
        </w:rPr>
        <w:t>
      «8)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 242,6 мың теңге сомасында»;</w:t>
      </w:r>
      <w:r>
        <w:br/>
      </w:r>
      <w:r>
        <w:rPr>
          <w:rFonts w:ascii="Times New Roman"/>
          <w:b w:val="false"/>
          <w:i w:val="false"/>
          <w:color w:val="000000"/>
          <w:sz w:val="28"/>
        </w:rPr>
        <w:t>
      6 тармақтың 15) тармақшасындағы «12 088» цифрлары «12 676» цифрларына ауыстырылсын;</w:t>
      </w:r>
      <w:r>
        <w:br/>
      </w:r>
      <w:r>
        <w:rPr>
          <w:rFonts w:ascii="Times New Roman"/>
          <w:b w:val="false"/>
          <w:i w:val="false"/>
          <w:color w:val="000000"/>
          <w:sz w:val="28"/>
        </w:rPr>
        <w:t>
      6 тармақтың 16) тармақшасындағы «7 070» цифрлары «6 791» цифрларына ауыстырылсын;</w:t>
      </w:r>
      <w:r>
        <w:br/>
      </w:r>
      <w:r>
        <w:rPr>
          <w:rFonts w:ascii="Times New Roman"/>
          <w:b w:val="false"/>
          <w:i w:val="false"/>
          <w:color w:val="000000"/>
          <w:sz w:val="28"/>
        </w:rPr>
        <w:t>
      6 тармақ келесі мазмұндағы 18) тармақшамен толықтырылсын:</w:t>
      </w:r>
      <w:r>
        <w:br/>
      </w:r>
      <w:r>
        <w:rPr>
          <w:rFonts w:ascii="Times New Roman"/>
          <w:b w:val="false"/>
          <w:i w:val="false"/>
          <w:color w:val="000000"/>
          <w:sz w:val="28"/>
        </w:rPr>
        <w:t>
      «18) мектепке дейінгі білім беру ұйымдарында мемлекеттік білім беру тапсырысын іске асыруға 9 590 мың теңге сомасында»;</w:t>
      </w:r>
      <w:r>
        <w:br/>
      </w:r>
      <w:r>
        <w:rPr>
          <w:rFonts w:ascii="Times New Roman"/>
          <w:b w:val="false"/>
          <w:i w:val="false"/>
          <w:color w:val="000000"/>
          <w:sz w:val="28"/>
        </w:rPr>
        <w:t>
</w:t>
      </w:r>
      <w:r>
        <w:rPr>
          <w:rFonts w:ascii="Times New Roman"/>
          <w:b w:val="false"/>
          <w:i w:val="false"/>
          <w:color w:val="000000"/>
          <w:sz w:val="28"/>
        </w:rPr>
        <w:t>
      4) 7 тармақтың 6) тармақшасындағы «9 000» цифрлары «44 000» цифрларына ауыстырылсын;</w:t>
      </w:r>
      <w:r>
        <w:br/>
      </w:r>
      <w:r>
        <w:rPr>
          <w:rFonts w:ascii="Times New Roman"/>
          <w:b w:val="false"/>
          <w:i w:val="false"/>
          <w:color w:val="000000"/>
          <w:sz w:val="28"/>
        </w:rPr>
        <w:t>
</w:t>
      </w:r>
      <w:r>
        <w:rPr>
          <w:rFonts w:ascii="Times New Roman"/>
          <w:b w:val="false"/>
          <w:i w:val="false"/>
          <w:color w:val="000000"/>
          <w:sz w:val="28"/>
        </w:rPr>
        <w:t>
      5) 9 тармақтағы «89 280» цифрлары «44 640» цифрларына ауыстырылсын;</w:t>
      </w:r>
      <w:r>
        <w:br/>
      </w:r>
      <w:r>
        <w:rPr>
          <w:rFonts w:ascii="Times New Roman"/>
          <w:b w:val="false"/>
          <w:i w:val="false"/>
          <w:color w:val="000000"/>
          <w:sz w:val="28"/>
        </w:rPr>
        <w:t>
      6) 11 тармақтағы «8 000» цифрлары «797» цифрларына ауыстырылсын;</w:t>
      </w:r>
      <w:r>
        <w:br/>
      </w:r>
      <w:r>
        <w:rPr>
          <w:rFonts w:ascii="Times New Roman"/>
          <w:b w:val="false"/>
          <w:i w:val="false"/>
          <w:color w:val="000000"/>
          <w:sz w:val="28"/>
        </w:rPr>
        <w:t>
</w:t>
      </w:r>
      <w:r>
        <w:rPr>
          <w:rFonts w:ascii="Times New Roman"/>
          <w:b w:val="false"/>
          <w:i w:val="false"/>
          <w:color w:val="000000"/>
          <w:sz w:val="28"/>
        </w:rPr>
        <w:t>
      7) 13-1 тармақ келесі мазмұндағы 6) тармақшамен толықтырылсын:</w:t>
      </w:r>
      <w:r>
        <w:br/>
      </w:r>
      <w:r>
        <w:rPr>
          <w:rFonts w:ascii="Times New Roman"/>
          <w:b w:val="false"/>
          <w:i w:val="false"/>
          <w:color w:val="000000"/>
          <w:sz w:val="28"/>
        </w:rPr>
        <w:t>
      «6) пайдаланылмаған (толық пайдаланылмаған) нысаналы трансферттерді қайтаруға 8 546,7 мың теңге сомасында, оның ішінде республикалық бюджетке 8 522,4 мың теңге, облыстық бюджетке 24,3 мың теңге».</w:t>
      </w:r>
      <w:r>
        <w:br/>
      </w:r>
      <w:r>
        <w:rPr>
          <w:rFonts w:ascii="Times New Roman"/>
          <w:b w:val="false"/>
          <w:i w:val="false"/>
          <w:color w:val="000000"/>
          <w:sz w:val="28"/>
        </w:rPr>
        <w:t>
</w:t>
      </w:r>
      <w:r>
        <w:rPr>
          <w:rFonts w:ascii="Times New Roman"/>
          <w:b w:val="false"/>
          <w:i w:val="false"/>
          <w:color w:val="000000"/>
          <w:sz w:val="28"/>
        </w:rPr>
        <w:t>
      2. Аудандық мәслихаттың 2009 жылдың 22 желтоқсандағы №С-22/2 «2010-2012 жылдарға арналған аудан бюджеті туралы» шешімінің 1, 5 қосымшалары осы шешімнің 1, 2 қосымшаларына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 Ақмола облысының Шортанды ауданының әділет басқармасында мемлекеттік тіркелген күннен бастап күшіне енеді және 2010 жылдың 1 қаңтарынан бастап қолданысқа еңгізіледі.</w:t>
      </w:r>
    </w:p>
    <w:bookmarkEnd w:id="0"/>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сессия төрағасы                            Г. Астафьева</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Г. Скирда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Аудан әкімі                                С. Қамзебаев</w:t>
      </w:r>
    </w:p>
    <w:p>
      <w:pPr>
        <w:spacing w:after="0"/>
        <w:ind w:left="0"/>
        <w:jc w:val="both"/>
      </w:pPr>
      <w:r>
        <w:rPr>
          <w:rFonts w:ascii="Times New Roman"/>
          <w:b w:val="false"/>
          <w:i/>
          <w:color w:val="000000"/>
          <w:sz w:val="28"/>
        </w:rPr>
        <w:t>      Шортанды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О. Мут</w:t>
      </w:r>
    </w:p>
    <w:p>
      <w:pPr>
        <w:spacing w:after="0"/>
        <w:ind w:left="0"/>
        <w:jc w:val="both"/>
      </w:pPr>
      <w:r>
        <w:rPr>
          <w:rFonts w:ascii="Times New Roman"/>
          <w:b w:val="false"/>
          <w:i/>
          <w:color w:val="000000"/>
          <w:sz w:val="28"/>
        </w:rPr>
        <w:t>      Шортанды ауданының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бастығының м.а.    Е. Рысьева</w:t>
      </w:r>
    </w:p>
    <w:bookmarkStart w:name="z11" w:id="1"/>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2010 жылдың 14 сәуіріндегі № С-25/2</w:t>
      </w:r>
      <w:r>
        <w:br/>
      </w:r>
      <w:r>
        <w:rPr>
          <w:rFonts w:ascii="Times New Roman"/>
          <w:b w:val="false"/>
          <w:i w:val="false"/>
          <w:color w:val="000000"/>
          <w:sz w:val="28"/>
        </w:rPr>
        <w:t>
"Аудандық мәслихаттың</w:t>
      </w:r>
      <w:r>
        <w:br/>
      </w:r>
      <w:r>
        <w:rPr>
          <w:rFonts w:ascii="Times New Roman"/>
          <w:b w:val="false"/>
          <w:i w:val="false"/>
          <w:color w:val="000000"/>
          <w:sz w:val="28"/>
        </w:rPr>
        <w:t>
2009 жылдың 22 желтоқсандағы № С-22/2</w:t>
      </w:r>
      <w:r>
        <w:br/>
      </w:r>
      <w:r>
        <w:rPr>
          <w:rFonts w:ascii="Times New Roman"/>
          <w:b w:val="false"/>
          <w:i w:val="false"/>
          <w:color w:val="000000"/>
          <w:sz w:val="28"/>
        </w:rPr>
        <w:t>
"2010-2012 жылдарға арналған аудан бюджеті туралы"</w:t>
      </w:r>
      <w:r>
        <w:br/>
      </w:r>
      <w:r>
        <w:rPr>
          <w:rFonts w:ascii="Times New Roman"/>
          <w:b w:val="false"/>
          <w:i w:val="false"/>
          <w:color w:val="000000"/>
          <w:sz w:val="28"/>
        </w:rPr>
        <w:t>
шешіміне өзгертулер мен толықтырулар енгізу туралы"</w:t>
      </w:r>
      <w:r>
        <w:br/>
      </w:r>
      <w:r>
        <w:rPr>
          <w:rFonts w:ascii="Times New Roman"/>
          <w:b w:val="false"/>
          <w:i w:val="false"/>
          <w:color w:val="000000"/>
          <w:sz w:val="28"/>
        </w:rPr>
        <w:t>
шешіміне № 1 қосымша</w:t>
      </w:r>
    </w:p>
    <w:bookmarkEnd w:id="1"/>
    <w:p>
      <w:pPr>
        <w:spacing w:after="0"/>
        <w:ind w:left="0"/>
        <w:jc w:val="left"/>
      </w:pPr>
      <w:r>
        <w:rPr>
          <w:rFonts w:ascii="Times New Roman"/>
          <w:b/>
          <w:i w:val="false"/>
          <w:color w:val="000000"/>
        </w:rPr>
        <w:t xml:space="preserve"> 2010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665"/>
        <w:gridCol w:w="751"/>
        <w:gridCol w:w="860"/>
        <w:gridCol w:w="7694"/>
        <w:gridCol w:w="2142"/>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0" w:type="auto"/>
            <w:vMerge/>
            <w:tcBorders>
              <w:top w:val="nil"/>
              <w:left w:val="single" w:color="cfcfcf" w:sz="5"/>
              <w:bottom w:val="single" w:color="cfcfcf" w:sz="5"/>
              <w:right w:val="single" w:color="cfcfcf" w:sz="5"/>
            </w:tcBorders>
          </w:tcPr>
          <w:p/>
        </w:tc>
      </w:tr>
      <w:tr>
        <w:trPr>
          <w:trHeight w:val="10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топша</w:t>
            </w:r>
          </w:p>
        </w:tc>
        <w:tc>
          <w:tcPr>
            <w:tcW w:w="0" w:type="auto"/>
            <w:vMerge/>
            <w:tcBorders>
              <w:top w:val="nil"/>
              <w:left w:val="single" w:color="cfcfcf" w:sz="5"/>
              <w:bottom w:val="single" w:color="cfcfcf" w:sz="5"/>
              <w:right w:val="single" w:color="cfcfcf" w:sz="5"/>
            </w:tcBorders>
          </w:tcPr>
          <w:p/>
        </w:tc>
      </w:tr>
      <w:tr>
        <w:trPr>
          <w:trHeight w:val="9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16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10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28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5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Кiрiстер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2054530,6</w:t>
            </w:r>
          </w:p>
        </w:tc>
      </w:tr>
      <w:tr>
        <w:trPr>
          <w:trHeight w:val="27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376366</w:t>
            </w:r>
          </w:p>
        </w:tc>
      </w:tr>
      <w:tr>
        <w:trPr>
          <w:trHeight w:val="18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14516</w:t>
            </w:r>
          </w:p>
        </w:tc>
      </w:tr>
      <w:tr>
        <w:trPr>
          <w:trHeight w:val="12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14516</w:t>
            </w:r>
          </w:p>
        </w:tc>
      </w:tr>
      <w:tr>
        <w:trPr>
          <w:trHeight w:val="24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206735</w:t>
            </w:r>
          </w:p>
        </w:tc>
      </w:tr>
      <w:tr>
        <w:trPr>
          <w:trHeight w:val="18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206735</w:t>
            </w:r>
          </w:p>
        </w:tc>
      </w:tr>
      <w:tr>
        <w:trPr>
          <w:trHeight w:val="12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143362</w:t>
            </w:r>
          </w:p>
        </w:tc>
      </w:tr>
      <w:tr>
        <w:trPr>
          <w:trHeight w:val="22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120189</w:t>
            </w:r>
          </w:p>
        </w:tc>
      </w:tr>
      <w:tr>
        <w:trPr>
          <w:trHeight w:val="18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w:t>
            </w:r>
          </w:p>
        </w:tc>
      </w:tr>
      <w:tr>
        <w:trPr>
          <w:trHeight w:val="12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15216</w:t>
            </w:r>
          </w:p>
        </w:tc>
      </w:tr>
      <w:tr>
        <w:trPr>
          <w:trHeight w:val="30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r>
      <w:tr>
        <w:trPr>
          <w:trHeight w:val="34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10216</w:t>
            </w:r>
          </w:p>
        </w:tc>
      </w:tr>
      <w:tr>
        <w:trPr>
          <w:trHeight w:val="15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w:t>
            </w:r>
          </w:p>
        </w:tc>
      </w:tr>
      <w:tr>
        <w:trPr>
          <w:trHeight w:val="52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3710</w:t>
            </w:r>
          </w:p>
        </w:tc>
      </w:tr>
      <w:tr>
        <w:trPr>
          <w:trHeight w:val="34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4652</w:t>
            </w:r>
          </w:p>
        </w:tc>
      </w:tr>
      <w:tr>
        <w:trPr>
          <w:trHeight w:val="85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w:t>
            </w:r>
          </w:p>
        </w:tc>
      </w:tr>
      <w:tr>
        <w:trPr>
          <w:trHeight w:val="24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w:t>
            </w:r>
          </w:p>
        </w:tc>
      </w:tr>
      <w:tr>
        <w:trPr>
          <w:trHeight w:val="16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w:t>
            </w:r>
          </w:p>
        </w:tc>
      </w:tr>
      <w:tr>
        <w:trPr>
          <w:trHeight w:val="28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r>
      <w:tr>
        <w:trPr>
          <w:trHeight w:val="34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2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42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42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118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w:t>
            </w:r>
          </w:p>
        </w:tc>
      </w:tr>
      <w:tr>
        <w:trPr>
          <w:trHeight w:val="162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мұнай секторы кәсіпорындарынан түсімді есептемегенде</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w:t>
            </w:r>
          </w:p>
        </w:tc>
      </w:tr>
      <w:tr>
        <w:trPr>
          <w:trHeight w:val="18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2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2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6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1654030,6</w:t>
            </w:r>
          </w:p>
        </w:tc>
      </w:tr>
      <w:tr>
        <w:trPr>
          <w:trHeight w:val="34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1654030,6</w:t>
            </w:r>
          </w:p>
        </w:tc>
      </w:tr>
      <w:tr>
        <w:trPr>
          <w:trHeight w:val="16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1654030,6</w:t>
            </w:r>
          </w:p>
        </w:tc>
      </w:tr>
      <w:tr>
        <w:trPr>
          <w:trHeight w:val="34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2080977,3</w:t>
            </w:r>
          </w:p>
        </w:tc>
      </w:tr>
      <w:tr>
        <w:trPr>
          <w:trHeight w:val="28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132354</w:t>
            </w:r>
          </w:p>
        </w:tc>
      </w:tr>
      <w:tr>
        <w:trPr>
          <w:trHeight w:val="46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114105</w:t>
            </w:r>
          </w:p>
        </w:tc>
      </w:tr>
      <w:tr>
        <w:trPr>
          <w:trHeight w:val="31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12488</w:t>
            </w:r>
          </w:p>
        </w:tc>
      </w:tr>
      <w:tr>
        <w:trPr>
          <w:trHeight w:val="45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бойынша қызметтер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12488</w:t>
            </w:r>
          </w:p>
        </w:tc>
      </w:tr>
      <w:tr>
        <w:trPr>
          <w:trHeight w:val="16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29183</w:t>
            </w:r>
          </w:p>
        </w:tc>
      </w:tr>
      <w:tr>
        <w:trPr>
          <w:trHeight w:val="22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бойынша қызметтер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29183</w:t>
            </w:r>
          </w:p>
        </w:tc>
      </w:tr>
      <w:tr>
        <w:trPr>
          <w:trHeight w:val="66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72434</w:t>
            </w:r>
          </w:p>
        </w:tc>
      </w:tr>
      <w:tr>
        <w:trPr>
          <w:trHeight w:val="49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бойынша қызметтер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71389</w:t>
            </w:r>
          </w:p>
        </w:tc>
      </w:tr>
      <w:tr>
        <w:trPr>
          <w:trHeight w:val="49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r>
      <w:tr>
        <w:trPr>
          <w:trHeight w:val="16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9794</w:t>
            </w:r>
          </w:p>
        </w:tc>
      </w:tr>
      <w:tr>
        <w:trPr>
          <w:trHeight w:val="3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9794</w:t>
            </w:r>
          </w:p>
        </w:tc>
      </w:tr>
      <w:tr>
        <w:trPr>
          <w:trHeight w:val="18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бюджетінің орындалуын бақылау және орындау және ауданның (облыстық маңызы бар қаланың) коммуналдық меншікті басқару саласында мемлекеттік саясатты жүзеге асыру бойынша қызметтер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8991</w:t>
            </w:r>
          </w:p>
        </w:tc>
      </w:tr>
      <w:tr>
        <w:trPr>
          <w:trHeight w:val="22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r>
      <w:tr>
        <w:trPr>
          <w:trHeight w:val="70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24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w:t>
            </w:r>
          </w:p>
        </w:tc>
      </w:tr>
      <w:tr>
        <w:trPr>
          <w:trHeight w:val="34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w:t>
            </w:r>
          </w:p>
        </w:tc>
      </w:tr>
      <w:tr>
        <w:trPr>
          <w:trHeight w:val="34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бойынша қызметтер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w:t>
            </w:r>
          </w:p>
        </w:tc>
      </w:tr>
      <w:tr>
        <w:trPr>
          <w:trHeight w:val="9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w:t>
            </w:r>
          </w:p>
        </w:tc>
      </w:tr>
      <w:tr>
        <w:trPr>
          <w:trHeight w:val="13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w:t>
            </w:r>
          </w:p>
        </w:tc>
      </w:tr>
      <w:tr>
        <w:trPr>
          <w:trHeight w:val="25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w:t>
            </w:r>
          </w:p>
        </w:tc>
      </w:tr>
      <w:tr>
        <w:trPr>
          <w:trHeight w:val="18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w:t>
            </w:r>
          </w:p>
        </w:tc>
      </w:tr>
      <w:tr>
        <w:trPr>
          <w:trHeight w:val="3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3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3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3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9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989832</w:t>
            </w:r>
          </w:p>
        </w:tc>
      </w:tr>
      <w:tr>
        <w:trPr>
          <w:trHeight w:val="18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83110</w:t>
            </w:r>
          </w:p>
        </w:tc>
      </w:tr>
      <w:tr>
        <w:trPr>
          <w:trHeight w:val="30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83110</w:t>
            </w:r>
          </w:p>
        </w:tc>
      </w:tr>
      <w:tr>
        <w:trPr>
          <w:trHeight w:val="36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83110</w:t>
            </w:r>
          </w:p>
        </w:tc>
      </w:tr>
      <w:tr>
        <w:trPr>
          <w:trHeight w:val="30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852584</w:t>
            </w:r>
          </w:p>
        </w:tc>
      </w:tr>
      <w:tr>
        <w:trPr>
          <w:trHeight w:val="67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r>
      <w:tr>
        <w:trPr>
          <w:trHeight w:val="52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r>
      <w:tr>
        <w:trPr>
          <w:trHeight w:val="36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852125</w:t>
            </w:r>
          </w:p>
        </w:tc>
      </w:tr>
      <w:tr>
        <w:trPr>
          <w:trHeight w:val="25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830357</w:t>
            </w:r>
          </w:p>
        </w:tc>
      </w:tr>
      <w:tr>
        <w:trPr>
          <w:trHeight w:val="16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21768</w:t>
            </w:r>
          </w:p>
        </w:tc>
      </w:tr>
      <w:tr>
        <w:trPr>
          <w:trHeight w:val="30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54138</w:t>
            </w:r>
          </w:p>
        </w:tc>
      </w:tr>
      <w:tr>
        <w:trPr>
          <w:trHeight w:val="36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54138</w:t>
            </w:r>
          </w:p>
        </w:tc>
      </w:tr>
      <w:tr>
        <w:trPr>
          <w:trHeight w:val="24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 мемлекеттік саясатты жүзеге асыру бойынша қызметтер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3345</w:t>
            </w:r>
          </w:p>
        </w:tc>
      </w:tr>
      <w:tr>
        <w:trPr>
          <w:trHeight w:val="70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4668</w:t>
            </w:r>
          </w:p>
        </w:tc>
      </w:tr>
      <w:tr>
        <w:trPr>
          <w:trHeight w:val="72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12025</w:t>
            </w:r>
          </w:p>
        </w:tc>
      </w:tr>
      <w:tr>
        <w:trPr>
          <w:trHeight w:val="72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34100</w:t>
            </w:r>
          </w:p>
        </w:tc>
      </w:tr>
      <w:tr>
        <w:trPr>
          <w:trHeight w:val="12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68658,6</w:t>
            </w:r>
          </w:p>
        </w:tc>
      </w:tr>
      <w:tr>
        <w:trPr>
          <w:trHeight w:val="16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56971,6</w:t>
            </w:r>
          </w:p>
        </w:tc>
      </w:tr>
      <w:tr>
        <w:trPr>
          <w:trHeight w:val="18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w:t>
            </w:r>
          </w:p>
        </w:tc>
      </w:tr>
      <w:tr>
        <w:trPr>
          <w:trHeight w:val="18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w:t>
            </w:r>
          </w:p>
        </w:tc>
      </w:tr>
      <w:tr>
        <w:trPr>
          <w:trHeight w:val="34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53816,6</w:t>
            </w:r>
          </w:p>
        </w:tc>
      </w:tr>
      <w:tr>
        <w:trPr>
          <w:trHeight w:val="24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16316</w:t>
            </w:r>
          </w:p>
        </w:tc>
      </w:tr>
      <w:tr>
        <w:trPr>
          <w:trHeight w:val="24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заңдарына сәйкес ауылдық жерлердегі денсаулық сақтау, білім беру, әлеуметтік қамтамасыз ету, мәдениет және спорт мамандарына отын сатып алуға әлеуметтік көмек көрсету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4341</w:t>
            </w:r>
          </w:p>
        </w:tc>
      </w:tr>
      <w:tr>
        <w:trPr>
          <w:trHeight w:val="15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3101</w:t>
            </w:r>
          </w:p>
        </w:tc>
      </w:tr>
      <w:tr>
        <w:trPr>
          <w:trHeight w:val="15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w:t>
            </w:r>
          </w:p>
        </w:tc>
      </w:tr>
      <w:tr>
        <w:trPr>
          <w:trHeight w:val="43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6421</w:t>
            </w:r>
          </w:p>
        </w:tc>
      </w:tr>
      <w:tr>
        <w:trPr>
          <w:trHeight w:val="48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r>
      <w:tr>
        <w:trPr>
          <w:trHeight w:val="25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7756</w:t>
            </w:r>
          </w:p>
        </w:tc>
      </w:tr>
      <w:tr>
        <w:trPr>
          <w:trHeight w:val="106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оңалтудың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w:t>
            </w:r>
          </w:p>
        </w:tc>
      </w:tr>
      <w:tr>
        <w:trPr>
          <w:trHeight w:val="69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w:t>
            </w:r>
          </w:p>
        </w:tc>
      </w:tr>
      <w:tr>
        <w:trPr>
          <w:trHeight w:val="69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9628</w:t>
            </w:r>
          </w:p>
        </w:tc>
      </w:tr>
      <w:tr>
        <w:trPr>
          <w:trHeight w:val="52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11687</w:t>
            </w:r>
          </w:p>
        </w:tc>
      </w:tr>
      <w:tr>
        <w:trPr>
          <w:trHeight w:val="52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11687</w:t>
            </w:r>
          </w:p>
        </w:tc>
      </w:tr>
      <w:tr>
        <w:trPr>
          <w:trHeight w:val="16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 саласында  мемлекеттік саясатты жүзеге асыру бойынша қызметтер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11457</w:t>
            </w:r>
          </w:p>
        </w:tc>
      </w:tr>
      <w:tr>
        <w:trPr>
          <w:trHeight w:val="43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15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450973</w:t>
            </w:r>
          </w:p>
        </w:tc>
      </w:tr>
      <w:tr>
        <w:trPr>
          <w:trHeight w:val="27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168405</w:t>
            </w:r>
          </w:p>
        </w:tc>
      </w:tr>
      <w:tr>
        <w:trPr>
          <w:trHeight w:val="27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168405</w:t>
            </w:r>
          </w:p>
        </w:tc>
      </w:tr>
      <w:tr>
        <w:trPr>
          <w:trHeight w:val="36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124405</w:t>
            </w:r>
          </w:p>
        </w:tc>
      </w:tr>
      <w:tr>
        <w:trPr>
          <w:trHeight w:val="36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18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259 853</w:t>
            </w:r>
          </w:p>
        </w:tc>
      </w:tr>
      <w:tr>
        <w:trPr>
          <w:trHeight w:val="70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w:t>
            </w:r>
          </w:p>
        </w:tc>
      </w:tr>
      <w:tr>
        <w:trPr>
          <w:trHeight w:val="18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w:t>
            </w:r>
          </w:p>
        </w:tc>
      </w:tr>
      <w:tr>
        <w:trPr>
          <w:trHeight w:val="66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236 889</w:t>
            </w:r>
          </w:p>
        </w:tc>
      </w:tr>
      <w:tr>
        <w:trPr>
          <w:trHeight w:val="16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31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235 439</w:t>
            </w:r>
          </w:p>
        </w:tc>
      </w:tr>
      <w:tr>
        <w:trPr>
          <w:trHeight w:val="31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19535</w:t>
            </w:r>
          </w:p>
        </w:tc>
      </w:tr>
      <w:tr>
        <w:trPr>
          <w:trHeight w:val="16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19535</w:t>
            </w:r>
          </w:p>
        </w:tc>
      </w:tr>
      <w:tr>
        <w:trPr>
          <w:trHeight w:val="16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22715</w:t>
            </w:r>
          </w:p>
        </w:tc>
      </w:tr>
      <w:tr>
        <w:trPr>
          <w:trHeight w:val="67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15115</w:t>
            </w:r>
          </w:p>
        </w:tc>
      </w:tr>
      <w:tr>
        <w:trPr>
          <w:trHeight w:val="13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w:t>
            </w:r>
          </w:p>
        </w:tc>
      </w:tr>
      <w:tr>
        <w:trPr>
          <w:trHeight w:val="13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43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15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9402</w:t>
            </w:r>
          </w:p>
        </w:tc>
      </w:tr>
      <w:tr>
        <w:trPr>
          <w:trHeight w:val="15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r>
      <w:tr>
        <w:trPr>
          <w:trHeight w:val="15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r>
      <w:tr>
        <w:trPr>
          <w:trHeight w:val="31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75727</w:t>
            </w:r>
          </w:p>
        </w:tc>
      </w:tr>
      <w:tr>
        <w:trPr>
          <w:trHeight w:val="25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31485</w:t>
            </w:r>
          </w:p>
        </w:tc>
      </w:tr>
      <w:tr>
        <w:trPr>
          <w:trHeight w:val="48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31485</w:t>
            </w:r>
          </w:p>
        </w:tc>
      </w:tr>
      <w:tr>
        <w:trPr>
          <w:trHeight w:val="15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31485</w:t>
            </w:r>
          </w:p>
        </w:tc>
      </w:tr>
      <w:tr>
        <w:trPr>
          <w:trHeight w:val="15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w:t>
            </w:r>
          </w:p>
        </w:tc>
      </w:tr>
      <w:tr>
        <w:trPr>
          <w:trHeight w:val="54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қаланың)дене шынықтыру және спорт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w:t>
            </w:r>
          </w:p>
        </w:tc>
      </w:tr>
      <w:tr>
        <w:trPr>
          <w:trHeight w:val="52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w:t>
            </w:r>
          </w:p>
        </w:tc>
      </w:tr>
      <w:tr>
        <w:trPr>
          <w:trHeight w:val="72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w:t>
            </w:r>
          </w:p>
        </w:tc>
      </w:tr>
      <w:tr>
        <w:trPr>
          <w:trHeight w:val="16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28792</w:t>
            </w:r>
          </w:p>
        </w:tc>
      </w:tr>
      <w:tr>
        <w:trPr>
          <w:trHeight w:val="46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21772</w:t>
            </w:r>
          </w:p>
        </w:tc>
      </w:tr>
      <w:tr>
        <w:trPr>
          <w:trHeight w:val="22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18845</w:t>
            </w:r>
          </w:p>
        </w:tc>
      </w:tr>
      <w:tr>
        <w:trPr>
          <w:trHeight w:val="34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w:t>
            </w:r>
          </w:p>
        </w:tc>
      </w:tr>
      <w:tr>
        <w:trPr>
          <w:trHeight w:val="34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w:t>
            </w:r>
          </w:p>
        </w:tc>
      </w:tr>
      <w:tr>
        <w:trPr>
          <w:trHeight w:val="34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және журналдар арқылы мемлекеттiк ақпарат саясатын жүргізу бойынша қызметтер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w:t>
            </w:r>
          </w:p>
        </w:tc>
      </w:tr>
      <w:tr>
        <w:trPr>
          <w:trHeight w:val="49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11365</w:t>
            </w:r>
          </w:p>
        </w:tc>
      </w:tr>
      <w:tr>
        <w:trPr>
          <w:trHeight w:val="49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4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және мәдениет саласында мемлекеттік саясатты жүзеге асыру бойынша қызметтер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6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3996</w:t>
            </w:r>
          </w:p>
        </w:tc>
      </w:tr>
      <w:tr>
        <w:trPr>
          <w:trHeight w:val="24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мемлекеттік нығайту және азаматтардың әлеуметтік оптимизмін қалыптастыру саласында мемлекеттік саясатты жүзеге асыру бойынша қызметтер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w:t>
            </w:r>
          </w:p>
        </w:tc>
      </w:tr>
      <w:tr>
        <w:trPr>
          <w:trHeight w:val="34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36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қаланың)дене  шынықтыру және спорт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3369</w:t>
            </w:r>
          </w:p>
        </w:tc>
      </w:tr>
      <w:tr>
        <w:trPr>
          <w:trHeight w:val="42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 мемлекеттік саясатты жүзеге асыру бойынша қызметтер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3369</w:t>
            </w:r>
          </w:p>
        </w:tc>
      </w:tr>
      <w:tr>
        <w:trPr>
          <w:trHeight w:val="75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265417</w:t>
            </w:r>
          </w:p>
        </w:tc>
      </w:tr>
      <w:tr>
        <w:trPr>
          <w:trHeight w:val="18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11758</w:t>
            </w:r>
          </w:p>
        </w:tc>
      </w:tr>
      <w:tr>
        <w:trPr>
          <w:trHeight w:val="34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w:t>
            </w:r>
          </w:p>
        </w:tc>
      </w:tr>
      <w:tr>
        <w:trPr>
          <w:trHeight w:val="34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селолық елді мекендердің әлеуметтік сала мамандарын әлеуметтік қолдау шараларын іске асыру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w:t>
            </w:r>
          </w:p>
        </w:tc>
      </w:tr>
      <w:tr>
        <w:trPr>
          <w:trHeight w:val="34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6788</w:t>
            </w:r>
          </w:p>
        </w:tc>
      </w:tr>
      <w:tr>
        <w:trPr>
          <w:trHeight w:val="34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 мемлекеттік саясатты жүзеге асыру бойынша қызметтер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6788</w:t>
            </w:r>
          </w:p>
        </w:tc>
      </w:tr>
      <w:tr>
        <w:trPr>
          <w:trHeight w:val="34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w:t>
            </w:r>
          </w:p>
        </w:tc>
      </w:tr>
      <w:tr>
        <w:trPr>
          <w:trHeight w:val="34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бойынша қызметтер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w:t>
            </w:r>
          </w:p>
        </w:tc>
      </w:tr>
      <w:tr>
        <w:trPr>
          <w:trHeight w:val="34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34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6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241320</w:t>
            </w:r>
          </w:p>
        </w:tc>
      </w:tr>
      <w:tr>
        <w:trPr>
          <w:trHeight w:val="34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241320</w:t>
            </w:r>
          </w:p>
        </w:tc>
      </w:tr>
      <w:tr>
        <w:trPr>
          <w:trHeight w:val="16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241320</w:t>
            </w:r>
          </w:p>
        </w:tc>
      </w:tr>
      <w:tr>
        <w:trPr>
          <w:trHeight w:val="27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5548</w:t>
            </w:r>
          </w:p>
        </w:tc>
      </w:tr>
      <w:tr>
        <w:trPr>
          <w:trHeight w:val="16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5548</w:t>
            </w:r>
          </w:p>
        </w:tc>
      </w:tr>
      <w:tr>
        <w:trPr>
          <w:trHeight w:val="97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 мемлекеттік саясатты жүзеге асыру бойынша қызметтер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5548</w:t>
            </w:r>
          </w:p>
        </w:tc>
      </w:tr>
      <w:tr>
        <w:trPr>
          <w:trHeight w:val="16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w:t>
            </w:r>
          </w:p>
        </w:tc>
      </w:tr>
      <w:tr>
        <w:trPr>
          <w:trHeight w:val="16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w:t>
            </w:r>
          </w:p>
        </w:tc>
      </w:tr>
      <w:tr>
        <w:trPr>
          <w:trHeight w:val="16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w:t>
            </w:r>
          </w:p>
        </w:tc>
      </w:tr>
      <w:tr>
        <w:trPr>
          <w:trHeight w:val="49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7134</w:t>
            </w:r>
          </w:p>
        </w:tc>
      </w:tr>
      <w:tr>
        <w:trPr>
          <w:trHeight w:val="13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7134</w:t>
            </w:r>
          </w:p>
        </w:tc>
      </w:tr>
      <w:tr>
        <w:trPr>
          <w:trHeight w:val="40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w:t>
            </w:r>
          </w:p>
        </w:tc>
      </w:tr>
      <w:tr>
        <w:trPr>
          <w:trHeight w:val="30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 мемлекеттік саясатты жүзеге асыру бойынша қызметтер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w:t>
            </w:r>
          </w:p>
        </w:tc>
      </w:tr>
      <w:tr>
        <w:trPr>
          <w:trHeight w:val="48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w:t>
            </w:r>
          </w:p>
        </w:tc>
      </w:tr>
      <w:tr>
        <w:trPr>
          <w:trHeight w:val="52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 мемлекеттік саясатты жүзеге асыру бойынша қызметтер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w:t>
            </w:r>
          </w:p>
        </w:tc>
      </w:tr>
      <w:tr>
        <w:trPr>
          <w:trHeight w:val="19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28036</w:t>
            </w:r>
          </w:p>
        </w:tc>
      </w:tr>
      <w:tr>
        <w:trPr>
          <w:trHeight w:val="13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w:t>
            </w:r>
          </w:p>
        </w:tc>
      </w:tr>
      <w:tr>
        <w:trPr>
          <w:trHeight w:val="16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w:t>
            </w:r>
          </w:p>
        </w:tc>
      </w:tr>
      <w:tr>
        <w:trPr>
          <w:trHeight w:val="6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w:t>
            </w:r>
          </w:p>
        </w:tc>
      </w:tr>
      <w:tr>
        <w:trPr>
          <w:trHeight w:val="48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20722</w:t>
            </w:r>
          </w:p>
        </w:tc>
      </w:tr>
      <w:tr>
        <w:trPr>
          <w:trHeight w:val="48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8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 мекендердің автомобиль жолдарын жөндеу және ұстау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0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10722</w:t>
            </w:r>
          </w:p>
        </w:tc>
      </w:tr>
      <w:tr>
        <w:trPr>
          <w:trHeight w:val="70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2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r>
      <w:tr>
        <w:trPr>
          <w:trHeight w:val="16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7939</w:t>
            </w:r>
          </w:p>
        </w:tc>
      </w:tr>
      <w:tr>
        <w:trPr>
          <w:trHeight w:val="52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3493</w:t>
            </w:r>
          </w:p>
        </w:tc>
      </w:tr>
      <w:tr>
        <w:trPr>
          <w:trHeight w:val="36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3493</w:t>
            </w:r>
          </w:p>
        </w:tc>
      </w:tr>
      <w:tr>
        <w:trPr>
          <w:trHeight w:val="9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өнеркәсіп саласында мемлекеттік саясатты жүзеге асыру бойынша қызметтер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3493</w:t>
            </w:r>
          </w:p>
        </w:tc>
      </w:tr>
      <w:tr>
        <w:trPr>
          <w:trHeight w:val="19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4446</w:t>
            </w:r>
          </w:p>
        </w:tc>
      </w:tr>
      <w:tr>
        <w:trPr>
          <w:trHeight w:val="40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r>
      <w:tr>
        <w:trPr>
          <w:trHeight w:val="46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r>
      <w:tr>
        <w:trPr>
          <w:trHeight w:val="70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3649</w:t>
            </w:r>
          </w:p>
        </w:tc>
      </w:tr>
      <w:tr>
        <w:trPr>
          <w:trHeight w:val="72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 мемлекеттік саясатты жүзеге асыру бойынша қызметтер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3649</w:t>
            </w:r>
          </w:p>
        </w:tc>
      </w:tr>
      <w:tr>
        <w:trPr>
          <w:trHeight w:val="24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53186,7</w:t>
            </w:r>
          </w:p>
        </w:tc>
      </w:tr>
      <w:tr>
        <w:trPr>
          <w:trHeight w:val="24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53186,7</w:t>
            </w:r>
          </w:p>
        </w:tc>
      </w:tr>
      <w:tr>
        <w:trPr>
          <w:trHeight w:val="24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53186,7</w:t>
            </w:r>
          </w:p>
        </w:tc>
      </w:tr>
      <w:tr>
        <w:trPr>
          <w:trHeight w:val="24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8546,7</w:t>
            </w:r>
          </w:p>
        </w:tc>
      </w:tr>
      <w:tr>
        <w:trPr>
          <w:trHeight w:val="24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44640</w:t>
            </w:r>
          </w:p>
        </w:tc>
      </w:tr>
      <w:tr>
        <w:trPr>
          <w:trHeight w:val="34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бюджеттiк кредит беру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24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34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19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34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34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52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ІV. Қаржы активтерiмен жасалатын операциялар бойынша сальдо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тапшылығы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-37129,7</w:t>
            </w:r>
          </w:p>
        </w:tc>
      </w:tr>
      <w:tr>
        <w:trPr>
          <w:trHeight w:val="105"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37129,7</w:t>
            </w:r>
          </w:p>
        </w:tc>
      </w:tr>
    </w:tbl>
    <w:bookmarkStart w:name="z12" w:id="2"/>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2010 жылдың 14 сәуіріндегі № С-25/2</w:t>
      </w:r>
      <w:r>
        <w:br/>
      </w:r>
      <w:r>
        <w:rPr>
          <w:rFonts w:ascii="Times New Roman"/>
          <w:b w:val="false"/>
          <w:i w:val="false"/>
          <w:color w:val="000000"/>
          <w:sz w:val="28"/>
        </w:rPr>
        <w:t>
"Аудандық мәслихаттың</w:t>
      </w:r>
      <w:r>
        <w:br/>
      </w:r>
      <w:r>
        <w:rPr>
          <w:rFonts w:ascii="Times New Roman"/>
          <w:b w:val="false"/>
          <w:i w:val="false"/>
          <w:color w:val="000000"/>
          <w:sz w:val="28"/>
        </w:rPr>
        <w:t>
2009 жылдың 22 желтоқсандағы № С-22/2</w:t>
      </w:r>
      <w:r>
        <w:br/>
      </w:r>
      <w:r>
        <w:rPr>
          <w:rFonts w:ascii="Times New Roman"/>
          <w:b w:val="false"/>
          <w:i w:val="false"/>
          <w:color w:val="000000"/>
          <w:sz w:val="28"/>
        </w:rPr>
        <w:t>
"2010-2012 жылдарға арналған аудан бюджеті туралы"</w:t>
      </w:r>
      <w:r>
        <w:br/>
      </w:r>
      <w:r>
        <w:rPr>
          <w:rFonts w:ascii="Times New Roman"/>
          <w:b w:val="false"/>
          <w:i w:val="false"/>
          <w:color w:val="000000"/>
          <w:sz w:val="28"/>
        </w:rPr>
        <w:t>
шешіміне өзгертулер мен толықтырулар енгізу туралы"</w:t>
      </w:r>
      <w:r>
        <w:br/>
      </w:r>
      <w:r>
        <w:rPr>
          <w:rFonts w:ascii="Times New Roman"/>
          <w:b w:val="false"/>
          <w:i w:val="false"/>
          <w:color w:val="000000"/>
          <w:sz w:val="28"/>
        </w:rPr>
        <w:t>
шешіміне № 2 қосымша</w:t>
      </w:r>
    </w:p>
    <w:bookmarkEnd w:id="2"/>
    <w:p>
      <w:pPr>
        <w:spacing w:after="0"/>
        <w:ind w:left="0"/>
        <w:jc w:val="left"/>
      </w:pPr>
      <w:r>
        <w:rPr>
          <w:rFonts w:ascii="Times New Roman"/>
          <w:b/>
          <w:i w:val="false"/>
          <w:color w:val="000000"/>
        </w:rPr>
        <w:t xml:space="preserve"> 2010 жылға арналған аудан бюджетінің қаладағы</w:t>
      </w:r>
      <w:r>
        <w:br/>
      </w:r>
      <w:r>
        <w:rPr>
          <w:rFonts w:ascii="Times New Roman"/>
          <w:b/>
          <w:i w:val="false"/>
          <w:color w:val="000000"/>
        </w:rPr>
        <w:t>
ауданның, аудандық маңызы бар қаланың,</w:t>
      </w:r>
      <w:r>
        <w:br/>
      </w:r>
      <w:r>
        <w:rPr>
          <w:rFonts w:ascii="Times New Roman"/>
          <w:b/>
          <w:i w:val="false"/>
          <w:color w:val="000000"/>
        </w:rPr>
        <w:t>
кенттің, ауылдың (селоның), ауылдық</w:t>
      </w:r>
      <w:r>
        <w:br/>
      </w:r>
      <w:r>
        <w:rPr>
          <w:rFonts w:ascii="Times New Roman"/>
          <w:b/>
          <w:i w:val="false"/>
          <w:color w:val="000000"/>
        </w:rPr>
        <w:t>
(селолық)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818"/>
        <w:gridCol w:w="971"/>
        <w:gridCol w:w="818"/>
        <w:gridCol w:w="5757"/>
        <w:gridCol w:w="1645"/>
        <w:gridCol w:w="1407"/>
        <w:gridCol w:w="1320"/>
      </w:tblGrid>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w:t>
            </w:r>
            <w:r>
              <w:br/>
            </w:r>
            <w:r>
              <w:rPr>
                <w:rFonts w:ascii="Times New Roman"/>
                <w:b w:val="false"/>
                <w:i w:val="false"/>
                <w:color w:val="000000"/>
                <w:sz w:val="20"/>
              </w:rPr>
              <w:t>
тан-</w:t>
            </w:r>
            <w:r>
              <w:br/>
            </w:r>
            <w:r>
              <w:rPr>
                <w:rFonts w:ascii="Times New Roman"/>
                <w:b w:val="false"/>
                <w:i w:val="false"/>
                <w:color w:val="000000"/>
                <w:sz w:val="20"/>
              </w:rPr>
              <w:t>
ды</w:t>
            </w:r>
            <w:r>
              <w:br/>
            </w:r>
            <w:r>
              <w:rPr>
                <w:rFonts w:ascii="Times New Roman"/>
                <w:b w:val="false"/>
                <w:i w:val="false"/>
                <w:color w:val="000000"/>
                <w:sz w:val="20"/>
              </w:rPr>
              <w:t>
кен-</w:t>
            </w:r>
            <w:r>
              <w:br/>
            </w:r>
            <w:r>
              <w:rPr>
                <w:rFonts w:ascii="Times New Roman"/>
                <w:b w:val="false"/>
                <w:i w:val="false"/>
                <w:color w:val="000000"/>
                <w:sz w:val="20"/>
              </w:rPr>
              <w:t>
ті</w:t>
            </w:r>
            <w:r>
              <w:br/>
            </w:r>
            <w:r>
              <w:rPr>
                <w:rFonts w:ascii="Times New Roman"/>
                <w:b w:val="false"/>
                <w:i w:val="false"/>
                <w:color w:val="000000"/>
                <w:sz w:val="20"/>
              </w:rPr>
              <w:t>
әкі-</w:t>
            </w:r>
            <w:r>
              <w:br/>
            </w:r>
            <w:r>
              <w:rPr>
                <w:rFonts w:ascii="Times New Roman"/>
                <w:b w:val="false"/>
                <w:i w:val="false"/>
                <w:color w:val="000000"/>
                <w:sz w:val="20"/>
              </w:rPr>
              <w:t>
мі-</w:t>
            </w:r>
            <w:r>
              <w:br/>
            </w:r>
            <w:r>
              <w:rPr>
                <w:rFonts w:ascii="Times New Roman"/>
                <w:b w:val="false"/>
                <w:i w:val="false"/>
                <w:color w:val="000000"/>
                <w:sz w:val="20"/>
              </w:rPr>
              <w:t>
нің аппа-</w:t>
            </w:r>
            <w:r>
              <w:br/>
            </w:r>
            <w:r>
              <w:rPr>
                <w:rFonts w:ascii="Times New Roman"/>
                <w:b w:val="false"/>
                <w:i w:val="false"/>
                <w:color w:val="000000"/>
                <w:sz w:val="20"/>
              </w:rPr>
              <w:t>
раты</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w:t>
            </w:r>
            <w:r>
              <w:br/>
            </w:r>
            <w:r>
              <w:rPr>
                <w:rFonts w:ascii="Times New Roman"/>
                <w:b w:val="false"/>
                <w:i w:val="false"/>
                <w:color w:val="000000"/>
                <w:sz w:val="20"/>
              </w:rPr>
              <w:t>
ный</w:t>
            </w:r>
            <w:r>
              <w:br/>
            </w:r>
            <w:r>
              <w:rPr>
                <w:rFonts w:ascii="Times New Roman"/>
                <w:b w:val="false"/>
                <w:i w:val="false"/>
                <w:color w:val="000000"/>
                <w:sz w:val="20"/>
              </w:rPr>
              <w:t>
кен-</w:t>
            </w:r>
            <w:r>
              <w:br/>
            </w:r>
            <w:r>
              <w:rPr>
                <w:rFonts w:ascii="Times New Roman"/>
                <w:b w:val="false"/>
                <w:i w:val="false"/>
                <w:color w:val="000000"/>
                <w:sz w:val="20"/>
              </w:rPr>
              <w:t>
ті әкі-</w:t>
            </w:r>
            <w:r>
              <w:br/>
            </w:r>
            <w:r>
              <w:rPr>
                <w:rFonts w:ascii="Times New Roman"/>
                <w:b w:val="false"/>
                <w:i w:val="false"/>
                <w:color w:val="000000"/>
                <w:sz w:val="20"/>
              </w:rPr>
              <w:t>
мі-</w:t>
            </w:r>
            <w:r>
              <w:br/>
            </w:r>
            <w:r>
              <w:rPr>
                <w:rFonts w:ascii="Times New Roman"/>
                <w:b w:val="false"/>
                <w:i w:val="false"/>
                <w:color w:val="000000"/>
                <w:sz w:val="20"/>
              </w:rPr>
              <w:t>
нің</w:t>
            </w:r>
            <w:r>
              <w:br/>
            </w:r>
            <w:r>
              <w:rPr>
                <w:rFonts w:ascii="Times New Roman"/>
                <w:b w:val="false"/>
                <w:i w:val="false"/>
                <w:color w:val="000000"/>
                <w:sz w:val="20"/>
              </w:rPr>
              <w:t>
аппа-</w:t>
            </w:r>
            <w:r>
              <w:br/>
            </w:r>
            <w:r>
              <w:rPr>
                <w:rFonts w:ascii="Times New Roman"/>
                <w:b w:val="false"/>
                <w:i w:val="false"/>
                <w:color w:val="000000"/>
                <w:sz w:val="20"/>
              </w:rPr>
              <w:t>
раты</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1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3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111906</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35275</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5804</w:t>
            </w:r>
          </w:p>
        </w:tc>
      </w:tr>
      <w:tr>
        <w:trPr>
          <w:trHeight w:val="48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72434</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7965</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4392</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72434</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7965</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4392</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72434</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7965</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4392</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бойынша қызметтер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71389</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4392</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18544</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r>
      <w:tr>
        <w:trPr>
          <w:trHeight w:val="40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6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r>
      <w:tr>
        <w:trPr>
          <w:trHeight w:val="48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санитариямен қамтамасыз ету</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4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55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8057</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17314</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5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 мекендердің автомобиль жолдарын жөндеу және ұстау</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8"/>
        <w:gridCol w:w="2637"/>
        <w:gridCol w:w="2786"/>
        <w:gridCol w:w="2871"/>
        <w:gridCol w:w="2808"/>
      </w:tblGrid>
      <w:tr>
        <w:trPr>
          <w:trHeight w:val="435"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Жолымбет</w:t>
            </w:r>
            <w:r>
              <w:br/>
            </w:r>
            <w:r>
              <w:rPr>
                <w:rFonts w:ascii="Times New Roman"/>
                <w:b w:val="false"/>
                <w:i w:val="false"/>
                <w:color w:val="000000"/>
                <w:sz w:val="20"/>
              </w:rPr>
              <w:t>
кенті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Петровка</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Андреевка</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Новокубанка</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Новоселовка</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r>
      <w:tr>
        <w:trPr>
          <w:trHeight w:val="195"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35"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11668</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5848</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7654</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5908</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5158</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7654</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5908</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5158</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7654</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5908</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5158</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7559</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5327</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5813</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5063</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165"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r>
      <w:tr>
        <w:trPr>
          <w:trHeight w:val="285"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r>
      <w:tr>
        <w:trPr>
          <w:trHeight w:val="285"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r>
      <w:tr>
        <w:trPr>
          <w:trHeight w:val="51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8"/>
        <w:gridCol w:w="2625"/>
        <w:gridCol w:w="2773"/>
        <w:gridCol w:w="2878"/>
        <w:gridCol w:w="2816"/>
      </w:tblGrid>
      <w:tr>
        <w:trPr>
          <w:trHeight w:val="435"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Раевка</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Дамса</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Бектау</w:t>
            </w:r>
            <w:r>
              <w:br/>
            </w:r>
            <w:r>
              <w:rPr>
                <w:rFonts w:ascii="Times New Roman"/>
                <w:b w:val="false"/>
                <w:i w:val="false"/>
                <w:color w:val="000000"/>
                <w:sz w:val="20"/>
              </w:rPr>
              <w:t>
ауылдық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Пригородный</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аппраты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Бозайғыр</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аппараты</w:t>
            </w:r>
          </w:p>
        </w:tc>
      </w:tr>
      <w:tr>
        <w:trPr>
          <w:trHeight w:val="195"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135"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5925</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6096</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5479</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8216</w:t>
            </w:r>
          </w:p>
        </w:tc>
      </w:tr>
      <w:tr>
        <w:trPr>
          <w:trHeight w:val="48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5531</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5169</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5531</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5169</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5531</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5169</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5436</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5074</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165"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r>
      <w:tr>
        <w:trPr>
          <w:trHeight w:val="345"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27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285"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285"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51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r>
      <w:tr>
        <w:trPr>
          <w:trHeight w:val="405"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r>
      <w:tr>
        <w:trPr>
          <w:trHeight w:val="48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3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5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