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7824" w14:textId="c8d7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жылдың 22 желтоқсанындағы № С-22/2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2010 жылғы 7 шілдедегі № С-28/2 шешімі. Ақмола облысы Шортанды аудандық Әділет басқармасында 2010 жылғы 9 шілдеде № 1-18-115 тіркелді. Күші жойылды - Ақмола облысы Шортанды аудандық мәслихатының 2011 жылғы 6 сәуірдегі № С-37/9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Шортанды аудандық мәслихатының 2011.04.06 № С-37/9 шешімімен</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мәслихат сессиясының 2010 жылдың 18 маусымындағы </w:t>
      </w:r>
      <w:r>
        <w:rPr>
          <w:rFonts w:ascii="Times New Roman"/>
          <w:b w:val="false"/>
          <w:i w:val="false"/>
          <w:color w:val="000000"/>
          <w:sz w:val="28"/>
        </w:rPr>
        <w:t>№ 4С-25-4</w:t>
      </w:r>
      <w:r>
        <w:rPr>
          <w:rFonts w:ascii="Times New Roman"/>
          <w:b w:val="false"/>
          <w:i w:val="false"/>
          <w:color w:val="000000"/>
          <w:sz w:val="28"/>
        </w:rPr>
        <w:t xml:space="preserve"> «Ақмола облыстық мәслихатының 2009 жылғы 10 желтоқсанындағы № 4С-19-2 «2010-2012 жылдарға арналған облыстық бюджет туралы» шешіміне өзгерістер мен толықтырулар енгізу туралы» шешімі негізінде, сонымен қатар Шортанды ауданы әкімдігінің ұсынысымен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Шортанды аудандық мәслихаттың 2009 жылдың 22 желтоқсанындағы  </w:t>
      </w:r>
      <w:r>
        <w:rPr>
          <w:rFonts w:ascii="Times New Roman"/>
          <w:b w:val="false"/>
          <w:i w:val="false"/>
          <w:color w:val="000000"/>
          <w:sz w:val="28"/>
        </w:rPr>
        <w:t>№ С-22/2</w:t>
      </w:r>
      <w:r>
        <w:rPr>
          <w:rFonts w:ascii="Times New Roman"/>
          <w:b w:val="false"/>
          <w:i w:val="false"/>
          <w:color w:val="000000"/>
          <w:sz w:val="28"/>
        </w:rPr>
        <w:t>«2010-2012 жылдарға арналған аудан бюджеті туралы» (нормативтік құқықтық актілерді мемлекеттік тіркеудің Тізілімінде № 1-18-99 тіркелген, 2010 жылдың 30 қаңтарында № 4 аудандық «Вести» және 2010 жылдың 30 қаңтарында № 4 «Өрлеу» газеттерінде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тармақтың 1) тармақшасындағы «2 056 530,6» цифрлары «2 054 785,6» цифрларына ауыстырылсын, «378 366» цифрлары «382 366» цифрларына ауыстырылсын, «1 654 030,6» цифрлары «1 648 285,6» цифрларына ауыстырылсын;</w:t>
      </w:r>
      <w:r>
        <w:br/>
      </w:r>
      <w:r>
        <w:rPr>
          <w:rFonts w:ascii="Times New Roman"/>
          <w:b w:val="false"/>
          <w:i w:val="false"/>
          <w:color w:val="000000"/>
          <w:sz w:val="28"/>
        </w:rPr>
        <w:t>
      1 тармақтың 2) тармақшасындағы «2 082 977,3» цифрлары «2 081 232,3» цифрларына ауыстырылсын;</w:t>
      </w:r>
      <w:r>
        <w:br/>
      </w:r>
      <w:r>
        <w:rPr>
          <w:rFonts w:ascii="Times New Roman"/>
          <w:b w:val="false"/>
          <w:i w:val="false"/>
          <w:color w:val="000000"/>
          <w:sz w:val="28"/>
        </w:rPr>
        <w:t>
</w:t>
      </w:r>
      <w:r>
        <w:rPr>
          <w:rFonts w:ascii="Times New Roman"/>
          <w:b w:val="false"/>
          <w:i w:val="false"/>
          <w:color w:val="000000"/>
          <w:sz w:val="28"/>
        </w:rPr>
        <w:t>
      2) 7 тармақтың 5) тармақшасындағы «123 655» цифрлары «110 097» цифрларына ауыстырылсын;</w:t>
      </w:r>
      <w:r>
        <w:br/>
      </w:r>
      <w:r>
        <w:rPr>
          <w:rFonts w:ascii="Times New Roman"/>
          <w:b w:val="false"/>
          <w:i w:val="false"/>
          <w:color w:val="000000"/>
          <w:sz w:val="28"/>
        </w:rPr>
        <w:t>
      7 тармақтың 6) тармақшасындағы «44 000» цифрлары «51 813» цифрларына ауыстырылсын.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2009 жылдың 22 желтоқсанындағы </w:t>
      </w:r>
      <w:r>
        <w:rPr>
          <w:rFonts w:ascii="Times New Roman"/>
          <w:b w:val="false"/>
          <w:i w:val="false"/>
          <w:color w:val="000000"/>
          <w:sz w:val="28"/>
        </w:rPr>
        <w:t>№ С-22/2</w:t>
      </w:r>
      <w:r>
        <w:rPr>
          <w:rFonts w:ascii="Times New Roman"/>
          <w:b w:val="false"/>
          <w:i w:val="false"/>
          <w:color w:val="000000"/>
          <w:sz w:val="28"/>
        </w:rPr>
        <w:t xml:space="preserve"> «2010-2012 жылдарға арналған аудан бюджеті туралы» шешімінің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Шортанды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Ғ. Мұқанова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Аудан әкімі                                С. Қамзебаев</w:t>
      </w:r>
    </w:p>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 Салық комитетінің</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Салық департаментінің</w:t>
      </w:r>
      <w:r>
        <w:br/>
      </w:r>
      <w:r>
        <w:rPr>
          <w:rFonts w:ascii="Times New Roman"/>
          <w:b w:val="false"/>
          <w:i w:val="false"/>
          <w:color w:val="000000"/>
          <w:sz w:val="28"/>
        </w:rPr>
        <w:t>
</w:t>
      </w:r>
      <w:r>
        <w:rPr>
          <w:rFonts w:ascii="Times New Roman"/>
          <w:b w:val="false"/>
          <w:i/>
          <w:color w:val="000000"/>
          <w:sz w:val="28"/>
        </w:rPr>
        <w:t>      Шортанды ауданы бойынша</w:t>
      </w:r>
      <w:r>
        <w:br/>
      </w:r>
      <w:r>
        <w:rPr>
          <w:rFonts w:ascii="Times New Roman"/>
          <w:b w:val="false"/>
          <w:i w:val="false"/>
          <w:color w:val="000000"/>
          <w:sz w:val="28"/>
        </w:rPr>
        <w:t>
</w:t>
      </w:r>
      <w:r>
        <w:rPr>
          <w:rFonts w:ascii="Times New Roman"/>
          <w:b w:val="false"/>
          <w:i/>
          <w:color w:val="000000"/>
          <w:sz w:val="28"/>
        </w:rPr>
        <w:t>      Салық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Б. Молдахметова</w:t>
      </w:r>
    </w:p>
    <w:p>
      <w:pPr>
        <w:spacing w:after="0"/>
        <w:ind w:left="0"/>
        <w:jc w:val="both"/>
      </w:pPr>
      <w:r>
        <w:rPr>
          <w:rFonts w:ascii="Times New Roman"/>
          <w:b w:val="false"/>
          <w:i/>
          <w:color w:val="000000"/>
          <w:sz w:val="28"/>
        </w:rPr>
        <w:t>      Шортанды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О. Мут</w:t>
      </w:r>
    </w:p>
    <w:p>
      <w:pPr>
        <w:spacing w:after="0"/>
        <w:ind w:left="0"/>
        <w:jc w:val="both"/>
      </w:pPr>
      <w:r>
        <w:rPr>
          <w:rFonts w:ascii="Times New Roman"/>
          <w:b w:val="false"/>
          <w:i/>
          <w:color w:val="000000"/>
          <w:sz w:val="28"/>
        </w:rPr>
        <w:t>      Шортанды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 Рысьева</w:t>
      </w:r>
    </w:p>
    <w:bookmarkStart w:name="z7" w:id="1"/>
    <w:p>
      <w:pPr>
        <w:spacing w:after="0"/>
        <w:ind w:left="0"/>
        <w:jc w:val="both"/>
      </w:pPr>
      <w:r>
        <w:rPr>
          <w:rFonts w:ascii="Times New Roman"/>
          <w:b w:val="false"/>
          <w:i w:val="false"/>
          <w:color w:val="000000"/>
          <w:sz w:val="28"/>
        </w:rPr>
        <w:t>
Аудандық мәслихаттың 2010 жылдың «7» шілдесіндегі № С -28/2</w:t>
      </w:r>
      <w:r>
        <w:br/>
      </w:r>
      <w:r>
        <w:rPr>
          <w:rFonts w:ascii="Times New Roman"/>
          <w:b w:val="false"/>
          <w:i w:val="false"/>
          <w:color w:val="000000"/>
          <w:sz w:val="28"/>
        </w:rPr>
        <w:t>
«Аудандық мәслихаттың 2009 жылдың 22 желтоқсанындағы № С –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шешіміне өзгерістер енгізу туралы»</w:t>
      </w:r>
      <w:r>
        <w:br/>
      </w:r>
      <w:r>
        <w:rPr>
          <w:rFonts w:ascii="Times New Roman"/>
          <w:b w:val="false"/>
          <w:i w:val="false"/>
          <w:color w:val="000000"/>
          <w:sz w:val="28"/>
        </w:rPr>
        <w:t>
шешіміне № 1 қосымша</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14"/>
        <w:gridCol w:w="835"/>
        <w:gridCol w:w="877"/>
        <w:gridCol w:w="8062"/>
        <w:gridCol w:w="220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2054785,6</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382366</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208735</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147362</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120189</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1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6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ұйымдарынан түсімді есептемегенде</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1648285,6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1648285,6</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1648285,6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2081232,3</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134629,7</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116033</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30933</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30933</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71417</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10141,7</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10141,7</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 және ауданның (облыстық маңызы бар қаланың) коммуналдық меншігін басқару саласында мемлекеттік саясатты жүзеге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988886,3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851138,3</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850925</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829157</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21768</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54138</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68104,6</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56447,6</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53292,6</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заңдарына сәйкес ауылдық жерлердегі денсаулық сақтау, білім беру, әлеуметтік қамтамасыз ету, мәдениет және спорт мамандарына отын сатып алуға әлеуметтік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іске асыру және жұмыспен қамту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450124</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162379</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162379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268 392</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253 246</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17807</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235 439</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76392</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31485</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31485</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31485</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 мемлекеттік саясатты жүзеге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оптимизмін қалыптастыру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265417</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241320</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 мемлекеттік саясатты жүзеге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28036</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 мемлекеттік саясатты іске асыру бойынша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8546,7</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бюджеттiк кредит беру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активтерiмен жасалатын операциялар бойынша сальдо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-37129,7</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37129,7</w:t>
            </w:r>
          </w:p>
        </w:tc>
      </w:tr>
    </w:tbl>
    <w:bookmarkStart w:name="z8" w:id="2"/>
    <w:p>
      <w:pPr>
        <w:spacing w:after="0"/>
        <w:ind w:left="0"/>
        <w:jc w:val="both"/>
      </w:pPr>
      <w:r>
        <w:rPr>
          <w:rFonts w:ascii="Times New Roman"/>
          <w:b w:val="false"/>
          <w:i w:val="false"/>
          <w:color w:val="000000"/>
          <w:sz w:val="28"/>
        </w:rPr>
        <w:t>
Аудандық мәслихаттың 2010 жылдың «7» шілдесіндегі № С -28/2</w:t>
      </w:r>
      <w:r>
        <w:br/>
      </w:r>
      <w:r>
        <w:rPr>
          <w:rFonts w:ascii="Times New Roman"/>
          <w:b w:val="false"/>
          <w:i w:val="false"/>
          <w:color w:val="000000"/>
          <w:sz w:val="28"/>
        </w:rPr>
        <w:t>
«Аудандық мәслихаттың 2009 жылдың 22 желтоқсанындағы № С –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шешіміне өзгерістер енгізу туралы»</w:t>
      </w:r>
      <w:r>
        <w:br/>
      </w:r>
      <w:r>
        <w:rPr>
          <w:rFonts w:ascii="Times New Roman"/>
          <w:b w:val="false"/>
          <w:i w:val="false"/>
          <w:color w:val="000000"/>
          <w:sz w:val="28"/>
        </w:rPr>
        <w:t>
шешіміне № 2 қосымша</w:t>
      </w:r>
    </w:p>
    <w:bookmarkEnd w:id="2"/>
    <w:p>
      <w:pPr>
        <w:spacing w:after="0"/>
        <w:ind w:left="0"/>
        <w:jc w:val="left"/>
      </w:pPr>
      <w:r>
        <w:rPr>
          <w:rFonts w:ascii="Times New Roman"/>
          <w:b/>
          <w:i w:val="false"/>
          <w:color w:val="000000"/>
        </w:rPr>
        <w:t xml:space="preserve"> 2010 жылға арналған аудан бюджетінің</w:t>
      </w:r>
      <w:r>
        <w:br/>
      </w:r>
      <w:r>
        <w:rPr>
          <w:rFonts w:ascii="Times New Roman"/>
          <w:b/>
          <w:i w:val="false"/>
          <w:color w:val="000000"/>
        </w:rPr>
        <w:t>
қаладағы ауданның, аудандық маңызы бар қаланың,</w:t>
      </w:r>
      <w:r>
        <w:br/>
      </w:r>
      <w:r>
        <w:rPr>
          <w:rFonts w:ascii="Times New Roman"/>
          <w:b/>
          <w:i w:val="false"/>
          <w:color w:val="000000"/>
        </w:rPr>
        <w:t>
кенттің, ауылдың (селоның), ауылдық (селолық) округтің</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13"/>
        <w:gridCol w:w="613"/>
        <w:gridCol w:w="673"/>
        <w:gridCol w:w="3693"/>
        <w:gridCol w:w="1963"/>
        <w:gridCol w:w="1053"/>
        <w:gridCol w:w="1273"/>
        <w:gridCol w:w="1513"/>
        <w:gridCol w:w="143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r>
              <w:br/>
            </w:r>
            <w:r>
              <w:rPr>
                <w:rFonts w:ascii="Times New Roman"/>
                <w:b w:val="false"/>
                <w:i w:val="false"/>
                <w:color w:val="000000"/>
                <w:sz w:val="20"/>
              </w:rPr>
              <w:t>
танды</w:t>
            </w:r>
            <w:r>
              <w:br/>
            </w:r>
            <w:r>
              <w:rPr>
                <w:rFonts w:ascii="Times New Roman"/>
                <w:b w:val="false"/>
                <w:i w:val="false"/>
                <w:color w:val="000000"/>
                <w:sz w:val="20"/>
              </w:rPr>
              <w:t>
кенті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w:t>
            </w:r>
            <w:r>
              <w:br/>
            </w:r>
            <w:r>
              <w:rPr>
                <w:rFonts w:ascii="Times New Roman"/>
                <w:b w:val="false"/>
                <w:i w:val="false"/>
                <w:color w:val="000000"/>
                <w:sz w:val="20"/>
              </w:rPr>
              <w:t>
кенті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w:t>
            </w:r>
            <w:r>
              <w:br/>
            </w:r>
            <w:r>
              <w:rPr>
                <w:rFonts w:ascii="Times New Roman"/>
                <w:b w:val="false"/>
                <w:i w:val="false"/>
                <w:color w:val="000000"/>
                <w:sz w:val="20"/>
              </w:rPr>
              <w:t>
бет</w:t>
            </w:r>
            <w:r>
              <w:br/>
            </w:r>
            <w:r>
              <w:rPr>
                <w:rFonts w:ascii="Times New Roman"/>
                <w:b w:val="false"/>
                <w:i w:val="false"/>
                <w:color w:val="000000"/>
                <w:sz w:val="20"/>
              </w:rPr>
              <w:t>
кенті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r>
      <w:tr>
        <w:trPr>
          <w:trHeight w:val="12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r>
      <w:tr>
        <w:trPr>
          <w:trHeight w:val="12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w:t>
            </w:r>
          </w:p>
        </w:tc>
      </w:tr>
      <w:tr>
        <w:trPr>
          <w:trHeight w:val="6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6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392"/>
        <w:gridCol w:w="1281"/>
        <w:gridCol w:w="1392"/>
        <w:gridCol w:w="1570"/>
        <w:gridCol w:w="1482"/>
        <w:gridCol w:w="1615"/>
        <w:gridCol w:w="1504"/>
        <w:gridCol w:w="1461"/>
      </w:tblGrid>
      <w:tr>
        <w:trPr>
          <w:trHeight w:val="43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w:t>
            </w:r>
            <w:r>
              <w:br/>
            </w:r>
            <w:r>
              <w:rPr>
                <w:rFonts w:ascii="Times New Roman"/>
                <w:b w:val="false"/>
                <w:i w:val="false"/>
                <w:color w:val="000000"/>
                <w:sz w:val="20"/>
              </w:rPr>
              <w:t>
ровка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w:t>
            </w:r>
            <w:r>
              <w:br/>
            </w:r>
            <w:r>
              <w:rPr>
                <w:rFonts w:ascii="Times New Roman"/>
                <w:b w:val="false"/>
                <w:i w:val="false"/>
                <w:color w:val="000000"/>
                <w:sz w:val="20"/>
              </w:rPr>
              <w:t>
евка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ку-</w:t>
            </w:r>
            <w:r>
              <w:br/>
            </w:r>
            <w:r>
              <w:rPr>
                <w:rFonts w:ascii="Times New Roman"/>
                <w:b w:val="false"/>
                <w:i w:val="false"/>
                <w:color w:val="000000"/>
                <w:sz w:val="20"/>
              </w:rPr>
              <w:t>
банка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селов-</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w:t>
            </w:r>
            <w:r>
              <w:br/>
            </w:r>
            <w:r>
              <w:rPr>
                <w:rFonts w:ascii="Times New Roman"/>
                <w:b w:val="false"/>
                <w:i w:val="false"/>
                <w:color w:val="000000"/>
                <w:sz w:val="20"/>
              </w:rPr>
              <w:t>
родный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Бозайғыр ауылдық округі әкімінің аппараты </w:t>
            </w:r>
          </w:p>
          <w:p>
            <w:pPr>
              <w:spacing w:after="20"/>
              <w:ind w:left="20"/>
              <w:jc w:val="both"/>
            </w:pPr>
            <w:r>
              <w:rPr>
                <w:rFonts w:ascii="Times New Roman"/>
                <w:b w:val="false"/>
                <w:i w:val="false"/>
                <w:color w:val="000000"/>
                <w:sz w:val="20"/>
              </w:rPr>
              <w:t>Сома</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7720,3</w:t>
            </w:r>
          </w:p>
        </w:tc>
      </w:tr>
      <w:tr>
        <w:trPr>
          <w:trHeight w:val="48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4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7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0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