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7620" w14:textId="d907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жылдың 22 желтоқсандағы № С-22/2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2010 жылғы 14 қазандағы № С-31/3 шешімі. Ақмола облысы Шортанды ауданының Әділет басқармасында 2010 жылғы 19 қазанда № 1-18-119 тіркелді. Күші жойылды - Ақмола облысы Шортанды аудандық мәслихатының 2011 жылғы 6 сәуірдегі № С-37/9 шешімімен</w:t>
      </w:r>
    </w:p>
    <w:p>
      <w:pPr>
        <w:spacing w:after="0"/>
        <w:ind w:left="0"/>
        <w:jc w:val="both"/>
      </w:pPr>
      <w:r>
        <w:rPr>
          <w:rFonts w:ascii="Times New Roman"/>
          <w:b w:val="false"/>
          <w:i w:val="false"/>
          <w:color w:val="ff0000"/>
          <w:sz w:val="28"/>
        </w:rPr>
        <w:t>      Ескерту. Күші жойылды - Ақмола облысы Шортанды аудандық мәслихатының 2011.04.06 № С-37/9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сессиясының «Ақмола облыстық мәслихатының 2009 жылғы 10 желтоқсанындағы № 4С-19-2 «2010-2012 жылдарға арналған облыстық бюджет туралы» 2010 жылдың 5 қазанындағы </w:t>
      </w:r>
      <w:r>
        <w:rPr>
          <w:rFonts w:ascii="Times New Roman"/>
          <w:b w:val="false"/>
          <w:i w:val="false"/>
          <w:color w:val="000000"/>
          <w:sz w:val="28"/>
        </w:rPr>
        <w:t>№ 4С-27-2</w:t>
      </w:r>
      <w:r>
        <w:rPr>
          <w:rFonts w:ascii="Times New Roman"/>
          <w:b w:val="false"/>
          <w:i w:val="false"/>
          <w:color w:val="000000"/>
          <w:sz w:val="28"/>
        </w:rPr>
        <w:t xml:space="preserve"> шешіміне өзгерістер енгізу туралы» шешімі негізінде, сонымен қатар Шортанды ауданы әкімдігінің ұсынысымен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мәслихаттың «2010-2012 жылдарға арналған аудан бюджеті туралы» 2009 жылдың 22 желтоқсанындағы </w:t>
      </w:r>
      <w:r>
        <w:rPr>
          <w:rFonts w:ascii="Times New Roman"/>
          <w:b w:val="false"/>
          <w:i w:val="false"/>
          <w:color w:val="000000"/>
          <w:sz w:val="28"/>
        </w:rPr>
        <w:t>№ С-22/2</w:t>
      </w:r>
      <w:r>
        <w:rPr>
          <w:rFonts w:ascii="Times New Roman"/>
          <w:b w:val="false"/>
          <w:i w:val="false"/>
          <w:color w:val="000000"/>
          <w:sz w:val="28"/>
        </w:rPr>
        <w:t xml:space="preserve"> (нормативтік құқықтық актілерді мемлекеттік тіркеудің Тізілімінде № 1-18-99 тіркелген, 2010 жылдың 30 қаңтарында аудандық «Вести» және 2010 жылдың 30 қаңтарында аудандық «Өрлеу»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тармақшасындағы «2 070 056,1» цифрлары «2 068 257,7» цифрларына ауыстырылсын, «1 663 556,1» цифрлары «1 661 757,7» цифрларына ауыстырылсын;</w:t>
      </w:r>
      <w:r>
        <w:br/>
      </w:r>
      <w:r>
        <w:rPr>
          <w:rFonts w:ascii="Times New Roman"/>
          <w:b w:val="false"/>
          <w:i w:val="false"/>
          <w:color w:val="000000"/>
          <w:sz w:val="28"/>
        </w:rPr>
        <w:t>
      1 тармақтың 2) тармақшасындағы «2 096 502,8» цифрлары «2 094 704,4» цифрларына ауыстырылсын;</w:t>
      </w:r>
      <w:r>
        <w:br/>
      </w:r>
      <w:r>
        <w:rPr>
          <w:rFonts w:ascii="Times New Roman"/>
          <w:b w:val="false"/>
          <w:i w:val="false"/>
          <w:color w:val="000000"/>
          <w:sz w:val="28"/>
        </w:rPr>
        <w:t>
</w:t>
      </w:r>
      <w:r>
        <w:rPr>
          <w:rFonts w:ascii="Times New Roman"/>
          <w:b w:val="false"/>
          <w:i w:val="false"/>
          <w:color w:val="000000"/>
          <w:sz w:val="28"/>
        </w:rPr>
        <w:t>
      2) 6 тармақтың 10) тармақшасындағы «64 709» цифрлары «64 589» цифрларына ауыстырылсын;</w:t>
      </w:r>
      <w:r>
        <w:br/>
      </w:r>
      <w:r>
        <w:rPr>
          <w:rFonts w:ascii="Times New Roman"/>
          <w:b w:val="false"/>
          <w:i w:val="false"/>
          <w:color w:val="000000"/>
          <w:sz w:val="28"/>
        </w:rPr>
        <w:t>
      6 тармақтың 11) тармақшасындағы «58 169» цифрлары «57 596» цифрларына ауыстырылсын;</w:t>
      </w:r>
      <w:r>
        <w:br/>
      </w:r>
      <w:r>
        <w:rPr>
          <w:rFonts w:ascii="Times New Roman"/>
          <w:b w:val="false"/>
          <w:i w:val="false"/>
          <w:color w:val="000000"/>
          <w:sz w:val="28"/>
        </w:rPr>
        <w:t>
      6 тармақтың 12) тармақшасындағы «64 593» цифрлары «63 687,5» цифрларына ауыстырылсын;</w:t>
      </w:r>
      <w:r>
        <w:br/>
      </w:r>
      <w:r>
        <w:rPr>
          <w:rFonts w:ascii="Times New Roman"/>
          <w:b w:val="false"/>
          <w:i w:val="false"/>
          <w:color w:val="000000"/>
          <w:sz w:val="28"/>
        </w:rPr>
        <w:t>
      6 тармақтың 13) тармақшасындағы «23 215» цифрлары «23 015,1» цифрларына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«2010-2012 жылдарға арналған аудан бюджеті туралы» 2009 жылдың 22 желтоқсанындағы </w:t>
      </w:r>
      <w:r>
        <w:rPr>
          <w:rFonts w:ascii="Times New Roman"/>
          <w:b w:val="false"/>
          <w:i w:val="false"/>
          <w:color w:val="000000"/>
          <w:sz w:val="28"/>
        </w:rPr>
        <w:t>№ С-22/2</w:t>
      </w:r>
      <w:r>
        <w:rPr>
          <w:rFonts w:ascii="Times New Roman"/>
          <w:b w:val="false"/>
          <w:i w:val="false"/>
          <w:color w:val="000000"/>
          <w:sz w:val="28"/>
        </w:rPr>
        <w:t xml:space="preserve">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Шортанды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Н. Ткаченко</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 әкімі                                С. Қамзебаев</w:t>
      </w:r>
    </w:p>
    <w:p>
      <w:pPr>
        <w:spacing w:after="0"/>
        <w:ind w:left="0"/>
        <w:jc w:val="both"/>
      </w:pPr>
      <w:r>
        <w:rPr>
          <w:rFonts w:ascii="Times New Roman"/>
          <w:b w:val="false"/>
          <w:i/>
          <w:color w:val="000000"/>
          <w:sz w:val="28"/>
        </w:rPr>
        <w:t>      Шортанды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p>
      <w:pPr>
        <w:spacing w:after="0"/>
        <w:ind w:left="0"/>
        <w:jc w:val="both"/>
      </w:pPr>
      <w:r>
        <w:rPr>
          <w:rFonts w:ascii="Times New Roman"/>
          <w:b w:val="false"/>
          <w:i/>
          <w:color w:val="000000"/>
          <w:sz w:val="28"/>
        </w:rPr>
        <w:t>      Шортанды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 Рысьева</w:t>
      </w:r>
    </w:p>
    <w:bookmarkStart w:name="z7" w:id="1"/>
    <w:p>
      <w:pPr>
        <w:spacing w:after="0"/>
        <w:ind w:left="0"/>
        <w:jc w:val="both"/>
      </w:pPr>
      <w:r>
        <w:rPr>
          <w:rFonts w:ascii="Times New Roman"/>
          <w:b w:val="false"/>
          <w:i w:val="false"/>
          <w:color w:val="000000"/>
          <w:sz w:val="28"/>
        </w:rPr>
        <w:t>
Аудандық мәслихаттың 2010 жылдың «14».10 № С – 31/3</w:t>
      </w:r>
      <w:r>
        <w:br/>
      </w:r>
      <w:r>
        <w:rPr>
          <w:rFonts w:ascii="Times New Roman"/>
          <w:b w:val="false"/>
          <w:i w:val="false"/>
          <w:color w:val="000000"/>
          <w:sz w:val="28"/>
        </w:rPr>
        <w:t>
«Аудандық мәслихаттың 2009 жылдың 22 желтоқсанындағы</w:t>
      </w:r>
      <w:r>
        <w:br/>
      </w:r>
      <w:r>
        <w:rPr>
          <w:rFonts w:ascii="Times New Roman"/>
          <w:b w:val="false"/>
          <w:i w:val="false"/>
          <w:color w:val="000000"/>
          <w:sz w:val="28"/>
        </w:rPr>
        <w:t>
№ С – 22/2 «2010 – 2012 жылдарға арналған</w:t>
      </w:r>
      <w:r>
        <w:br/>
      </w:r>
      <w:r>
        <w:rPr>
          <w:rFonts w:ascii="Times New Roman"/>
          <w:b w:val="false"/>
          <w:i w:val="false"/>
          <w:color w:val="000000"/>
          <w:sz w:val="28"/>
        </w:rPr>
        <w:t>
аудан бюджеті туралы»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35"/>
        <w:gridCol w:w="877"/>
        <w:gridCol w:w="877"/>
        <w:gridCol w:w="8108"/>
        <w:gridCol w:w="203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2068257,7</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382366</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120189</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1661757,7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1661757,7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1661757,7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2094704,4</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137631,7</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10364,7</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10364,7</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 және ауданның (облыстық маңызы бар қаланың) коммуналдық меншігін басқару саласында мемлекеттік саясатты жүзеге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982897,6</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87637</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87637</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87637</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843138,3</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821157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4527,8</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32224,5</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64236,6</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52329,6</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49211,6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10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4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іске асыру және жұмыспен қамту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452520,8</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110566</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297 229,7</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282 083,7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233 640,6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19886,1</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12286,1</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32305</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32305</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32305</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оптимизмін қалыптастыру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282945</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258462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258462</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258462</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1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27486</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1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іске асыру бойынша қызметтер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r>
        <w:trPr>
          <w:trHeight w:val="1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bl>
    <w:bookmarkStart w:name="z8" w:id="2"/>
    <w:p>
      <w:pPr>
        <w:spacing w:after="0"/>
        <w:ind w:left="0"/>
        <w:jc w:val="both"/>
      </w:pPr>
      <w:r>
        <w:rPr>
          <w:rFonts w:ascii="Times New Roman"/>
          <w:b w:val="false"/>
          <w:i w:val="false"/>
          <w:color w:val="000000"/>
          <w:sz w:val="28"/>
        </w:rPr>
        <w:t>
Аудандық мәслихаттың 2010 жылдың «14».10 № С – 31/3</w:t>
      </w:r>
      <w:r>
        <w:br/>
      </w:r>
      <w:r>
        <w:rPr>
          <w:rFonts w:ascii="Times New Roman"/>
          <w:b w:val="false"/>
          <w:i w:val="false"/>
          <w:color w:val="000000"/>
          <w:sz w:val="28"/>
        </w:rPr>
        <w:t>
«Аудандық мәслихаттың 2009 жылдың 22 желтоқсанындағы</w:t>
      </w:r>
      <w:r>
        <w:br/>
      </w:r>
      <w:r>
        <w:rPr>
          <w:rFonts w:ascii="Times New Roman"/>
          <w:b w:val="false"/>
          <w:i w:val="false"/>
          <w:color w:val="000000"/>
          <w:sz w:val="28"/>
        </w:rPr>
        <w:t>
№ С – 22/2 «2010 – 2012 жылдарға арналған</w:t>
      </w:r>
      <w:r>
        <w:br/>
      </w:r>
      <w:r>
        <w:rPr>
          <w:rFonts w:ascii="Times New Roman"/>
          <w:b w:val="false"/>
          <w:i w:val="false"/>
          <w:color w:val="000000"/>
          <w:sz w:val="28"/>
        </w:rPr>
        <w:t>
аудан бюджеті туралы»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шешіміне № 2 қосымша</w:t>
      </w:r>
    </w:p>
    <w:bookmarkEnd w:id="2"/>
    <w:p>
      <w:pPr>
        <w:spacing w:after="0"/>
        <w:ind w:left="0"/>
        <w:jc w:val="left"/>
      </w:pPr>
      <w:r>
        <w:rPr>
          <w:rFonts w:ascii="Times New Roman"/>
          <w:b/>
          <w:i w:val="false"/>
          <w:color w:val="000000"/>
        </w:rPr>
        <w:t xml:space="preserve"> 2010 жылға арналған аудан бюджетінің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73"/>
        <w:gridCol w:w="613"/>
        <w:gridCol w:w="753"/>
        <w:gridCol w:w="4853"/>
        <w:gridCol w:w="1656"/>
        <w:gridCol w:w="1513"/>
        <w:gridCol w:w="1593"/>
        <w:gridCol w:w="167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r>
              <w:br/>
            </w:r>
            <w:r>
              <w:rPr>
                <w:rFonts w:ascii="Times New Roman"/>
                <w:b w:val="false"/>
                <w:i w:val="false"/>
                <w:color w:val="000000"/>
                <w:sz w:val="20"/>
              </w:rPr>
              <w:t>
танды</w:t>
            </w:r>
            <w:r>
              <w:br/>
            </w:r>
            <w:r>
              <w:rPr>
                <w:rFonts w:ascii="Times New Roman"/>
                <w:b w:val="false"/>
                <w:i w:val="false"/>
                <w:color w:val="000000"/>
                <w:sz w:val="20"/>
              </w:rPr>
              <w:t>
кенті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Сома</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2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15697,1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959"/>
        <w:gridCol w:w="1274"/>
        <w:gridCol w:w="1409"/>
        <w:gridCol w:w="1341"/>
        <w:gridCol w:w="1274"/>
        <w:gridCol w:w="1206"/>
        <w:gridCol w:w="1477"/>
        <w:gridCol w:w="1319"/>
        <w:gridCol w:w="1635"/>
      </w:tblGrid>
      <w:tr>
        <w:trPr>
          <w:trHeight w:val="4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br/>
            </w:r>
            <w:r>
              <w:rPr>
                <w:rFonts w:ascii="Times New Roman"/>
                <w:b w:val="false"/>
                <w:i w:val="false"/>
                <w:color w:val="000000"/>
                <w:sz w:val="20"/>
              </w:rPr>
              <w:t>
лым</w:t>
            </w:r>
            <w:r>
              <w:br/>
            </w:r>
            <w:r>
              <w:rPr>
                <w:rFonts w:ascii="Times New Roman"/>
                <w:b w:val="false"/>
                <w:i w:val="false"/>
                <w:color w:val="000000"/>
                <w:sz w:val="20"/>
              </w:rPr>
              <w:t>
бет</w:t>
            </w:r>
            <w:r>
              <w:br/>
            </w:r>
            <w:r>
              <w:rPr>
                <w:rFonts w:ascii="Times New Roman"/>
                <w:b w:val="false"/>
                <w:i w:val="false"/>
                <w:color w:val="000000"/>
                <w:sz w:val="20"/>
              </w:rPr>
              <w:t>
кенті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w:t>
            </w:r>
            <w:r>
              <w:br/>
            </w:r>
            <w:r>
              <w:rPr>
                <w:rFonts w:ascii="Times New Roman"/>
                <w:b w:val="false"/>
                <w:i w:val="false"/>
                <w:color w:val="000000"/>
                <w:sz w:val="20"/>
              </w:rPr>
              <w:t>
ров-</w:t>
            </w:r>
            <w:r>
              <w:br/>
            </w:r>
            <w:r>
              <w:rPr>
                <w:rFonts w:ascii="Times New Roman"/>
                <w:b w:val="false"/>
                <w:i w:val="false"/>
                <w:color w:val="000000"/>
                <w:sz w:val="20"/>
              </w:rPr>
              <w:t>
ка</w:t>
            </w:r>
            <w:r>
              <w:br/>
            </w:r>
            <w:r>
              <w:rPr>
                <w:rFonts w:ascii="Times New Roman"/>
                <w:b w:val="false"/>
                <w:i w:val="false"/>
                <w:color w:val="000000"/>
                <w:sz w:val="20"/>
              </w:rPr>
              <w:t>
се-</w:t>
            </w:r>
            <w:r>
              <w:br/>
            </w:r>
            <w:r>
              <w:rPr>
                <w:rFonts w:ascii="Times New Roman"/>
                <w:b w:val="false"/>
                <w:i w:val="false"/>
                <w:color w:val="000000"/>
                <w:sz w:val="20"/>
              </w:rPr>
              <w:t>
ло-</w:t>
            </w:r>
            <w:r>
              <w:br/>
            </w:r>
            <w:r>
              <w:rPr>
                <w:rFonts w:ascii="Times New Roman"/>
                <w:b w:val="false"/>
                <w:i w:val="false"/>
                <w:color w:val="000000"/>
                <w:sz w:val="20"/>
              </w:rPr>
              <w:t>
лық</w:t>
            </w:r>
            <w:r>
              <w:br/>
            </w:r>
            <w:r>
              <w:rPr>
                <w:rFonts w:ascii="Times New Roman"/>
                <w:b w:val="false"/>
                <w:i w:val="false"/>
                <w:color w:val="000000"/>
                <w:sz w:val="20"/>
              </w:rPr>
              <w:t>
ок-</w:t>
            </w:r>
            <w:r>
              <w:br/>
            </w:r>
            <w:r>
              <w:rPr>
                <w:rFonts w:ascii="Times New Roman"/>
                <w:b w:val="false"/>
                <w:i w:val="false"/>
                <w:color w:val="000000"/>
                <w:sz w:val="20"/>
              </w:rPr>
              <w:t>
ругі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w:t>
            </w:r>
            <w:r>
              <w:br/>
            </w:r>
            <w:r>
              <w:rPr>
                <w:rFonts w:ascii="Times New Roman"/>
                <w:b w:val="false"/>
                <w:i w:val="false"/>
                <w:color w:val="000000"/>
                <w:sz w:val="20"/>
              </w:rPr>
              <w:t>
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w:t>
            </w:r>
            <w:r>
              <w:br/>
            </w:r>
            <w:r>
              <w:rPr>
                <w:rFonts w:ascii="Times New Roman"/>
                <w:b w:val="false"/>
                <w:i w:val="false"/>
                <w:color w:val="000000"/>
                <w:sz w:val="20"/>
              </w:rPr>
              <w:t>
реев-</w:t>
            </w:r>
            <w:r>
              <w:br/>
            </w:r>
            <w:r>
              <w:rPr>
                <w:rFonts w:ascii="Times New Roman"/>
                <w:b w:val="false"/>
                <w:i w:val="false"/>
                <w:color w:val="000000"/>
                <w:sz w:val="20"/>
              </w:rPr>
              <w:t>
ка</w:t>
            </w:r>
            <w:r>
              <w:br/>
            </w:r>
            <w:r>
              <w:rPr>
                <w:rFonts w:ascii="Times New Roman"/>
                <w:b w:val="false"/>
                <w:i w:val="false"/>
                <w:color w:val="000000"/>
                <w:sz w:val="20"/>
              </w:rPr>
              <w:t>
се-</w:t>
            </w:r>
            <w:r>
              <w:br/>
            </w:r>
            <w:r>
              <w:rPr>
                <w:rFonts w:ascii="Times New Roman"/>
                <w:b w:val="false"/>
                <w:i w:val="false"/>
                <w:color w:val="000000"/>
                <w:sz w:val="20"/>
              </w:rPr>
              <w:t>
лолық</w:t>
            </w:r>
            <w:r>
              <w:br/>
            </w:r>
            <w:r>
              <w:rPr>
                <w:rFonts w:ascii="Times New Roman"/>
                <w:b w:val="false"/>
                <w:i w:val="false"/>
                <w:color w:val="000000"/>
                <w:sz w:val="20"/>
              </w:rPr>
              <w:t>
ок-</w:t>
            </w:r>
            <w:r>
              <w:br/>
            </w:r>
            <w:r>
              <w:rPr>
                <w:rFonts w:ascii="Times New Roman"/>
                <w:b w:val="false"/>
                <w:i w:val="false"/>
                <w:color w:val="000000"/>
                <w:sz w:val="20"/>
              </w:rPr>
              <w:t>
ругі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кубан-</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село-</w:t>
            </w:r>
            <w:r>
              <w:br/>
            </w:r>
            <w:r>
              <w:rPr>
                <w:rFonts w:ascii="Times New Roman"/>
                <w:b w:val="false"/>
                <w:i w:val="false"/>
                <w:color w:val="000000"/>
                <w:sz w:val="20"/>
              </w:rPr>
              <w:t>
ва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w:t>
            </w:r>
            <w:r>
              <w:br/>
            </w:r>
            <w:r>
              <w:rPr>
                <w:rFonts w:ascii="Times New Roman"/>
                <w:b w:val="false"/>
                <w:i w:val="false"/>
                <w:color w:val="000000"/>
                <w:sz w:val="20"/>
              </w:rPr>
              <w:t>
ругі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го-</w:t>
            </w:r>
            <w:r>
              <w:br/>
            </w:r>
            <w:r>
              <w:rPr>
                <w:rFonts w:ascii="Times New Roman"/>
                <w:b w:val="false"/>
                <w:i w:val="false"/>
                <w:color w:val="000000"/>
                <w:sz w:val="20"/>
              </w:rPr>
              <w:t>
род-</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w:t>
            </w:r>
            <w:r>
              <w:br/>
            </w:r>
            <w:r>
              <w:rPr>
                <w:rFonts w:ascii="Times New Roman"/>
                <w:b w:val="false"/>
                <w:i w:val="false"/>
                <w:color w:val="000000"/>
                <w:sz w:val="20"/>
              </w:rPr>
              <w:t>
айғыр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r>
      <w:tr>
        <w:trPr>
          <w:trHeight w:val="19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4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0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8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