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7576" w14:textId="9ee7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 С-22/2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2010 жылғы 3 қарашадағы 
№ С-32/2 шешімі. Ақмола облысы Шортанды ауданының Әділет басқармасында 2010 жылғы 11 қарашада № 1-18-120 тіркелді. Күші жойылды - Ақмола облысы Шортанды аудандық мәслихатының 2011 жылғы 6 сәуірдегі № С-37/9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Шортанды аудандық мәслихатының 2011.04.06 № С-37/9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мәслихат сессиясының «Ақмола облыстық мәслихатының 2009 жылғы 10 желтоқсанындағы № 4С-19-2 «2010-2012 жылдарға арналған облыстық бюджет туралы» 2010 жылдың 27 қазанындағы № 4С-28-2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негізінде, сонымен қатар Шортанды ауданы әкімдігінің ұсынысымен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Шортанды аудандық мәслихаттың «2010-2012 жылдарға арналған аудан бюджеті туралы» 2009 жылдың 22 желтоқсанындағы № С-22/2 (нормативтік құқықтық актілерді мемлекеттік тіркеудің Тізілімінде № 1-18-99 тіркелген, 2010 жылдың 30 қаңтарында аудандық «Вести» және 2010 жылдың 30 қаңтарында аудандық «Өрлеу»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тармақтың 1) тармақшасындағы «2 068 257,7» цифрлары «2 258 918,9» цифрларына ауыстырылсын, «1 661 757,7» цифрлары «1 852 418,9» цифрларына ауыстырылсын;</w:t>
      </w:r>
      <w:r>
        <w:br/>
      </w:r>
      <w:r>
        <w:rPr>
          <w:rFonts w:ascii="Times New Roman"/>
          <w:b w:val="false"/>
          <w:i w:val="false"/>
          <w:color w:val="000000"/>
          <w:sz w:val="28"/>
        </w:rPr>
        <w:t>
      1 тармақтың 2) тармақшасындағы «2 094 704,4» цифрлары «2 285 365,6» цифрларына ауыстырылсын;</w:t>
      </w:r>
      <w:r>
        <w:br/>
      </w:r>
      <w:r>
        <w:rPr>
          <w:rFonts w:ascii="Times New Roman"/>
          <w:b w:val="false"/>
          <w:i w:val="false"/>
          <w:color w:val="000000"/>
          <w:sz w:val="28"/>
        </w:rPr>
        <w:t>
      1 тармақтың 3) тармақшасындағы «таза бюджеттік кредит беру» жолындағы «10 683» цифрлары «10 500» цифрларына ауыстырылсын;</w:t>
      </w:r>
      <w:r>
        <w:br/>
      </w:r>
      <w:r>
        <w:rPr>
          <w:rFonts w:ascii="Times New Roman"/>
          <w:b w:val="false"/>
          <w:i w:val="false"/>
          <w:color w:val="000000"/>
          <w:sz w:val="28"/>
        </w:rPr>
        <w:t>
      3) тармақша келесі мазмұндағы жолмен толықтырылсын:</w:t>
      </w:r>
      <w:r>
        <w:br/>
      </w:r>
      <w:r>
        <w:rPr>
          <w:rFonts w:ascii="Times New Roman"/>
          <w:b w:val="false"/>
          <w:i w:val="false"/>
          <w:color w:val="000000"/>
          <w:sz w:val="28"/>
        </w:rPr>
        <w:t>
      «бюджеттік кредиттерді өтеуге – 183 мың теңге»;</w:t>
      </w:r>
      <w:r>
        <w:br/>
      </w:r>
      <w:r>
        <w:rPr>
          <w:rFonts w:ascii="Times New Roman"/>
          <w:b w:val="false"/>
          <w:i w:val="false"/>
          <w:color w:val="000000"/>
          <w:sz w:val="28"/>
        </w:rPr>
        <w:t>
      1 тармақтың 5) тармақшасындағы «-37 129,7» цифрлары «-36 946,7» цифрларына ауыстырылсын;</w:t>
      </w:r>
      <w:r>
        <w:br/>
      </w:r>
      <w:r>
        <w:rPr>
          <w:rFonts w:ascii="Times New Roman"/>
          <w:b w:val="false"/>
          <w:i w:val="false"/>
          <w:color w:val="000000"/>
          <w:sz w:val="28"/>
        </w:rPr>
        <w:t>
      1 тармақтың 6) тармақшасындағы «37 129,7» цифрлары «36 946,7» цифрларына ауыстырылсын;</w:t>
      </w:r>
      <w:r>
        <w:br/>
      </w:r>
      <w:r>
        <w:rPr>
          <w:rFonts w:ascii="Times New Roman"/>
          <w:b w:val="false"/>
          <w:i w:val="false"/>
          <w:color w:val="000000"/>
          <w:sz w:val="28"/>
        </w:rPr>
        <w:t>
</w:t>
      </w:r>
      <w:r>
        <w:rPr>
          <w:rFonts w:ascii="Times New Roman"/>
          <w:b w:val="false"/>
          <w:i w:val="false"/>
          <w:color w:val="000000"/>
          <w:sz w:val="28"/>
        </w:rPr>
        <w:t>
      2) 4 тармақтың 1) тармақшасындағы «721» цифрлары «541» цифрларына ауыстырылсын;</w:t>
      </w:r>
      <w:r>
        <w:br/>
      </w:r>
      <w:r>
        <w:rPr>
          <w:rFonts w:ascii="Times New Roman"/>
          <w:b w:val="false"/>
          <w:i w:val="false"/>
          <w:color w:val="000000"/>
          <w:sz w:val="28"/>
        </w:rPr>
        <w:t>
</w:t>
      </w:r>
      <w:r>
        <w:rPr>
          <w:rFonts w:ascii="Times New Roman"/>
          <w:b w:val="false"/>
          <w:i w:val="false"/>
          <w:color w:val="000000"/>
          <w:sz w:val="28"/>
        </w:rPr>
        <w:t>
      3) 5 тармақтың 1) және 2) тармақшалары алынсын;</w:t>
      </w:r>
      <w:r>
        <w:br/>
      </w:r>
      <w:r>
        <w:rPr>
          <w:rFonts w:ascii="Times New Roman"/>
          <w:b w:val="false"/>
          <w:i w:val="false"/>
          <w:color w:val="000000"/>
          <w:sz w:val="28"/>
        </w:rPr>
        <w:t>
</w:t>
      </w:r>
      <w:r>
        <w:rPr>
          <w:rFonts w:ascii="Times New Roman"/>
          <w:b w:val="false"/>
          <w:i w:val="false"/>
          <w:color w:val="000000"/>
          <w:sz w:val="28"/>
        </w:rPr>
        <w:t>
      4) 6 тармақтың 2) тармақшасындағы «4 097» цифрлары «4 095» цифрларына ауыстырылсын;</w:t>
      </w:r>
      <w:r>
        <w:br/>
      </w:r>
      <w:r>
        <w:rPr>
          <w:rFonts w:ascii="Times New Roman"/>
          <w:b w:val="false"/>
          <w:i w:val="false"/>
          <w:color w:val="000000"/>
          <w:sz w:val="28"/>
        </w:rPr>
        <w:t>
      6 тармақтың 3) тармақшасындағы «5 541» цифрлары «5 537» цифрларына ауыстырылсын;</w:t>
      </w:r>
      <w:r>
        <w:br/>
      </w:r>
      <w:r>
        <w:rPr>
          <w:rFonts w:ascii="Times New Roman"/>
          <w:b w:val="false"/>
          <w:i w:val="false"/>
          <w:color w:val="000000"/>
          <w:sz w:val="28"/>
        </w:rPr>
        <w:t>
      6 тармақтың 9) тармақшасындағы «1 508» цифрлары «2 299,2» цифрларына ауыстырылсын;</w:t>
      </w:r>
      <w:r>
        <w:br/>
      </w:r>
      <w:r>
        <w:rPr>
          <w:rFonts w:ascii="Times New Roman"/>
          <w:b w:val="false"/>
          <w:i w:val="false"/>
          <w:color w:val="000000"/>
          <w:sz w:val="28"/>
        </w:rPr>
        <w:t>
</w:t>
      </w:r>
      <w:r>
        <w:rPr>
          <w:rFonts w:ascii="Times New Roman"/>
          <w:b w:val="false"/>
          <w:i w:val="false"/>
          <w:color w:val="000000"/>
          <w:sz w:val="28"/>
        </w:rPr>
        <w:t>
      5) 7 тармақтың 4) тармақшасындағы «50 000» цифрлары «224 671» цифрларына ауыстырылсын;</w:t>
      </w:r>
      <w:r>
        <w:br/>
      </w:r>
      <w:r>
        <w:rPr>
          <w:rFonts w:ascii="Times New Roman"/>
          <w:b w:val="false"/>
          <w:i w:val="false"/>
          <w:color w:val="000000"/>
          <w:sz w:val="28"/>
        </w:rPr>
        <w:t>
      7 тармақ келесі мазмұндағы 7), 8), 9), 10) тармақшалармен толықтырылсын:</w:t>
      </w:r>
      <w:r>
        <w:br/>
      </w:r>
      <w:r>
        <w:rPr>
          <w:rFonts w:ascii="Times New Roman"/>
          <w:b w:val="false"/>
          <w:i w:val="false"/>
          <w:color w:val="000000"/>
          <w:sz w:val="28"/>
        </w:rPr>
        <w:t>
      «7) «Ақмола облысы Шортанды ауданының Шортанды кентінде су құбырлары желілерін және құрылыстарын қайта жаңарту және су тарту» объектісі бойынша жобалық-сметалық құжаттама әзірлеуге 4 605 мың теңге сомасында;</w:t>
      </w:r>
      <w:r>
        <w:br/>
      </w:r>
      <w:r>
        <w:rPr>
          <w:rFonts w:ascii="Times New Roman"/>
          <w:b w:val="false"/>
          <w:i w:val="false"/>
          <w:color w:val="000000"/>
          <w:sz w:val="28"/>
        </w:rPr>
        <w:t>
      8) «Ақмола облысы Шортанды ауданының Бектау селосының су құбыры желілерін және құрылыстарын қайта құру» объектісі бойынша жобалық-сметалық құжаттама әзірлеуге 4 605 мың теңге сомасында;</w:t>
      </w:r>
      <w:r>
        <w:br/>
      </w:r>
      <w:r>
        <w:rPr>
          <w:rFonts w:ascii="Times New Roman"/>
          <w:b w:val="false"/>
          <w:i w:val="false"/>
          <w:color w:val="000000"/>
          <w:sz w:val="28"/>
        </w:rPr>
        <w:t>
      9) «Ақмола облысы Шортанды ауданының Дамса селосының, Степное селосының, Научный кентінің бас тоған құрылысы алаңын және сүзбе станциясын қайта жаңарту» объектісі бойынша жобалық-сметалық құжаттама әзірлеуге 4 605 мың теңге сомасында;</w:t>
      </w:r>
      <w:r>
        <w:br/>
      </w:r>
      <w:r>
        <w:rPr>
          <w:rFonts w:ascii="Times New Roman"/>
          <w:b w:val="false"/>
          <w:i w:val="false"/>
          <w:color w:val="000000"/>
          <w:sz w:val="28"/>
        </w:rPr>
        <w:t>
      10) «Ақмола облысы Шортанды ауданының Андреевка селосында және Октябрьское селосында су құбыры желілерін және құрылыстарын қайта құру» объектісі бойынша жобалық-сметалық құжаттама әзірлеуге 4 605 мың теңге сомасында»;</w:t>
      </w:r>
      <w:r>
        <w:br/>
      </w:r>
      <w:r>
        <w:rPr>
          <w:rFonts w:ascii="Times New Roman"/>
          <w:b w:val="false"/>
          <w:i w:val="false"/>
          <w:color w:val="000000"/>
          <w:sz w:val="28"/>
        </w:rPr>
        <w:t>
</w:t>
      </w:r>
      <w:r>
        <w:rPr>
          <w:rFonts w:ascii="Times New Roman"/>
          <w:b w:val="false"/>
          <w:i w:val="false"/>
          <w:color w:val="000000"/>
          <w:sz w:val="28"/>
        </w:rPr>
        <w:t>
      6) 11 тармақта «500» цифрлары «0» цифрына ауыстырылсын.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«2010-2012 жылдарға арналған аудан бюджеті туралы» 2009 жылдың 22 желтоқсанындағы № С-22/2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Шортанды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К. Балғожин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 әкімі                                С. Қамзебаев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 Салық комитетінің</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Салық департаментінің Шортанды</w:t>
      </w:r>
      <w:r>
        <w:br/>
      </w:r>
      <w:r>
        <w:rPr>
          <w:rFonts w:ascii="Times New Roman"/>
          <w:b w:val="false"/>
          <w:i w:val="false"/>
          <w:color w:val="000000"/>
          <w:sz w:val="28"/>
        </w:rPr>
        <w:t>
</w:t>
      </w:r>
      <w:r>
        <w:rPr>
          <w:rFonts w:ascii="Times New Roman"/>
          <w:b w:val="false"/>
          <w:i/>
          <w:color w:val="000000"/>
          <w:sz w:val="28"/>
        </w:rPr>
        <w:t>      ауданы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Б. Молдахметова</w:t>
      </w:r>
    </w:p>
    <w:p>
      <w:pPr>
        <w:spacing w:after="0"/>
        <w:ind w:left="0"/>
        <w:jc w:val="both"/>
      </w:pPr>
      <w:r>
        <w:rPr>
          <w:rFonts w:ascii="Times New Roman"/>
          <w:b w:val="false"/>
          <w:i/>
          <w:color w:val="000000"/>
          <w:sz w:val="28"/>
        </w:rPr>
        <w:t>      Шортанды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О. Мут</w:t>
      </w:r>
    </w:p>
    <w:p>
      <w:pPr>
        <w:spacing w:after="0"/>
        <w:ind w:left="0"/>
        <w:jc w:val="both"/>
      </w:pPr>
      <w:r>
        <w:rPr>
          <w:rFonts w:ascii="Times New Roman"/>
          <w:b w:val="false"/>
          <w:i/>
          <w:color w:val="000000"/>
          <w:sz w:val="28"/>
        </w:rPr>
        <w:t>      Шортанды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 Рысьева</w:t>
      </w:r>
    </w:p>
    <w:bookmarkStart w:name="z11" w:id="1"/>
    <w:p>
      <w:pPr>
        <w:spacing w:after="0"/>
        <w:ind w:left="0"/>
        <w:jc w:val="both"/>
      </w:pPr>
      <w:r>
        <w:rPr>
          <w:rFonts w:ascii="Times New Roman"/>
          <w:b w:val="false"/>
          <w:i w:val="false"/>
          <w:color w:val="000000"/>
          <w:sz w:val="28"/>
        </w:rPr>
        <w:t>
Шортанды аудандық мәслихаттың 2010 жылдың</w:t>
      </w:r>
      <w:r>
        <w:br/>
      </w:r>
      <w:r>
        <w:rPr>
          <w:rFonts w:ascii="Times New Roman"/>
          <w:b w:val="false"/>
          <w:i w:val="false"/>
          <w:color w:val="000000"/>
          <w:sz w:val="28"/>
        </w:rPr>
        <w:t>
3 қарашасындағы № С-32/2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004"/>
        <w:gridCol w:w="923"/>
        <w:gridCol w:w="1004"/>
        <w:gridCol w:w="7290"/>
        <w:gridCol w:w="195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2258918,9</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382366</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1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208735</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208735</w:t>
            </w:r>
          </w:p>
        </w:tc>
      </w:tr>
      <w:tr>
        <w:trPr>
          <w:trHeight w:val="1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148570</w:t>
            </w:r>
          </w:p>
        </w:tc>
      </w:tr>
      <w:tr>
        <w:trPr>
          <w:trHeight w:val="2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121997</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1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w:t>
            </w:r>
          </w:p>
        </w:tc>
      </w:tr>
      <w:tr>
        <w:trPr>
          <w:trHeight w:val="3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8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1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6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ұйымдарынан түсімді есептемегенде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1852418,9</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1852418,9</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1852418,9</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2285365,6</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137801,7</w:t>
            </w:r>
          </w:p>
        </w:tc>
      </w:tr>
      <w:tr>
        <w:trPr>
          <w:trHeight w:val="4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118982</w:t>
            </w:r>
          </w:p>
        </w:tc>
      </w:tr>
      <w:tr>
        <w:trPr>
          <w:trHeight w:val="31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w:t>
            </w:r>
          </w:p>
        </w:tc>
      </w:tr>
      <w:tr>
        <w:trPr>
          <w:trHeight w:val="4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32109</w:t>
            </w:r>
          </w:p>
        </w:tc>
      </w:tr>
      <w:tr>
        <w:trPr>
          <w:trHeight w:val="2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32109</w:t>
            </w:r>
          </w:p>
        </w:tc>
      </w:tr>
      <w:tr>
        <w:trPr>
          <w:trHeight w:val="6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73115</w:t>
            </w:r>
          </w:p>
        </w:tc>
      </w:tr>
      <w:tr>
        <w:trPr>
          <w:trHeight w:val="4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72070</w:t>
            </w:r>
          </w:p>
        </w:tc>
      </w:tr>
      <w:tr>
        <w:trPr>
          <w:trHeight w:val="4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10364,7</w:t>
            </w:r>
          </w:p>
        </w:tc>
      </w:tr>
      <w:tr>
        <w:trPr>
          <w:trHeight w:val="3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10364,7</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 және ауданның (облыстық маңызы бар қаланың) коммуналдық меншігін басқару саласында мемлекеттік саясатты жүзеге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w:t>
            </w:r>
          </w:p>
        </w:tc>
      </w:tr>
      <w:tr>
        <w:trPr>
          <w:trHeight w:val="2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7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бақару саласындағы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9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9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979861,6</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86567</w:t>
            </w:r>
          </w:p>
        </w:tc>
      </w:tr>
      <w:tr>
        <w:trPr>
          <w:trHeight w:val="3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86567</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86567</w:t>
            </w:r>
          </w:p>
        </w:tc>
      </w:tr>
      <w:tr>
        <w:trPr>
          <w:trHeight w:val="3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839632,3</w:t>
            </w:r>
          </w:p>
        </w:tc>
      </w:tr>
      <w:tr>
        <w:trPr>
          <w:trHeight w:val="67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839419</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817651</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21768</w:t>
            </w:r>
          </w:p>
        </w:tc>
      </w:tr>
      <w:tr>
        <w:trPr>
          <w:trHeight w:val="3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53662,3</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53662,3</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7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4527,8</w:t>
            </w:r>
          </w:p>
        </w:tc>
      </w:tr>
      <w:tr>
        <w:trPr>
          <w:trHeight w:val="7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7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32224,5</w:t>
            </w:r>
          </w:p>
        </w:tc>
      </w:tr>
      <w:tr>
        <w:trPr>
          <w:trHeight w:val="4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1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63830,6</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51963,6</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48845,6</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заңдарына сәйкес ауылдық жерлердегі денсаулық сақтау, білім беру, әлеуметтік қамтамасыз ету, мәдениет және спорт мамандарына отын сатып алуға әлеуметтік көмек көрсету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4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w:t>
            </w:r>
          </w:p>
        </w:tc>
      </w:tr>
      <w:tr>
        <w:trPr>
          <w:trHeight w:val="4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r>
      <w:tr>
        <w:trPr>
          <w:trHeight w:val="10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Мүгдектерді оңалтудың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r>
      <w:tr>
        <w:trPr>
          <w:trHeight w:val="69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69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іске асыру және жұмыспен қамту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r>
      <w:tr>
        <w:trPr>
          <w:trHeight w:val="4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451211,8</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135405</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135405</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110566</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24839</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295 720,7</w:t>
            </w:r>
          </w:p>
        </w:tc>
      </w:tr>
      <w:tr>
        <w:trPr>
          <w:trHeight w:val="7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6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283 609,7</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22995,1</w:t>
            </w:r>
          </w:p>
        </w:tc>
      </w:tr>
      <w:tr>
        <w:trPr>
          <w:trHeight w:val="31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233 640,6</w:t>
            </w:r>
          </w:p>
        </w:tc>
      </w:tr>
      <w:tr>
        <w:trPr>
          <w:trHeight w:val="31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коммуниакациялық инфрақұрылымды дамыту, жайластыру және (немесе) сатып алу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26 974</w:t>
            </w:r>
          </w:p>
        </w:tc>
      </w:tr>
      <w:tr>
        <w:trPr>
          <w:trHeight w:val="31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20086,1</w:t>
            </w:r>
          </w:p>
        </w:tc>
      </w:tr>
      <w:tr>
        <w:trPr>
          <w:trHeight w:val="67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12486,1</w:t>
            </w:r>
          </w:p>
        </w:tc>
      </w:tr>
      <w:tr>
        <w:trPr>
          <w:trHeight w:val="1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r>
      <w:tr>
        <w:trPr>
          <w:trHeight w:val="1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4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1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77544</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32505</w:t>
            </w:r>
          </w:p>
        </w:tc>
      </w:tr>
      <w:tr>
        <w:trPr>
          <w:trHeight w:val="4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32505</w:t>
            </w: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32505</w:t>
            </w:r>
          </w:p>
        </w:tc>
      </w:tr>
      <w:tr>
        <w:trPr>
          <w:trHeight w:val="1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7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28924</w:t>
            </w:r>
          </w:p>
        </w:tc>
      </w:tr>
      <w:tr>
        <w:trPr>
          <w:trHeight w:val="4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w:t>
            </w:r>
          </w:p>
        </w:tc>
      </w:tr>
      <w:tr>
        <w:trPr>
          <w:trHeight w:val="2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4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w:t>
            </w:r>
          </w:p>
        </w:tc>
      </w:tr>
      <w:tr>
        <w:trPr>
          <w:trHeight w:val="4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 мемлекеттік саясатты жүзеге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оптимизмін қалыптастыру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7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478457,2</w:t>
            </w:r>
          </w:p>
        </w:tc>
      </w:tr>
      <w:tr>
        <w:trPr>
          <w:trHeight w:val="1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14445,2</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2299,2</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2299,2</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шауашылығы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451553</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451553</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451553</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4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1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4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w:t>
            </w:r>
          </w:p>
        </w:tc>
      </w:tr>
      <w:tr>
        <w:trPr>
          <w:trHeight w:val="3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 мемлекеттік саясатты жүзеге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w:t>
            </w:r>
          </w:p>
        </w:tc>
      </w:tr>
      <w:tr>
        <w:trPr>
          <w:trHeight w:val="4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1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27486</w:t>
            </w:r>
          </w:p>
        </w:tc>
      </w:tr>
      <w:tr>
        <w:trPr>
          <w:trHeight w:val="1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6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4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w:t>
            </w:r>
          </w:p>
        </w:tc>
      </w:tr>
      <w:tr>
        <w:trPr>
          <w:trHeight w:val="4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w:t>
            </w:r>
            <w:r>
              <w:br/>
            </w: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9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1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7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7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 мемлекеттік саясатты іске асыру бойынша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8546,7</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бюджеттiк кредит беру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активтерiмен жасалатын операциялар бойынша сальдо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-36946,7</w:t>
            </w:r>
          </w:p>
        </w:tc>
      </w:tr>
      <w:tr>
        <w:trPr>
          <w:trHeight w:val="1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36946,7</w:t>
            </w:r>
          </w:p>
        </w:tc>
      </w:tr>
    </w:tbl>
    <w:bookmarkStart w:name="z12" w:id="2"/>
    <w:p>
      <w:pPr>
        <w:spacing w:after="0"/>
        <w:ind w:left="0"/>
        <w:jc w:val="both"/>
      </w:pPr>
      <w:r>
        <w:rPr>
          <w:rFonts w:ascii="Times New Roman"/>
          <w:b w:val="false"/>
          <w:i w:val="false"/>
          <w:color w:val="000000"/>
          <w:sz w:val="28"/>
        </w:rPr>
        <w:t>
Шортанды аудандық мәслихаттың 2010 жылдың</w:t>
      </w:r>
      <w:r>
        <w:br/>
      </w:r>
      <w:r>
        <w:rPr>
          <w:rFonts w:ascii="Times New Roman"/>
          <w:b w:val="false"/>
          <w:i w:val="false"/>
          <w:color w:val="000000"/>
          <w:sz w:val="28"/>
        </w:rPr>
        <w:t>
3 қарашасындағы № С-32/2 шешіміне</w:t>
      </w:r>
      <w:r>
        <w:br/>
      </w:r>
      <w:r>
        <w:rPr>
          <w:rFonts w:ascii="Times New Roman"/>
          <w:b w:val="false"/>
          <w:i w:val="false"/>
          <w:color w:val="000000"/>
          <w:sz w:val="28"/>
        </w:rPr>
        <w:t>
№ 2 қосымша</w:t>
      </w:r>
    </w:p>
    <w:bookmarkEnd w:id="2"/>
    <w:p>
      <w:pPr>
        <w:spacing w:after="0"/>
        <w:ind w:left="0"/>
        <w:jc w:val="left"/>
      </w:pPr>
      <w:r>
        <w:rPr>
          <w:rFonts w:ascii="Times New Roman"/>
          <w:b/>
          <w:i w:val="false"/>
          <w:color w:val="000000"/>
        </w:rPr>
        <w:t xml:space="preserve"> 2010 жылға арналған аудан бюджетінің қаладағы,</w:t>
      </w:r>
      <w:r>
        <w:br/>
      </w:r>
      <w:r>
        <w:rPr>
          <w:rFonts w:ascii="Times New Roman"/>
          <w:b/>
          <w:i w:val="false"/>
          <w:color w:val="000000"/>
        </w:rPr>
        <w:t>
аудандық маңызы бар қаланың, кенттің, ауылдың (селоның),</w:t>
      </w:r>
      <w:r>
        <w:br/>
      </w:r>
      <w:r>
        <w:rPr>
          <w:rFonts w:ascii="Times New Roman"/>
          <w:b/>
          <w:i w:val="false"/>
          <w:color w:val="000000"/>
        </w:rPr>
        <w:t>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868"/>
        <w:gridCol w:w="868"/>
        <w:gridCol w:w="4112"/>
        <w:gridCol w:w="1920"/>
        <w:gridCol w:w="1855"/>
        <w:gridCol w:w="2075"/>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p>
            <w:pPr>
              <w:spacing w:after="20"/>
              <w:ind w:left="20"/>
              <w:jc w:val="both"/>
            </w:pPr>
            <w:r>
              <w:rPr>
                <w:rFonts w:ascii="Times New Roman"/>
                <w:b w:val="false"/>
                <w:i w:val="false"/>
                <w:color w:val="000000"/>
                <w:sz w:val="20"/>
              </w:rPr>
              <w:t>Сома</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p>
            <w:pPr>
              <w:spacing w:after="20"/>
              <w:ind w:left="20"/>
              <w:jc w:val="both"/>
            </w:pPr>
            <w:r>
              <w:rPr>
                <w:rFonts w:ascii="Times New Roman"/>
                <w:b w:val="false"/>
                <w:i w:val="false"/>
                <w:color w:val="000000"/>
                <w:sz w:val="20"/>
              </w:rPr>
              <w:t>Сома</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109107,4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4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12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10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12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0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10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4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1420"/>
        <w:gridCol w:w="1264"/>
        <w:gridCol w:w="1331"/>
        <w:gridCol w:w="1398"/>
        <w:gridCol w:w="1331"/>
        <w:gridCol w:w="1443"/>
        <w:gridCol w:w="1399"/>
        <w:gridCol w:w="1310"/>
        <w:gridCol w:w="1400"/>
      </w:tblGrid>
      <w:tr>
        <w:trPr>
          <w:trHeight w:val="43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w:t>
            </w:r>
            <w:r>
              <w:br/>
            </w:r>
            <w:r>
              <w:rPr>
                <w:rFonts w:ascii="Times New Roman"/>
                <w:b w:val="false"/>
                <w:i w:val="false"/>
                <w:color w:val="000000"/>
                <w:sz w:val="20"/>
              </w:rPr>
              <w:t>
бет</w:t>
            </w:r>
            <w:r>
              <w:br/>
            </w:r>
            <w:r>
              <w:rPr>
                <w:rFonts w:ascii="Times New Roman"/>
                <w:b w:val="false"/>
                <w:i w:val="false"/>
                <w:color w:val="000000"/>
                <w:sz w:val="20"/>
              </w:rPr>
              <w:t>
кенті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w:t>
            </w:r>
            <w:r>
              <w:br/>
            </w:r>
            <w:r>
              <w:rPr>
                <w:rFonts w:ascii="Times New Roman"/>
                <w:b w:val="false"/>
                <w:i w:val="false"/>
                <w:color w:val="000000"/>
                <w:sz w:val="20"/>
              </w:rPr>
              <w:t>
вка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w:t>
            </w:r>
            <w:r>
              <w:br/>
            </w:r>
            <w:r>
              <w:rPr>
                <w:rFonts w:ascii="Times New Roman"/>
                <w:b w:val="false"/>
                <w:i w:val="false"/>
                <w:color w:val="000000"/>
                <w:sz w:val="20"/>
              </w:rPr>
              <w:t>
евка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куба-</w:t>
            </w:r>
            <w:r>
              <w:br/>
            </w:r>
            <w:r>
              <w:rPr>
                <w:rFonts w:ascii="Times New Roman"/>
                <w:b w:val="false"/>
                <w:i w:val="false"/>
                <w:color w:val="000000"/>
                <w:sz w:val="20"/>
              </w:rPr>
              <w:t>
нка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w:t>
            </w:r>
            <w:r>
              <w:br/>
            </w:r>
            <w:r>
              <w:rPr>
                <w:rFonts w:ascii="Times New Roman"/>
                <w:b w:val="false"/>
                <w:i w:val="false"/>
                <w:color w:val="000000"/>
                <w:sz w:val="20"/>
              </w:rPr>
              <w:t>
ловка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w:t>
            </w:r>
            <w:r>
              <w:br/>
            </w:r>
            <w:r>
              <w:rPr>
                <w:rFonts w:ascii="Times New Roman"/>
                <w:b w:val="false"/>
                <w:i w:val="false"/>
                <w:color w:val="000000"/>
                <w:sz w:val="20"/>
              </w:rPr>
              <w:t>
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w:t>
            </w:r>
            <w:r>
              <w:br/>
            </w:r>
            <w:r>
              <w:rPr>
                <w:rFonts w:ascii="Times New Roman"/>
                <w:b w:val="false"/>
                <w:i w:val="false"/>
                <w:color w:val="000000"/>
                <w:sz w:val="20"/>
              </w:rPr>
              <w:t>
род-</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w:t>
            </w:r>
            <w:r>
              <w:br/>
            </w:r>
            <w:r>
              <w:rPr>
                <w:rFonts w:ascii="Times New Roman"/>
                <w:b w:val="false"/>
                <w:i w:val="false"/>
                <w:color w:val="000000"/>
                <w:sz w:val="20"/>
              </w:rPr>
              <w:t>
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w:t>
            </w:r>
            <w:r>
              <w:br/>
            </w:r>
            <w:r>
              <w:rPr>
                <w:rFonts w:ascii="Times New Roman"/>
                <w:b w:val="false"/>
                <w:i w:val="false"/>
                <w:color w:val="000000"/>
                <w:sz w:val="20"/>
              </w:rPr>
              <w:t>
ғыр</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p>
            <w:pPr>
              <w:spacing w:after="20"/>
              <w:ind w:left="20"/>
              <w:jc w:val="both"/>
            </w:pPr>
            <w:r>
              <w:rPr>
                <w:rFonts w:ascii="Times New Roman"/>
                <w:b w:val="false"/>
                <w:i w:val="false"/>
                <w:color w:val="000000"/>
                <w:sz w:val="20"/>
              </w:rPr>
              <w:t>Сома</w:t>
            </w:r>
          </w:p>
        </w:tc>
      </w:tr>
      <w:tr>
        <w:trPr>
          <w:trHeight w:val="19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7747,3</w:t>
            </w:r>
          </w:p>
        </w:tc>
      </w:tr>
      <w:tr>
        <w:trPr>
          <w:trHeight w:val="4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57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57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51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45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6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9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52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51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4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7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51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0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52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6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