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9965" w14:textId="daf9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2009 жылғы 21 желтоқсандағы № С-21/1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2010 жылғы 19 наурыздағы № С-24/1 шешімі. Ақмола облысы Бурабай ауданының Әділет басқармасында 2010 жылғы 19 наурызда № 1-19-176 тіркелді. Күші жойылды - Ақмола облысы Бурабай аудандық мәслихатының 2011 жылғы 10 ақпандағы  № С-30/5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Бурабай аудандық мәслихатының 2011.02.10 № С-30/5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Бурабай аудандық мәслихаты ШЕШІМ 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Бурабай аудандық мәслихатының «2010-2012 жылдарға арналған аудан бюджетi туралы» 2009 жылғы 21 желтоқсандағы </w:t>
      </w:r>
      <w:r>
        <w:rPr>
          <w:rFonts w:ascii="Times New Roman"/>
          <w:b w:val="false"/>
          <w:i w:val="false"/>
          <w:color w:val="000000"/>
          <w:sz w:val="28"/>
        </w:rPr>
        <w:t>№ С-21/1</w:t>
      </w:r>
      <w:r>
        <w:rPr>
          <w:rFonts w:ascii="Times New Roman"/>
          <w:b w:val="false"/>
          <w:i w:val="false"/>
          <w:color w:val="000000"/>
          <w:sz w:val="28"/>
        </w:rPr>
        <w:t xml:space="preserve"> (Нормативтік құқықтық кесімдерді мемлекеттік тіркеу тізілімінде № 1-19-170 тіркелген, 2010 жылдың 21 қаңтарында аудандық «Бурабай» газетінде, 2010 жылдың 18 қаңтарында аудандық «Луч» газетінде жарияланған) шешіміне келесi өзгерістер енгiзiлсiн: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«4886202,0» сандары «4967402,0» сандарына ауыстырылсын;</w:t>
      </w:r>
      <w:r>
        <w:br/>
      </w:r>
      <w:r>
        <w:rPr>
          <w:rFonts w:ascii="Times New Roman"/>
          <w:b w:val="false"/>
          <w:i w:val="false"/>
          <w:color w:val="000000"/>
          <w:sz w:val="28"/>
        </w:rPr>
        <w:t>
</w:t>
      </w:r>
      <w:r>
        <w:rPr>
          <w:rFonts w:ascii="Times New Roman"/>
          <w:b w:val="false"/>
          <w:i w:val="false"/>
          <w:color w:val="000000"/>
          <w:sz w:val="28"/>
        </w:rPr>
        <w:t>      «3220329,0» сандары «3301529,0»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«4593161,8» сандары «4674361,8»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«60000,0» сандары «141200,0»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Бурабай аудандық мәслихатының аталған шешiмiнің 1, 5 қосымшасы осы шешiмнiң 1, 2 қосымшасына сәйкес жаңа редакцияда берілсiн және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шешiм Ақмола облысының Бурабай аудандық әдiлет басқармасында мемлекеттiк тiркелген күннен бастап күшіне енедi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XXIV (кезектен тыс)</w:t>
      </w:r>
      <w:r>
        <w:br/>
      </w:r>
      <w:r>
        <w:rPr>
          <w:rFonts w:ascii="Times New Roman"/>
          <w:b w:val="false"/>
          <w:i w:val="false"/>
          <w:color w:val="000000"/>
          <w:sz w:val="28"/>
        </w:rPr>
        <w:t>
</w:t>
      </w:r>
      <w:r>
        <w:rPr>
          <w:rFonts w:ascii="Times New Roman"/>
          <w:b w:val="false"/>
          <w:i/>
          <w:color w:val="000000"/>
          <w:sz w:val="28"/>
        </w:rPr>
        <w:t>      сессиясының төрағасы                       Н.Туманова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В.Балахонцев</w:t>
      </w:r>
    </w:p>
    <w:p>
      <w:pPr>
        <w:spacing w:after="0"/>
        <w:ind w:left="0"/>
        <w:jc w:val="both"/>
      </w:pPr>
      <w:r>
        <w:rPr>
          <w:rFonts w:ascii="Times New Roman"/>
          <w:b w:val="false"/>
          <w:i/>
          <w:color w:val="000000"/>
          <w:sz w:val="28"/>
        </w:rPr>
        <w:t>      «Бурабай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Г.Тінәлинова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Бурабай аудандық мәслихаттың</w:t>
      </w:r>
      <w:r>
        <w:br/>
      </w:r>
      <w:r>
        <w:rPr>
          <w:rFonts w:ascii="Times New Roman"/>
          <w:b w:val="false"/>
          <w:i w:val="false"/>
          <w:color w:val="000000"/>
          <w:sz w:val="28"/>
        </w:rPr>
        <w:t>
2010 жылғы 19 наурыздағы № С-24/1</w:t>
      </w:r>
      <w:r>
        <w:br/>
      </w:r>
      <w:r>
        <w:rPr>
          <w:rFonts w:ascii="Times New Roman"/>
          <w:b w:val="false"/>
          <w:i w:val="false"/>
          <w:color w:val="000000"/>
          <w:sz w:val="28"/>
        </w:rPr>
        <w:t>
шешіміне 1 қосымша</w:t>
      </w:r>
    </w:p>
    <w:p>
      <w:pPr>
        <w:spacing w:after="0"/>
        <w:ind w:left="0"/>
        <w:jc w:val="both"/>
      </w:pPr>
      <w:r>
        <w:rPr>
          <w:rFonts w:ascii="Times New Roman"/>
          <w:b/>
          <w:i w:val="false"/>
          <w:color w:val="000080"/>
          <w:sz w:val="28"/>
        </w:rPr>
        <w:t>Бурабай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019"/>
        <w:gridCol w:w="918"/>
        <w:gridCol w:w="898"/>
        <w:gridCol w:w="7821"/>
        <w:gridCol w:w="192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19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4967402</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1332611</w:t>
            </w:r>
          </w:p>
        </w:tc>
      </w:tr>
      <w:tr>
        <w:trPr>
          <w:trHeight w:val="39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127395</w:t>
            </w:r>
          </w:p>
        </w:tc>
      </w:tr>
      <w:tr>
        <w:trPr>
          <w:trHeight w:val="3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127395</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101195</w:t>
            </w:r>
          </w:p>
        </w:tc>
      </w:tr>
      <w:tr>
        <w:trPr>
          <w:trHeight w:val="1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26200</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w:t>
            </w:r>
          </w:p>
        </w:tc>
      </w:tr>
      <w:tr>
        <w:trPr>
          <w:trHeight w:val="4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w:t>
            </w:r>
          </w:p>
        </w:tc>
      </w:tr>
      <w:tr>
        <w:trPr>
          <w:trHeight w:val="4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471048</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298229</w:t>
            </w:r>
          </w:p>
        </w:tc>
      </w:tr>
      <w:tr>
        <w:trPr>
          <w:trHeight w:val="6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293112</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5117</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90122</w:t>
            </w:r>
          </w:p>
        </w:tc>
      </w:tr>
      <w:tr>
        <w:trPr>
          <w:trHeight w:val="6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7386</w:t>
            </w:r>
          </w:p>
        </w:tc>
      </w:tr>
      <w:tr>
        <w:trPr>
          <w:trHeight w:val="99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42274</w:t>
            </w:r>
          </w:p>
        </w:tc>
      </w:tr>
      <w:tr>
        <w:trPr>
          <w:trHeight w:val="10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05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r>
      <w:tr>
        <w:trPr>
          <w:trHeight w:val="103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40035</w:t>
            </w:r>
          </w:p>
        </w:tc>
      </w:tr>
      <w:tr>
        <w:trPr>
          <w:trHeight w:val="4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81247</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28300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52947</w:t>
            </w:r>
          </w:p>
        </w:tc>
      </w:tr>
      <w:tr>
        <w:trPr>
          <w:trHeight w:val="3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w:t>
            </w:r>
          </w:p>
        </w:tc>
      </w:tr>
      <w:tr>
        <w:trPr>
          <w:trHeight w:val="6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44373</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6168</w:t>
            </w:r>
          </w:p>
        </w:tc>
      </w:tr>
      <w:tr>
        <w:trPr>
          <w:trHeight w:val="93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9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1668</w:t>
            </w:r>
          </w:p>
        </w:tc>
      </w:tr>
      <w:tr>
        <w:trPr>
          <w:trHeight w:val="6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11242</w:t>
            </w:r>
          </w:p>
        </w:tc>
      </w:tr>
      <w:tr>
        <w:trPr>
          <w:trHeight w:val="4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участоктарын пайдаланғаны үшін төлем</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11242</w:t>
            </w:r>
          </w:p>
        </w:tc>
      </w:tr>
      <w:tr>
        <w:trPr>
          <w:trHeight w:val="79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19191</w:t>
            </w:r>
          </w:p>
        </w:tc>
      </w:tr>
      <w:tr>
        <w:trPr>
          <w:trHeight w:val="7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1814</w:t>
            </w:r>
          </w:p>
        </w:tc>
      </w:tr>
      <w:tr>
        <w:trPr>
          <w:trHeight w:val="6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10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w:t>
            </w:r>
          </w:p>
        </w:tc>
      </w:tr>
      <w:tr>
        <w:trPr>
          <w:trHeight w:val="9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69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1201</w:t>
            </w:r>
          </w:p>
        </w:tc>
      </w:tr>
      <w:tr>
        <w:trPr>
          <w:trHeight w:val="6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5028</w:t>
            </w:r>
          </w:p>
        </w:tc>
      </w:tr>
      <w:tr>
        <w:trPr>
          <w:trHeight w:val="105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ортақ пайдаланылатын жергілікті автомобиль жолдарының бөлінген белдеуінде және елді мекендерде жарнама объектілерін орналастырғаны үшін төлем</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7772</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7772</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11170</w:t>
            </w:r>
          </w:p>
        </w:tc>
      </w:tr>
      <w:tr>
        <w:trPr>
          <w:trHeight w:val="28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11170</w:t>
            </w:r>
          </w:p>
        </w:tc>
      </w:tr>
      <w:tr>
        <w:trPr>
          <w:trHeight w:val="19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(шағымдардан),сот бұйрығын</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6761</w:t>
            </w:r>
          </w:p>
        </w:tc>
      </w:tr>
      <w:tr>
        <w:trPr>
          <w:trHeight w:val="16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тіркегені туралы куәліктерді және азаматтық хал актілерін тіркеу туралы куәліктерді және азаматтық хал актілері жазбаларын өзгертуге, толықтыруға және қалпына келтіру</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168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9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Тұрғылықты жерін тіркеу үшін мемлекеттік баж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63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9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Джоульдан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 салығы;</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135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58962</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3045</w:t>
            </w:r>
          </w:p>
        </w:tc>
      </w:tr>
      <w:tr>
        <w:trPr>
          <w:trHeight w:val="7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7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 бір бөлігінің түсімдері</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73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3035</w:t>
            </w:r>
          </w:p>
        </w:tc>
      </w:tr>
      <w:tr>
        <w:trPr>
          <w:trHeight w:val="6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3035</w:t>
            </w:r>
          </w:p>
        </w:tc>
      </w:tr>
      <w:tr>
        <w:trPr>
          <w:trHeight w:val="103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9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10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10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93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9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9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54000</w:t>
            </w:r>
          </w:p>
        </w:tc>
      </w:tr>
      <w:tr>
        <w:trPr>
          <w:trHeight w:val="18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54000</w:t>
            </w:r>
          </w:p>
        </w:tc>
      </w:tr>
      <w:tr>
        <w:trPr>
          <w:trHeight w:val="7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54000</w:t>
            </w:r>
          </w:p>
        </w:tc>
      </w:tr>
      <w:tr>
        <w:trPr>
          <w:trHeight w:val="52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w:t>
            </w:r>
          </w:p>
        </w:tc>
      </w:tr>
      <w:tr>
        <w:trPr>
          <w:trHeight w:val="6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w:t>
            </w:r>
          </w:p>
        </w:tc>
      </w:tr>
      <w:tr>
        <w:trPr>
          <w:trHeight w:val="6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274300</w:t>
            </w:r>
          </w:p>
        </w:tc>
      </w:tr>
      <w:tr>
        <w:trPr>
          <w:trHeight w:val="6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146300</w:t>
            </w:r>
          </w:p>
        </w:tc>
      </w:tr>
      <w:tr>
        <w:trPr>
          <w:trHeight w:val="6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146300</w:t>
            </w:r>
          </w:p>
        </w:tc>
      </w:tr>
      <w:tr>
        <w:trPr>
          <w:trHeight w:val="87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6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145300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және материалдық емес активтерді сату</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128000</w:t>
            </w:r>
          </w:p>
        </w:tc>
      </w:tr>
      <w:tr>
        <w:trPr>
          <w:trHeight w:val="30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128000</w:t>
            </w:r>
          </w:p>
        </w:tc>
      </w:tr>
      <w:tr>
        <w:trPr>
          <w:trHeight w:val="28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128000</w:t>
            </w:r>
          </w:p>
        </w:tc>
      </w:tr>
      <w:tr>
        <w:trPr>
          <w:trHeight w:val="30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Материалдық емес активтерді сату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3301529</w:t>
            </w:r>
          </w:p>
        </w:tc>
      </w:tr>
      <w:tr>
        <w:trPr>
          <w:trHeight w:val="6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3301529</w:t>
            </w:r>
          </w:p>
        </w:tc>
      </w:tr>
      <w:tr>
        <w:trPr>
          <w:trHeight w:val="4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3301529</w:t>
            </w:r>
          </w:p>
        </w:tc>
      </w:tr>
      <w:tr>
        <w:trPr>
          <w:trHeight w:val="39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351419</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2443418</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506692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938"/>
        <w:gridCol w:w="938"/>
        <w:gridCol w:w="938"/>
        <w:gridCol w:w="7782"/>
        <w:gridCol w:w="208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208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4674361,8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131771,0</w:t>
            </w:r>
          </w:p>
        </w:tc>
      </w:tr>
      <w:tr>
        <w:trPr>
          <w:trHeight w:val="9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110792,0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8303,0</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8303,0</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34212,0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34212,0</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68277,0</w:t>
            </w:r>
          </w:p>
        </w:tc>
      </w:tr>
      <w:tr>
        <w:trPr>
          <w:trHeight w:val="9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67232,0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13726,0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13726,0</w:t>
            </w:r>
          </w:p>
        </w:tc>
      </w:tr>
      <w:tr>
        <w:trPr>
          <w:trHeight w:val="12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10021,0</w:t>
            </w:r>
          </w:p>
        </w:tc>
      </w:tr>
      <w:tr>
        <w:trPr>
          <w:trHeight w:val="5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w:t>
            </w:r>
          </w:p>
        </w:tc>
      </w:tr>
      <w:tr>
        <w:trPr>
          <w:trHeight w:val="9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3015,0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7253,0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7253,0</w:t>
            </w:r>
          </w:p>
        </w:tc>
      </w:tr>
      <w:tr>
        <w:trPr>
          <w:trHeight w:val="13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7253,0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қажеттіліктер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6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1492392,0</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97183,0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97183,0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97183,0</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1334539,0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1332402,0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1296259,0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36143,0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60670,0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60670,0</w:t>
            </w:r>
          </w:p>
        </w:tc>
      </w:tr>
      <w:tr>
        <w:trPr>
          <w:trHeight w:val="6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7815,0</w:t>
            </w:r>
          </w:p>
        </w:tc>
      </w:tr>
      <w:tr>
        <w:trPr>
          <w:trHeight w:val="9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5225,0</w:t>
            </w:r>
          </w:p>
        </w:tc>
      </w:tr>
      <w:tr>
        <w:trPr>
          <w:trHeight w:val="9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15272,0</w:t>
            </w:r>
          </w:p>
        </w:tc>
      </w:tr>
      <w:tr>
        <w:trPr>
          <w:trHeight w:val="9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2358,0</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164210,0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147259,0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147259,0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бағдарламасы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19830,0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арнаулы әлеуметтік көмек</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5497,0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6800,0</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7634,0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1402,0</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24201,0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11036,0</w:t>
            </w:r>
          </w:p>
        </w:tc>
      </w:tr>
      <w:tr>
        <w:trPr>
          <w:trHeight w:val="16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9167,0</w:t>
            </w:r>
          </w:p>
        </w:tc>
      </w:tr>
      <w:tr>
        <w:trPr>
          <w:trHeight w:val="9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1816,0</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59876,0</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16951,0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16951,0</w:t>
            </w:r>
          </w:p>
        </w:tc>
      </w:tr>
      <w:tr>
        <w:trPr>
          <w:trHeight w:val="12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16652,0</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299,0</w:t>
            </w:r>
          </w:p>
        </w:tc>
      </w:tr>
      <w:tr>
        <w:trPr>
          <w:trHeight w:val="4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393875,0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шаруашылығы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224407,0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224407,0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құрылысы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158747,0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65660,0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147133,0</w:t>
            </w:r>
          </w:p>
        </w:tc>
      </w:tr>
      <w:tr>
        <w:trPr>
          <w:trHeight w:val="9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147133,0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5933,0</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141200,0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22335,0</w:t>
            </w:r>
          </w:p>
        </w:tc>
      </w:tr>
      <w:tr>
        <w:trPr>
          <w:trHeight w:val="7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12961,0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4355,0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486,0</w:t>
            </w:r>
          </w:p>
        </w:tc>
      </w:tr>
      <w:tr>
        <w:trPr>
          <w:trHeight w:val="9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9374,0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3537,0</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4921,0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68004,0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21233,0</w:t>
            </w:r>
          </w:p>
        </w:tc>
      </w:tr>
      <w:tr>
        <w:trPr>
          <w:trHeight w:val="6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20532,0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20532,0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 кеңістігі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35014,0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26893,0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22430,0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4463,0</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8121,0</w:t>
            </w:r>
          </w:p>
        </w:tc>
      </w:tr>
      <w:tr>
        <w:trPr>
          <w:trHeight w:val="6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2121,0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9360,0</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3278,0</w:t>
            </w:r>
          </w:p>
        </w:tc>
      </w:tr>
      <w:tr>
        <w:trPr>
          <w:trHeight w:val="9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3278,0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2805,0</w:t>
            </w:r>
          </w:p>
        </w:tc>
      </w:tr>
      <w:tr>
        <w:trPr>
          <w:trHeight w:val="12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2805,0</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3277,0</w:t>
            </w:r>
          </w:p>
        </w:tc>
      </w:tr>
      <w:tr>
        <w:trPr>
          <w:trHeight w:val="9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3277,0</w:t>
            </w:r>
          </w:p>
        </w:tc>
      </w:tr>
      <w:tr>
        <w:trPr>
          <w:trHeight w:val="7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12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395926,0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9812,0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w:t>
            </w:r>
          </w:p>
        </w:tc>
      </w:tr>
      <w:tr>
        <w:trPr>
          <w:trHeight w:val="12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w:t>
            </w:r>
          </w:p>
        </w:tc>
      </w:tr>
      <w:tr>
        <w:trPr>
          <w:trHeight w:val="6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5940,0</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5940,0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2992,0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2707,0</w:t>
            </w:r>
          </w:p>
        </w:tc>
      </w:tr>
      <w:tr>
        <w:trPr>
          <w:trHeight w:val="6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5883,0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5883,0</w:t>
            </w:r>
          </w:p>
        </w:tc>
      </w:tr>
      <w:tr>
        <w:trPr>
          <w:trHeight w:val="10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5883,0</w:t>
            </w:r>
          </w:p>
        </w:tc>
      </w:tr>
      <w:tr>
        <w:trPr>
          <w:trHeight w:val="9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10560,0</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10560,0</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25453,0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25453,0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4375,0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4375,0</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21078,0</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5378,0</w:t>
            </w:r>
          </w:p>
        </w:tc>
      </w:tr>
      <w:tr>
        <w:trPr>
          <w:trHeight w:val="6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байланыс</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35736,8</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көліктері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9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5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10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12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42665,0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4080,0</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4080,0</w:t>
            </w:r>
          </w:p>
        </w:tc>
      </w:tr>
      <w:tr>
        <w:trPr>
          <w:trHeight w:val="9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38585,0</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6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10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6585,0</w:t>
            </w:r>
          </w:p>
        </w:tc>
      </w:tr>
      <w:tr>
        <w:trPr>
          <w:trHeight w:val="12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6585,0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кредит беру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-33768,0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12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НЕСИЕЛЕРДІ ӨТЕУ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несиелерді өтеу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5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326808,2</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-326808,2</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мемлекеттік қарыздар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шарттары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12059,8</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12059,8</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12059,8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12059,8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2010 жылғы 19 наурыздағы № С-24/1</w:t>
      </w:r>
      <w:r>
        <w:br/>
      </w:r>
      <w:r>
        <w:rPr>
          <w:rFonts w:ascii="Times New Roman"/>
          <w:b w:val="false"/>
          <w:i w:val="false"/>
          <w:color w:val="000000"/>
          <w:sz w:val="28"/>
        </w:rPr>
        <w:t>
</w:t>
      </w:r>
      <w:r>
        <w:rPr>
          <w:rFonts w:ascii="Times New Roman"/>
          <w:b w:val="false"/>
          <w:i w:val="false"/>
          <w:color w:val="000000"/>
          <w:sz w:val="28"/>
        </w:rPr>
        <w:t>шешіміне 2 қосымша</w:t>
      </w:r>
      <w:r>
        <w:br/>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 № С-21/1</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i w:val="false"/>
          <w:color w:val="000080"/>
          <w:sz w:val="28"/>
        </w:rPr>
        <w:t>2010 жылға арналған аудандық мәнді қала,</w:t>
      </w:r>
      <w:r>
        <w:br/>
      </w:r>
      <w:r>
        <w:rPr>
          <w:rFonts w:ascii="Times New Roman"/>
          <w:b w:val="false"/>
          <w:i w:val="false"/>
          <w:color w:val="000000"/>
          <w:sz w:val="28"/>
        </w:rPr>
        <w:t>
</w:t>
      </w:r>
      <w:r>
        <w:rPr>
          <w:rFonts w:ascii="Times New Roman"/>
          <w:b/>
          <w:i w:val="false"/>
          <w:color w:val="000080"/>
          <w:sz w:val="28"/>
        </w:rPr>
        <w:t>кент, ауылдық (селолық) округтердің</w:t>
      </w:r>
      <w:r>
        <w:br/>
      </w:r>
      <w:r>
        <w:rPr>
          <w:rFonts w:ascii="Times New Roman"/>
          <w:b w:val="false"/>
          <w:i w:val="false"/>
          <w:color w:val="000000"/>
          <w:sz w:val="28"/>
        </w:rPr>
        <w:t>
</w:t>
      </w:r>
      <w:r>
        <w:rPr>
          <w:rFonts w:ascii="Times New Roman"/>
          <w:b/>
          <w:i w:val="false"/>
          <w:color w:val="000080"/>
          <w:sz w:val="28"/>
        </w:rPr>
        <w:t>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864"/>
        <w:gridCol w:w="1127"/>
        <w:gridCol w:w="1209"/>
        <w:gridCol w:w="4330"/>
        <w:gridCol w:w="1614"/>
        <w:gridCol w:w="1695"/>
        <w:gridCol w:w="1778"/>
      </w:tblGrid>
      <w:tr>
        <w:trPr>
          <w:trHeight w:val="45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 сома</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0" w:type="auto"/>
            <w:vMerge/>
            <w:tcBorders>
              <w:top w:val="nil"/>
              <w:left w:val="single" w:color="cfcfcf" w:sz="5"/>
              <w:bottom w:val="single" w:color="cfcfcf" w:sz="5"/>
              <w:right w:val="single" w:color="cfcfcf" w:sz="5"/>
            </w:tcBorders>
          </w:tcPr>
          <w:p/>
        </w:tc>
        <w:tc>
          <w:tcPr>
            <w:tcW w:w="169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Щучинск қаласы әкімі-</w:t>
            </w:r>
            <w:r>
              <w:br/>
            </w:r>
            <w:r>
              <w:rPr>
                <w:rFonts w:ascii="Times New Roman"/>
                <w:b w:val="false"/>
                <w:i w:val="false"/>
                <w:color w:val="000000"/>
                <w:sz w:val="20"/>
              </w:rPr>
              <w:t>
</w:t>
            </w:r>
            <w:r>
              <w:rPr>
                <w:rFonts w:ascii="Times New Roman"/>
                <w:b w:val="false"/>
                <w:i w:val="false"/>
                <w:color w:val="000000"/>
                <w:sz w:val="20"/>
              </w:rPr>
              <w:t>нің аппараты</w:t>
            </w:r>
          </w:p>
        </w:tc>
        <w:tc>
          <w:tcPr>
            <w:tcW w:w="177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Бурабай кенті әкімінің аппараты</w:t>
            </w:r>
          </w:p>
        </w:tc>
      </w:tr>
      <w:tr>
        <w:trPr>
          <w:trHeight w:val="31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9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68277</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9465</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6552</w:t>
            </w:r>
          </w:p>
        </w:tc>
      </w:tr>
      <w:tr>
        <w:trPr>
          <w:trHeight w:val="12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68277</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9465</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6552</w:t>
            </w:r>
          </w:p>
        </w:tc>
      </w:tr>
      <w:tr>
        <w:trPr>
          <w:trHeight w:val="199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68277</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9465</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6552</w:t>
            </w:r>
          </w:p>
        </w:tc>
      </w:tr>
      <w:tr>
        <w:trPr>
          <w:trHeight w:val="133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67232</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9370</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6552</w:t>
            </w:r>
          </w:p>
        </w:tc>
      </w:tr>
      <w:tr>
        <w:trPr>
          <w:trHeight w:val="12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және жалпы орта білімдер</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63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12961</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2995</w:t>
            </w:r>
          </w:p>
        </w:tc>
      </w:tr>
      <w:tr>
        <w:trPr>
          <w:trHeight w:val="64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12961</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2995</w:t>
            </w:r>
          </w:p>
        </w:tc>
      </w:tr>
      <w:tr>
        <w:trPr>
          <w:trHeight w:val="63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8120</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4853</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1810</w:t>
            </w:r>
          </w:p>
        </w:tc>
      </w:tr>
      <w:tr>
        <w:trPr>
          <w:trHeight w:val="94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4355</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3506</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w:t>
            </w:r>
          </w:p>
        </w:tc>
      </w:tr>
      <w:tr>
        <w:trPr>
          <w:trHeight w:val="94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w:t>
            </w:r>
          </w:p>
        </w:tc>
      </w:tr>
      <w:tr>
        <w:trPr>
          <w:trHeight w:val="9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84076</w:t>
            </w:r>
          </w:p>
        </w:tc>
        <w:tc>
          <w:tcPr>
            <w:tcW w:w="1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17824</w:t>
            </w:r>
          </w:p>
        </w:tc>
        <w:tc>
          <w:tcPr>
            <w:tcW w:w="1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619"/>
        <w:gridCol w:w="2740"/>
        <w:gridCol w:w="2761"/>
        <w:gridCol w:w="2863"/>
      </w:tblGrid>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Абылайхан с/о</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Веденовка с/о</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Зеленобор с/о</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Златополье с/о</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Кенесары с/о</w:t>
            </w:r>
          </w:p>
        </w:tc>
      </w:tr>
      <w:tr>
        <w:trPr>
          <w:trHeight w:val="33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5095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4676</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5957</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5283</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5460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5095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4676</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5957</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5283</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5460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5095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4676</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5957</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5283</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5460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4581</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5862</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5188</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5365</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791</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791</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791</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791</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1477</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1477</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1457</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701</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701</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701</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15"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5110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6183</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5972</w:t>
            </w:r>
          </w:p>
        </w:tc>
        <w:tc>
          <w:tcPr>
            <w:tcW w:w="2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5298</w:t>
            </w:r>
          </w:p>
        </w:tc>
        <w:tc>
          <w:tcPr>
            <w:tcW w:w="2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619"/>
        <w:gridCol w:w="2740"/>
        <w:gridCol w:w="2741"/>
        <w:gridCol w:w="2883"/>
      </w:tblGrid>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Қатаркөл с/о</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а/о</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Наурызбай с/о</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Ұрымқай с/о</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Успено - Юрьевка с/о</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5846</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5327</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5118</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5294</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5846</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5327</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5118</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5294</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5846</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5327</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5118</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5294</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5751</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5232</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4109</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5023</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5199</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645"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2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5861</w:t>
            </w:r>
          </w:p>
        </w:tc>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5798</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4214</w:t>
            </w:r>
          </w:p>
        </w:tc>
        <w:tc>
          <w:tcPr>
            <w:tcW w:w="2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5666</w:t>
            </w:r>
          </w:p>
        </w:tc>
        <w:tc>
          <w:tcPr>
            <w:tcW w:w="2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