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4812" w14:textId="23f4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 әкімдігінің 2010 жылғы 4 мамырдағы № А-4/151 "Бурабай ауданында 2010 жылдың сәуір - маусымында және қазан - желтоқсанында азаматтарды кезекті әскери қызметке шақыруды ұйымдастыру және қамтамасыз ету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ауданы әкімдігінің 2010 жылғы 16 қыркүйектегі № А-8/425 қаулысы. Ақмола облысы Бурабай ауданының Әділет басқармасында 2010 жылғы 12 қазанда № 1-19-182 тіркелді. Күші жойылды - Ақмола облысы Бурабай ауданы әкімдігінің 2011 жылғы 13 қаңтардағы № а-1/12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Бурабай ауданы әкімдігінің 2011.01.13 № а-1/12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Бурабай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Бурабай ауданы әкімдігінің «Бурабай ауданында 2010 жылдың сәуір – маусымында және қазан – желтоқсанында азаматтарды кезекті әскери қызметке шақыруды ұйымдастыру және қамтамасыз ету туралы» 2010 жылғы 4 мамырдағы № А-4/151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тізілімінде № 1-19-179 тіркелген, 2010 жылдың 8 шілдесінде «Луч», «Бурабай» аудандық газеттерінде жарияланған) келесі өзгеріс енгізілсін:</w:t>
      </w:r>
      <w:r>
        <w:br/>
      </w:r>
      <w:r>
        <w:rPr>
          <w:rFonts w:ascii="Times New Roman"/>
          <w:b w:val="false"/>
          <w:i w:val="false"/>
          <w:color w:val="000000"/>
          <w:sz w:val="28"/>
        </w:rPr>
        <w:t>
      аталған қаулымен жасалған, аудандық шақыру комиссиясының құрамына «Қазақстан Республикасының Ішкі істер министрлігі Ақмола облысының ішкі істер департаменті Бурабай ауданының ішкі істер бөлімі» мемлекеттік мекемесі бастығының орынбасары, комиссия мүшелері Баржақсымов Ерлік Қадырбекұлы енгізілсін (келісім бойынша);</w:t>
      </w:r>
      <w:r>
        <w:br/>
      </w:r>
      <w:r>
        <w:rPr>
          <w:rFonts w:ascii="Times New Roman"/>
          <w:b w:val="false"/>
          <w:i w:val="false"/>
          <w:color w:val="000000"/>
          <w:sz w:val="28"/>
        </w:rPr>
        <w:t>
      аудандық шақыру комиссиясының құрамынан Шалмұқанов Қуаныш Жұмабайұлы шығарылсын.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Бурабай ауданы әкімінің орынбасары М.Б Нұрпановаға жүктелсін.</w:t>
      </w:r>
      <w:r>
        <w:br/>
      </w:r>
      <w:r>
        <w:rPr>
          <w:rFonts w:ascii="Times New Roman"/>
          <w:b w:val="false"/>
          <w:i w:val="false"/>
          <w:color w:val="000000"/>
          <w:sz w:val="28"/>
        </w:rPr>
        <w:t>
</w:t>
      </w:r>
      <w:r>
        <w:rPr>
          <w:rFonts w:ascii="Times New Roman"/>
          <w:b w:val="false"/>
          <w:i w:val="false"/>
          <w:color w:val="000000"/>
          <w:sz w:val="28"/>
        </w:rPr>
        <w:t>
      3. Осы қаулы Ақмола облысы Бурабай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Бурабай ауданының әкімі                    В. Балахонцев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Щучинск қаласының</w:t>
      </w:r>
      <w:r>
        <w:br/>
      </w:r>
      <w:r>
        <w:rPr>
          <w:rFonts w:ascii="Times New Roman"/>
          <w:b w:val="false"/>
          <w:i w:val="false"/>
          <w:color w:val="000000"/>
          <w:sz w:val="28"/>
        </w:rPr>
        <w:t>
</w:t>
      </w:r>
      <w:r>
        <w:rPr>
          <w:rFonts w:ascii="Times New Roman"/>
          <w:b w:val="false"/>
          <w:i/>
          <w:color w:val="000000"/>
          <w:sz w:val="28"/>
        </w:rPr>
        <w:t>      Қорғаныс істері жөніндегі</w:t>
      </w:r>
      <w:r>
        <w:br/>
      </w:r>
      <w:r>
        <w:rPr>
          <w:rFonts w:ascii="Times New Roman"/>
          <w:b w:val="false"/>
          <w:i w:val="false"/>
          <w:color w:val="000000"/>
          <w:sz w:val="28"/>
        </w:rPr>
        <w:t>
</w:t>
      </w:r>
      <w:r>
        <w:rPr>
          <w:rFonts w:ascii="Times New Roman"/>
          <w:b w:val="false"/>
          <w:i/>
          <w:color w:val="000000"/>
          <w:sz w:val="28"/>
        </w:rPr>
        <w:t>      біріктірілген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Н. Саманов</w:t>
      </w:r>
    </w:p>
    <w:p>
      <w:pPr>
        <w:spacing w:after="0"/>
        <w:ind w:left="0"/>
        <w:jc w:val="both"/>
      </w:pPr>
      <w:r>
        <w:rPr>
          <w:rFonts w:ascii="Times New Roman"/>
          <w:b w:val="false"/>
          <w:i/>
          <w:color w:val="000000"/>
          <w:sz w:val="28"/>
        </w:rPr>
        <w:t>      «Қазақстан Республикасының Ішкі</w:t>
      </w:r>
      <w:r>
        <w:br/>
      </w:r>
      <w:r>
        <w:rPr>
          <w:rFonts w:ascii="Times New Roman"/>
          <w:b w:val="false"/>
          <w:i w:val="false"/>
          <w:color w:val="000000"/>
          <w:sz w:val="28"/>
        </w:rPr>
        <w:t>
</w:t>
      </w:r>
      <w:r>
        <w:rPr>
          <w:rFonts w:ascii="Times New Roman"/>
          <w:b w:val="false"/>
          <w:i/>
          <w:color w:val="000000"/>
          <w:sz w:val="28"/>
        </w:rPr>
        <w:t>      істер министрлігі Ақмола облысының</w:t>
      </w:r>
      <w:r>
        <w:br/>
      </w:r>
      <w:r>
        <w:rPr>
          <w:rFonts w:ascii="Times New Roman"/>
          <w:b w:val="false"/>
          <w:i w:val="false"/>
          <w:color w:val="000000"/>
          <w:sz w:val="28"/>
        </w:rPr>
        <w:t>
</w:t>
      </w:r>
      <w:r>
        <w:rPr>
          <w:rFonts w:ascii="Times New Roman"/>
          <w:b w:val="false"/>
          <w:i/>
          <w:color w:val="000000"/>
          <w:sz w:val="28"/>
        </w:rPr>
        <w:t>      ішкі істер департаменті Бурабай</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С. Жүсіпов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