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6fef" w14:textId="e276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облысында меншікке немесе жер пайдалануға берілетін ауыл шаруашылығы мақсатындағы жер учаскелерінің ең аз мөлшерлері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әкімдігінің 2010 жылғы 9 сәуірдегі № 109 қаулысы және Ақтөбе облыстық мәслихатының 2010 жылғы 9 сәуірдегі № 297 шешімі. Ақтөбе облысының Әділет департаментінде 2010 жылғы 4 мамырда № 3332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№ 442 Жер Кодексінің 50-бабының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қаласы және аудандардың әкімдері, "Ақтөбе облысының жер қатынастары басқармасы" ММ (М.Н.Жекеев) әкімдіктің осы қаулысы мен мәслихаттың шешімінің бұлжытпай орындалуын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Әкімдіктің осы қаулысы және мәслихаттың шешімі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9 сәуірдегі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қаулысына және №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Ақтөбе облысы әкімдігінің 15.08.2018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15.08.2018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(гектар)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448"/>
        <w:gridCol w:w="2403"/>
        <w:gridCol w:w="1143"/>
        <w:gridCol w:w="3302"/>
        <w:gridCol w:w="1930"/>
      </w:tblGrid>
      <w:tr>
        <w:trPr>
          <w:trHeight w:val="30" w:hRule="atLeast"/>
        </w:trPr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және қаланың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учаскелерінің бір әкімшілік ауданның (қаланың) аумағындағы ең аз мөлшері, олар болуы мүмкін: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азаматында шаруа (фермер) қожалығын жүргізу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емес заңды тұлғасында және оған аффилиирленген тұлғаларда тауарлы ауыл шаруашылығы өндірісін жүргізу үшін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суармалы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суармалы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448"/>
        <w:gridCol w:w="2403"/>
        <w:gridCol w:w="1143"/>
        <w:gridCol w:w="3302"/>
        <w:gridCol w:w="1930"/>
      </w:tblGrid>
      <w:tr>
        <w:trPr>
          <w:trHeight w:val="30" w:hRule="atLeast"/>
        </w:trPr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және қаланың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учаскелерінің бір әкімшілік ауданның (қаланың) аумағындағы ең аз мөлшері, олар болуы мүмкін: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49 жылға дейін уақытша өтеулі жер пайдалану құқығымен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азаматында шаруа (фермер) қожалығын жүргізу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емес заңды тұлғасында және оған аффилиирленген тұлғаларда тауарлы ауыл шаруашылығы өндірісін жүргізу үшін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суармалы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суармалы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4"/>
        <w:gridCol w:w="1491"/>
        <w:gridCol w:w="2546"/>
        <w:gridCol w:w="1215"/>
        <w:gridCol w:w="3103"/>
        <w:gridCol w:w="1811"/>
      </w:tblGrid>
      <w:tr>
        <w:trPr>
          <w:trHeight w:val="30" w:hRule="atLeast"/>
        </w:trPr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және қаланың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 учаскелерінің бір әкімшілік ауданның (қаланың) аумағындағы ең аз мөлшері, олар болуы мүмкін: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10 жылға дейін уақытша өтеулі жер пайдалану құқығымен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шетелдіктерде, азаматтығы жоқ адамдарда тауарлы ауыл шаруашылығы өндірісін жүргізу үшін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заңды тұлғаларда тауарлы ауыл шаруашылығы өндірісін жүргізу үшін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суармалы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суармалы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