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b9eb8" w14:textId="39b9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2009 жылғы 21 желтоқсандағы № 232 "2010-2012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2010 жылғы 9 сәуірдегі № 293 шешімі. Ақтөбе облысының Әділет департаментінде 2010 жылғы 5 мамырда № 3333 тіркелді. Қолданылу мерзімі аяқталуына байланысты күші жойылды - Ақтөбе облыстық мәслихатының 2011 жылғы 5 шілдедегі № 07-01-02/255 хатымен.</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облыстық мәслихатының 2011.07.05 № 07-01-02/255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 Бюджеттік Кодексінің 8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2010 жылғы 29 наурыздағы № 259 "2010-2012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Нормативтік құқықтық кесімдерді мемлекеттік тіркеу тізілімінде № 3309 тіркелген, 2010 жылғы 26 қаңтарда "Ақтөбе" және "Актюбинский вестник" газеттерінің № 12-13 жарияланған облыстық мәслихаттың 2009 жылғы 21 желтоқсандағы № 232 "2010-2012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3329 тіркелген, 2010 жылғы 16 наурызда "Ақтөбе" және "Актюбинский вестник" газеттерінің № 36-37 жарияланған, 2010 жылғы 11 ақпандағы № 279 "Облыстық мәслихаттың 2009 жылғы 21 желтоқсандағы № 232 "2010-2012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өзгерістер мен толықтыруларды еске ала отырып),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1) 1 тармақта:</w:t>
      </w:r>
    </w:p>
    <w:bookmarkEnd w:id="2"/>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"75 798 860,5" деген цифрлар "83 754 404,5"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w:t>
      </w:r>
    </w:p>
    <w:p>
      <w:pPr>
        <w:spacing w:after="0"/>
        <w:ind w:left="0"/>
        <w:jc w:val="both"/>
      </w:pPr>
      <w:r>
        <w:rPr>
          <w:rFonts w:ascii="Times New Roman"/>
          <w:b w:val="false"/>
          <w:i w:val="false"/>
          <w:color w:val="000000"/>
          <w:sz w:val="28"/>
        </w:rPr>
        <w:t>
      "21 694 945" деген цифрлар "28 181 722" деген цифрлармен ауыстырылсын;</w:t>
      </w:r>
    </w:p>
    <w:p>
      <w:pPr>
        <w:spacing w:after="0"/>
        <w:ind w:left="0"/>
        <w:jc w:val="both"/>
      </w:pPr>
      <w:r>
        <w:rPr>
          <w:rFonts w:ascii="Times New Roman"/>
          <w:b w:val="false"/>
          <w:i w:val="false"/>
          <w:color w:val="000000"/>
          <w:sz w:val="28"/>
        </w:rPr>
        <w:t>
      салықтық емес түсімдер бойынша -</w:t>
      </w:r>
    </w:p>
    <w:p>
      <w:pPr>
        <w:spacing w:after="0"/>
        <w:ind w:left="0"/>
        <w:jc w:val="both"/>
      </w:pPr>
      <w:r>
        <w:rPr>
          <w:rFonts w:ascii="Times New Roman"/>
          <w:b w:val="false"/>
          <w:i w:val="false"/>
          <w:color w:val="000000"/>
          <w:sz w:val="28"/>
        </w:rPr>
        <w:t>
      "98 695" деген цифрлар "1 498 695" деген цифрлармен ауыстырылсын;</w:t>
      </w:r>
    </w:p>
    <w:p>
      <w:pPr>
        <w:spacing w:after="0"/>
        <w:ind w:left="0"/>
        <w:jc w:val="both"/>
      </w:pPr>
      <w:r>
        <w:rPr>
          <w:rFonts w:ascii="Times New Roman"/>
          <w:b w:val="false"/>
          <w:i w:val="false"/>
          <w:color w:val="000000"/>
          <w:sz w:val="28"/>
        </w:rPr>
        <w:t>
      трансферттер түсімдері бойынша -</w:t>
      </w:r>
    </w:p>
    <w:p>
      <w:pPr>
        <w:spacing w:after="0"/>
        <w:ind w:left="0"/>
        <w:jc w:val="both"/>
      </w:pPr>
      <w:r>
        <w:rPr>
          <w:rFonts w:ascii="Times New Roman"/>
          <w:b w:val="false"/>
          <w:i w:val="false"/>
          <w:color w:val="000000"/>
          <w:sz w:val="28"/>
        </w:rPr>
        <w:t>
      "54 005 220,5" деген цифрлар "54 073 987,5" деген цифрлармен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w:t>
      </w:r>
    </w:p>
    <w:p>
      <w:pPr>
        <w:spacing w:after="0"/>
        <w:ind w:left="0"/>
        <w:jc w:val="both"/>
      </w:pPr>
      <w:r>
        <w:rPr>
          <w:rFonts w:ascii="Times New Roman"/>
          <w:b w:val="false"/>
          <w:i w:val="false"/>
          <w:color w:val="000000"/>
          <w:sz w:val="28"/>
        </w:rPr>
        <w:t>
      "77 834 985,4" деген цифрлар "86 059 641,6" деген цифрлармен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 беру -</w:t>
      </w:r>
    </w:p>
    <w:p>
      <w:pPr>
        <w:spacing w:after="0"/>
        <w:ind w:left="0"/>
        <w:jc w:val="both"/>
      </w:pPr>
      <w:r>
        <w:rPr>
          <w:rFonts w:ascii="Times New Roman"/>
          <w:b w:val="false"/>
          <w:i w:val="false"/>
          <w:color w:val="000000"/>
          <w:sz w:val="28"/>
        </w:rPr>
        <w:t>
      "- 202 105" деген цифрлар "- 202 105,1"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w:t>
      </w:r>
    </w:p>
    <w:p>
      <w:pPr>
        <w:spacing w:after="0"/>
        <w:ind w:left="0"/>
        <w:jc w:val="both"/>
      </w:pPr>
      <w:r>
        <w:rPr>
          <w:rFonts w:ascii="Times New Roman"/>
          <w:b w:val="false"/>
          <w:i w:val="false"/>
          <w:color w:val="000000"/>
          <w:sz w:val="28"/>
        </w:rPr>
        <w:t>
      "1 551 326" деген цифрлар "1 751 326" деген цифрлармен ауыстырылсын;</w:t>
      </w:r>
    </w:p>
    <w:p>
      <w:pPr>
        <w:spacing w:after="0"/>
        <w:ind w:left="0"/>
        <w:jc w:val="both"/>
      </w:pPr>
      <w:r>
        <w:rPr>
          <w:rFonts w:ascii="Times New Roman"/>
          <w:b w:val="false"/>
          <w:i w:val="false"/>
          <w:color w:val="000000"/>
          <w:sz w:val="28"/>
        </w:rPr>
        <w:t>
      бюджеттік кредиттерді өтеу -</w:t>
      </w:r>
    </w:p>
    <w:p>
      <w:pPr>
        <w:spacing w:after="0"/>
        <w:ind w:left="0"/>
        <w:jc w:val="both"/>
      </w:pPr>
      <w:r>
        <w:rPr>
          <w:rFonts w:ascii="Times New Roman"/>
          <w:b w:val="false"/>
          <w:i w:val="false"/>
          <w:color w:val="000000"/>
          <w:sz w:val="28"/>
        </w:rPr>
        <w:t>
      "1 753 431" деген цифрлар "1 953 431,1" деген цифрлармен ауыстырылсын;</w:t>
      </w:r>
    </w:p>
    <w:p>
      <w:pPr>
        <w:spacing w:after="0"/>
        <w:ind w:left="0"/>
        <w:jc w:val="both"/>
      </w:pPr>
      <w:r>
        <w:rPr>
          <w:rFonts w:ascii="Times New Roman"/>
          <w:b w:val="false"/>
          <w:i w:val="false"/>
          <w:color w:val="000000"/>
          <w:sz w:val="28"/>
        </w:rPr>
        <w:t>
      4) тармақшасында:</w:t>
      </w:r>
    </w:p>
    <w:p>
      <w:pPr>
        <w:spacing w:after="0"/>
        <w:ind w:left="0"/>
        <w:jc w:val="both"/>
      </w:pPr>
      <w:r>
        <w:rPr>
          <w:rFonts w:ascii="Times New Roman"/>
          <w:b w:val="false"/>
          <w:i w:val="false"/>
          <w:color w:val="000000"/>
          <w:sz w:val="28"/>
        </w:rPr>
        <w:t>
      қаржы активтерiмен жасалатын операциялар бойынша сальдо -</w:t>
      </w:r>
    </w:p>
    <w:p>
      <w:pPr>
        <w:spacing w:after="0"/>
        <w:ind w:left="0"/>
        <w:jc w:val="both"/>
      </w:pPr>
      <w:r>
        <w:rPr>
          <w:rFonts w:ascii="Times New Roman"/>
          <w:b w:val="false"/>
          <w:i w:val="false"/>
          <w:color w:val="000000"/>
          <w:sz w:val="28"/>
        </w:rPr>
        <w:t>
      "507 150" деген цифрлар "425 150"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w:t>
      </w:r>
    </w:p>
    <w:p>
      <w:pPr>
        <w:spacing w:after="0"/>
        <w:ind w:left="0"/>
        <w:jc w:val="both"/>
      </w:pPr>
      <w:r>
        <w:rPr>
          <w:rFonts w:ascii="Times New Roman"/>
          <w:b w:val="false"/>
          <w:i w:val="false"/>
          <w:color w:val="000000"/>
          <w:sz w:val="28"/>
        </w:rPr>
        <w:t>
      "507 150" деген цифрлар "425 150" деген цифрлармен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w:t>
      </w:r>
    </w:p>
    <w:p>
      <w:pPr>
        <w:spacing w:after="0"/>
        <w:ind w:left="0"/>
        <w:jc w:val="both"/>
      </w:pPr>
      <w:r>
        <w:rPr>
          <w:rFonts w:ascii="Times New Roman"/>
          <w:b w:val="false"/>
          <w:i w:val="false"/>
          <w:color w:val="000000"/>
          <w:sz w:val="28"/>
        </w:rPr>
        <w:t>
      "- 2 341 169,9" деген цифрлар "-2 528 282" деген цифрлармен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w:t>
      </w:r>
    </w:p>
    <w:p>
      <w:pPr>
        <w:spacing w:after="0"/>
        <w:ind w:left="0"/>
        <w:jc w:val="both"/>
      </w:pPr>
      <w:r>
        <w:rPr>
          <w:rFonts w:ascii="Times New Roman"/>
          <w:b w:val="false"/>
          <w:i w:val="false"/>
          <w:color w:val="000000"/>
          <w:sz w:val="28"/>
        </w:rPr>
        <w:t>
      "2 341 169,9" деген цифрлар "2 528 282" деген цифрлармен ауыстырылсын.</w:t>
      </w:r>
    </w:p>
    <w:bookmarkStart w:name="z4" w:id="3"/>
    <w:p>
      <w:pPr>
        <w:spacing w:after="0"/>
        <w:ind w:left="0"/>
        <w:jc w:val="both"/>
      </w:pPr>
      <w:r>
        <w:rPr>
          <w:rFonts w:ascii="Times New Roman"/>
          <w:b w:val="false"/>
          <w:i w:val="false"/>
          <w:color w:val="000000"/>
          <w:sz w:val="28"/>
        </w:rPr>
        <w:t>
      2) 5 тармақта:</w:t>
      </w:r>
    </w:p>
    <w:bookmarkEnd w:id="3"/>
    <w:p>
      <w:pPr>
        <w:spacing w:after="0"/>
        <w:ind w:left="0"/>
        <w:jc w:val="both"/>
      </w:pPr>
      <w:r>
        <w:rPr>
          <w:rFonts w:ascii="Times New Roman"/>
          <w:b w:val="false"/>
          <w:i w:val="false"/>
          <w:color w:val="000000"/>
          <w:sz w:val="28"/>
        </w:rPr>
        <w:t>
      "3 357 586" деген цифрлар "3 346 586" деген цифрлармен ауыстырылсын.</w:t>
      </w:r>
    </w:p>
    <w:bookmarkStart w:name="z5" w:id="4"/>
    <w:p>
      <w:pPr>
        <w:spacing w:after="0"/>
        <w:ind w:left="0"/>
        <w:jc w:val="both"/>
      </w:pPr>
      <w:r>
        <w:rPr>
          <w:rFonts w:ascii="Times New Roman"/>
          <w:b w:val="false"/>
          <w:i w:val="false"/>
          <w:color w:val="000000"/>
          <w:sz w:val="28"/>
        </w:rPr>
        <w:t>
      3) 6 тармақта:</w:t>
      </w:r>
    </w:p>
    <w:bookmarkEnd w:id="4"/>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"2 887 545" деген цифрлар "1 843 682" деген цифрлармен ауыстырылсын;</w:t>
      </w:r>
    </w:p>
    <w:p>
      <w:pPr>
        <w:spacing w:after="0"/>
        <w:ind w:left="0"/>
        <w:jc w:val="both"/>
      </w:pPr>
      <w:r>
        <w:rPr>
          <w:rFonts w:ascii="Times New Roman"/>
          <w:b w:val="false"/>
          <w:i w:val="false"/>
          <w:color w:val="000000"/>
          <w:sz w:val="28"/>
        </w:rPr>
        <w:t>
      3 абзацтың бөлігінде:</w:t>
      </w:r>
    </w:p>
    <w:p>
      <w:pPr>
        <w:spacing w:after="0"/>
        <w:ind w:left="0"/>
        <w:jc w:val="both"/>
      </w:pPr>
      <w:r>
        <w:rPr>
          <w:rFonts w:ascii="Times New Roman"/>
          <w:b w:val="false"/>
          <w:i w:val="false"/>
          <w:color w:val="000000"/>
          <w:sz w:val="28"/>
        </w:rPr>
        <w:t>
      "585 061" деген цифрлар "604 646" деген цифрлармен ауыстырылсын;</w:t>
      </w:r>
    </w:p>
    <w:p>
      <w:pPr>
        <w:spacing w:after="0"/>
        <w:ind w:left="0"/>
        <w:jc w:val="both"/>
      </w:pPr>
      <w:r>
        <w:rPr>
          <w:rFonts w:ascii="Times New Roman"/>
          <w:b w:val="false"/>
          <w:i w:val="false"/>
          <w:color w:val="000000"/>
          <w:sz w:val="28"/>
        </w:rPr>
        <w:t>
      4 абзацтың бөлігінде:</w:t>
      </w:r>
    </w:p>
    <w:p>
      <w:pPr>
        <w:spacing w:after="0"/>
        <w:ind w:left="0"/>
        <w:jc w:val="both"/>
      </w:pPr>
      <w:r>
        <w:rPr>
          <w:rFonts w:ascii="Times New Roman"/>
          <w:b w:val="false"/>
          <w:i w:val="false"/>
          <w:color w:val="000000"/>
          <w:sz w:val="28"/>
        </w:rPr>
        <w:t>
      "5 447 166" деген цифрлар "5 587 105" деген цифрлармен ауыстырылсын;</w:t>
      </w:r>
    </w:p>
    <w:p>
      <w:pPr>
        <w:spacing w:after="0"/>
        <w:ind w:left="0"/>
        <w:jc w:val="both"/>
      </w:pPr>
      <w:r>
        <w:rPr>
          <w:rFonts w:ascii="Times New Roman"/>
          <w:b w:val="false"/>
          <w:i w:val="false"/>
          <w:color w:val="000000"/>
          <w:sz w:val="28"/>
        </w:rPr>
        <w:t>
      5 абзацтың бөлігінде:</w:t>
      </w:r>
    </w:p>
    <w:p>
      <w:pPr>
        <w:spacing w:after="0"/>
        <w:ind w:left="0"/>
        <w:jc w:val="both"/>
      </w:pPr>
      <w:r>
        <w:rPr>
          <w:rFonts w:ascii="Times New Roman"/>
          <w:b w:val="false"/>
          <w:i w:val="false"/>
          <w:color w:val="000000"/>
          <w:sz w:val="28"/>
        </w:rPr>
        <w:t>
      "59 980" деген цифрлар "61 942" деген цифрлармен ауыстырылсын;</w:t>
      </w:r>
    </w:p>
    <w:p>
      <w:pPr>
        <w:spacing w:after="0"/>
        <w:ind w:left="0"/>
        <w:jc w:val="both"/>
      </w:pPr>
      <w:r>
        <w:rPr>
          <w:rFonts w:ascii="Times New Roman"/>
          <w:b w:val="false"/>
          <w:i w:val="false"/>
          <w:color w:val="000000"/>
          <w:sz w:val="28"/>
        </w:rPr>
        <w:t>
      6 абзацтың бөлігінде:</w:t>
      </w:r>
    </w:p>
    <w:p>
      <w:pPr>
        <w:spacing w:after="0"/>
        <w:ind w:left="0"/>
        <w:jc w:val="both"/>
      </w:pPr>
      <w:r>
        <w:rPr>
          <w:rFonts w:ascii="Times New Roman"/>
          <w:b w:val="false"/>
          <w:i w:val="false"/>
          <w:color w:val="000000"/>
          <w:sz w:val="28"/>
        </w:rPr>
        <w:t>
      "54 428" деген цифрлар "56 469" деген цифрлармен ауыстырылсын.</w:t>
      </w:r>
    </w:p>
    <w:bookmarkStart w:name="z6" w:id="5"/>
    <w:p>
      <w:pPr>
        <w:spacing w:after="0"/>
        <w:ind w:left="0"/>
        <w:jc w:val="both"/>
      </w:pPr>
      <w:r>
        <w:rPr>
          <w:rFonts w:ascii="Times New Roman"/>
          <w:b w:val="false"/>
          <w:i w:val="false"/>
          <w:color w:val="000000"/>
          <w:sz w:val="28"/>
        </w:rPr>
        <w:t>
      4) 10 тармақта:</w:t>
      </w:r>
    </w:p>
    <w:bookmarkEnd w:id="5"/>
    <w:p>
      <w:pPr>
        <w:spacing w:after="0"/>
        <w:ind w:left="0"/>
        <w:jc w:val="both"/>
      </w:pPr>
      <w:r>
        <w:rPr>
          <w:rFonts w:ascii="Times New Roman"/>
          <w:b w:val="false"/>
          <w:i w:val="false"/>
          <w:color w:val="000000"/>
          <w:sz w:val="28"/>
        </w:rPr>
        <w:t>
      "12 747 957" деген цифрлар "11 962 357"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"1 297 422" деген цифрлар "1 314 722" деген цифрлармен ауыстырылсын;</w:t>
      </w:r>
    </w:p>
    <w:p>
      <w:pPr>
        <w:spacing w:after="0"/>
        <w:ind w:left="0"/>
        <w:jc w:val="both"/>
      </w:pPr>
      <w:r>
        <w:rPr>
          <w:rFonts w:ascii="Times New Roman"/>
          <w:b w:val="false"/>
          <w:i w:val="false"/>
          <w:color w:val="000000"/>
          <w:sz w:val="28"/>
        </w:rPr>
        <w:t>
      "996 706" деген цифрлар "305 206" деген цифрлармен ауыстырылсын;</w:t>
      </w:r>
    </w:p>
    <w:p>
      <w:pPr>
        <w:spacing w:after="0"/>
        <w:ind w:left="0"/>
        <w:jc w:val="both"/>
      </w:pPr>
      <w:r>
        <w:rPr>
          <w:rFonts w:ascii="Times New Roman"/>
          <w:b w:val="false"/>
          <w:i w:val="false"/>
          <w:color w:val="000000"/>
          <w:sz w:val="28"/>
        </w:rPr>
        <w:t>
      "1 521 467" деген цифрлар "1 555 767" деген цифрлармен ауыстырылсын;</w:t>
      </w:r>
    </w:p>
    <w:p>
      <w:pPr>
        <w:spacing w:after="0"/>
        <w:ind w:left="0"/>
        <w:jc w:val="both"/>
      </w:pPr>
      <w:r>
        <w:rPr>
          <w:rFonts w:ascii="Times New Roman"/>
          <w:b w:val="false"/>
          <w:i w:val="false"/>
          <w:color w:val="000000"/>
          <w:sz w:val="28"/>
        </w:rPr>
        <w:t>
      "184 073" деген цифрлар "104 073" деген цифрлармен ауыстырылсын;</w:t>
      </w:r>
    </w:p>
    <w:p>
      <w:pPr>
        <w:spacing w:after="0"/>
        <w:ind w:left="0"/>
        <w:jc w:val="both"/>
      </w:pPr>
      <w:r>
        <w:rPr>
          <w:rFonts w:ascii="Times New Roman"/>
          <w:b w:val="false"/>
          <w:i w:val="false"/>
          <w:color w:val="000000"/>
          <w:sz w:val="28"/>
        </w:rPr>
        <w:t>
      "1 402 365" деген цифрлар "1 411 765" деген цифрлармен ауыстырылсын;</w:t>
      </w:r>
    </w:p>
    <w:p>
      <w:pPr>
        <w:spacing w:after="0"/>
        <w:ind w:left="0"/>
        <w:jc w:val="both"/>
      </w:pPr>
      <w:r>
        <w:rPr>
          <w:rFonts w:ascii="Times New Roman"/>
          <w:b w:val="false"/>
          <w:i w:val="false"/>
          <w:color w:val="000000"/>
          <w:sz w:val="28"/>
        </w:rPr>
        <w:t>
      "2 146 918" деген цифрлар "2 071 818" деген цифрлармен ауыстырылсын.</w:t>
      </w:r>
    </w:p>
    <w:bookmarkStart w:name="z7" w:id="6"/>
    <w:p>
      <w:pPr>
        <w:spacing w:after="0"/>
        <w:ind w:left="0"/>
        <w:jc w:val="both"/>
      </w:pPr>
      <w:r>
        <w:rPr>
          <w:rFonts w:ascii="Times New Roman"/>
          <w:b w:val="false"/>
          <w:i w:val="false"/>
          <w:color w:val="000000"/>
          <w:sz w:val="28"/>
        </w:rPr>
        <w:t>
      5) 11 тармақта:</w:t>
      </w:r>
    </w:p>
    <w:bookmarkEnd w:id="6"/>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"303 186" деген цифрлар "315 016" деген цифрлармен ауыстырылсын;</w:t>
      </w:r>
    </w:p>
    <w:p>
      <w:pPr>
        <w:spacing w:after="0"/>
        <w:ind w:left="0"/>
        <w:jc w:val="both"/>
      </w:pPr>
      <w:r>
        <w:rPr>
          <w:rFonts w:ascii="Times New Roman"/>
          <w:b w:val="false"/>
          <w:i w:val="false"/>
          <w:color w:val="000000"/>
          <w:sz w:val="28"/>
        </w:rPr>
        <w:t>
      2 абзацтың бөлігінде:</w:t>
      </w:r>
    </w:p>
    <w:p>
      <w:pPr>
        <w:spacing w:after="0"/>
        <w:ind w:left="0"/>
        <w:jc w:val="both"/>
      </w:pPr>
      <w:r>
        <w:rPr>
          <w:rFonts w:ascii="Times New Roman"/>
          <w:b w:val="false"/>
          <w:i w:val="false"/>
          <w:color w:val="000000"/>
          <w:sz w:val="28"/>
        </w:rPr>
        <w:t>
      "282 948" деген цифрлар "294 899" деген цифрлармен ауыстырылсын;</w:t>
      </w:r>
    </w:p>
    <w:p>
      <w:pPr>
        <w:spacing w:after="0"/>
        <w:ind w:left="0"/>
        <w:jc w:val="both"/>
      </w:pPr>
      <w:r>
        <w:rPr>
          <w:rFonts w:ascii="Times New Roman"/>
          <w:b w:val="false"/>
          <w:i w:val="false"/>
          <w:color w:val="000000"/>
          <w:sz w:val="28"/>
        </w:rPr>
        <w:t>
      5 абзацтың бөлігінде:</w:t>
      </w:r>
    </w:p>
    <w:p>
      <w:pPr>
        <w:spacing w:after="0"/>
        <w:ind w:left="0"/>
        <w:jc w:val="both"/>
      </w:pPr>
      <w:r>
        <w:rPr>
          <w:rFonts w:ascii="Times New Roman"/>
          <w:b w:val="false"/>
          <w:i w:val="false"/>
          <w:color w:val="000000"/>
          <w:sz w:val="28"/>
        </w:rPr>
        <w:t>
      "636 578" деген цифрлар "538 455" деген цифрлармен ауыстырылсын;</w:t>
      </w:r>
    </w:p>
    <w:p>
      <w:pPr>
        <w:spacing w:after="0"/>
        <w:ind w:left="0"/>
        <w:jc w:val="both"/>
      </w:pPr>
      <w:r>
        <w:rPr>
          <w:rFonts w:ascii="Times New Roman"/>
          <w:b w:val="false"/>
          <w:i w:val="false"/>
          <w:color w:val="000000"/>
          <w:sz w:val="28"/>
        </w:rPr>
        <w:t>
      9 және 10 абзацтар мынадай редакцияда жазылсын:</w:t>
      </w:r>
    </w:p>
    <w:p>
      <w:pPr>
        <w:spacing w:after="0"/>
        <w:ind w:left="0"/>
        <w:jc w:val="both"/>
      </w:pP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- 225 587 мың теңге";</w:t>
      </w:r>
    </w:p>
    <w:p>
      <w:pPr>
        <w:spacing w:after="0"/>
        <w:ind w:left="0"/>
        <w:jc w:val="both"/>
      </w:pP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қалаларына мерекелік іс-шараларға қатысуы үшін тамақтануына, тұруына, жол жүруіне арналған шығыстарын төлеуді қамтамасыз етуге - 16 391 мың теңге";</w:t>
      </w:r>
    </w:p>
    <w:p>
      <w:pPr>
        <w:spacing w:after="0"/>
        <w:ind w:left="0"/>
        <w:jc w:val="both"/>
      </w:pPr>
      <w:r>
        <w:rPr>
          <w:rFonts w:ascii="Times New Roman"/>
          <w:b w:val="false"/>
          <w:i w:val="false"/>
          <w:color w:val="000000"/>
          <w:sz w:val="28"/>
        </w:rPr>
        <w:t>
      11 абзацтың бөлігінде:</w:t>
      </w:r>
    </w:p>
    <w:p>
      <w:pPr>
        <w:spacing w:after="0"/>
        <w:ind w:left="0"/>
        <w:jc w:val="both"/>
      </w:pPr>
      <w:r>
        <w:rPr>
          <w:rFonts w:ascii="Times New Roman"/>
          <w:b w:val="false"/>
          <w:i w:val="false"/>
          <w:color w:val="000000"/>
          <w:sz w:val="28"/>
        </w:rPr>
        <w:t>
      "152 683" деген цифрлар "158 643" деген цифрлармен ауыстырылсын;</w:t>
      </w:r>
    </w:p>
    <w:p>
      <w:pPr>
        <w:spacing w:after="0"/>
        <w:ind w:left="0"/>
        <w:jc w:val="both"/>
      </w:pPr>
      <w:r>
        <w:rPr>
          <w:rFonts w:ascii="Times New Roman"/>
          <w:b w:val="false"/>
          <w:i w:val="false"/>
          <w:color w:val="000000"/>
          <w:sz w:val="28"/>
        </w:rPr>
        <w:t>
      13 абзацтың бөлігінде:</w:t>
      </w:r>
    </w:p>
    <w:p>
      <w:pPr>
        <w:spacing w:after="0"/>
        <w:ind w:left="0"/>
        <w:jc w:val="both"/>
      </w:pPr>
      <w:r>
        <w:rPr>
          <w:rFonts w:ascii="Times New Roman"/>
          <w:b w:val="false"/>
          <w:i w:val="false"/>
          <w:color w:val="000000"/>
          <w:sz w:val="28"/>
        </w:rPr>
        <w:t>
      "271 829" деген цифрлар "280 217" деген цифрлармен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""Мак" операциясын жүргізуге - 2 416 мың теңге";</w:t>
      </w:r>
    </w:p>
    <w:p>
      <w:pPr>
        <w:spacing w:after="0"/>
        <w:ind w:left="0"/>
        <w:jc w:val="both"/>
      </w:pPr>
      <w:r>
        <w:rPr>
          <w:rFonts w:ascii="Times New Roman"/>
          <w:b w:val="false"/>
          <w:i w:val="false"/>
          <w:color w:val="000000"/>
          <w:sz w:val="28"/>
        </w:rPr>
        <w:t>
      "білім берудің мектепке дейінгі ұйымдарында мемлекеттік білім беру тапсырысын іске асыруға - 452 995 мың теңге".</w:t>
      </w:r>
    </w:p>
    <w:bookmarkStart w:name="z8" w:id="7"/>
    <w:p>
      <w:pPr>
        <w:spacing w:after="0"/>
        <w:ind w:left="0"/>
        <w:jc w:val="both"/>
      </w:pPr>
      <w:r>
        <w:rPr>
          <w:rFonts w:ascii="Times New Roman"/>
          <w:b w:val="false"/>
          <w:i w:val="false"/>
          <w:color w:val="000000"/>
          <w:sz w:val="28"/>
        </w:rPr>
        <w:t>
      6) 14 тармақта:</w:t>
      </w:r>
    </w:p>
    <w:bookmarkEnd w:id="7"/>
    <w:p>
      <w:pPr>
        <w:spacing w:after="0"/>
        <w:ind w:left="0"/>
        <w:jc w:val="both"/>
      </w:pPr>
      <w:r>
        <w:rPr>
          <w:rFonts w:ascii="Times New Roman"/>
          <w:b w:val="false"/>
          <w:i w:val="false"/>
          <w:color w:val="000000"/>
          <w:sz w:val="28"/>
        </w:rPr>
        <w:t>
      "829 290" деген цифрлар "864 605"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"382 044" деген цифрлар "417 359" деген цифрлармен ауыстырылсын.</w:t>
      </w:r>
    </w:p>
    <w:bookmarkStart w:name="z9" w:id="8"/>
    <w:p>
      <w:pPr>
        <w:spacing w:after="0"/>
        <w:ind w:left="0"/>
        <w:jc w:val="both"/>
      </w:pPr>
      <w:r>
        <w:rPr>
          <w:rFonts w:ascii="Times New Roman"/>
          <w:b w:val="false"/>
          <w:i w:val="false"/>
          <w:color w:val="000000"/>
          <w:sz w:val="28"/>
        </w:rPr>
        <w:t>
      7) 18 тармақта:</w:t>
      </w:r>
    </w:p>
    <w:bookmarkEnd w:id="8"/>
    <w:p>
      <w:pPr>
        <w:spacing w:after="0"/>
        <w:ind w:left="0"/>
        <w:jc w:val="both"/>
      </w:pPr>
      <w:r>
        <w:rPr>
          <w:rFonts w:ascii="Times New Roman"/>
          <w:b w:val="false"/>
          <w:i w:val="false"/>
          <w:color w:val="000000"/>
          <w:sz w:val="28"/>
        </w:rPr>
        <w:t>
      "908 077" деген цифрлар "921 956"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"307 719" деген цифрлар "321 598" деген цифрлармен ауыстырылсын.</w:t>
      </w:r>
    </w:p>
    <w:bookmarkStart w:name="z10" w:id="9"/>
    <w:p>
      <w:pPr>
        <w:spacing w:after="0"/>
        <w:ind w:left="0"/>
        <w:jc w:val="both"/>
      </w:pPr>
      <w:r>
        <w:rPr>
          <w:rFonts w:ascii="Times New Roman"/>
          <w:b w:val="false"/>
          <w:i w:val="false"/>
          <w:color w:val="000000"/>
          <w:sz w:val="28"/>
        </w:rPr>
        <w:t>
      8) 19 тармақта:</w:t>
      </w:r>
    </w:p>
    <w:bookmarkEnd w:id="9"/>
    <w:p>
      <w:pPr>
        <w:spacing w:after="0"/>
        <w:ind w:left="0"/>
        <w:jc w:val="both"/>
      </w:pPr>
      <w:r>
        <w:rPr>
          <w:rFonts w:ascii="Times New Roman"/>
          <w:b w:val="false"/>
          <w:i w:val="false"/>
          <w:color w:val="000000"/>
          <w:sz w:val="28"/>
        </w:rPr>
        <w:t>
      "131 609" деген цифрлар "197 642" деген цифрлармен ауыстырылсын.</w:t>
      </w:r>
    </w:p>
    <w:bookmarkStart w:name="z11" w:id="10"/>
    <w:p>
      <w:pPr>
        <w:spacing w:after="0"/>
        <w:ind w:left="0"/>
        <w:jc w:val="both"/>
      </w:pPr>
      <w:r>
        <w:rPr>
          <w:rFonts w:ascii="Times New Roman"/>
          <w:b w:val="false"/>
          <w:i w:val="false"/>
          <w:color w:val="000000"/>
          <w:sz w:val="28"/>
        </w:rPr>
        <w:t>
      9) 20 тармақта:</w:t>
      </w:r>
    </w:p>
    <w:bookmarkEnd w:id="10"/>
    <w:p>
      <w:pPr>
        <w:spacing w:after="0"/>
        <w:ind w:left="0"/>
        <w:jc w:val="both"/>
      </w:pPr>
      <w:r>
        <w:rPr>
          <w:rFonts w:ascii="Times New Roman"/>
          <w:b w:val="false"/>
          <w:i w:val="false"/>
          <w:color w:val="000000"/>
          <w:sz w:val="28"/>
        </w:rPr>
        <w:t>
      "1 787" деген цифрлар "1 805" деген цифрлармен ауыстырылсын.</w:t>
      </w:r>
    </w:p>
    <w:bookmarkStart w:name="z12" w:id="11"/>
    <w:p>
      <w:pPr>
        <w:spacing w:after="0"/>
        <w:ind w:left="0"/>
        <w:jc w:val="both"/>
      </w:pPr>
      <w:r>
        <w:rPr>
          <w:rFonts w:ascii="Times New Roman"/>
          <w:b w:val="false"/>
          <w:i w:val="false"/>
          <w:color w:val="000000"/>
          <w:sz w:val="28"/>
        </w:rPr>
        <w:t>
      10) мынадай мазмұндағы 25-1 тармағымен толықтырылсын:</w:t>
      </w:r>
    </w:p>
    <w:bookmarkEnd w:id="11"/>
    <w:p>
      <w:pPr>
        <w:spacing w:after="0"/>
        <w:ind w:left="0"/>
        <w:jc w:val="both"/>
      </w:pPr>
      <w:r>
        <w:rPr>
          <w:rFonts w:ascii="Times New Roman"/>
          <w:b w:val="false"/>
          <w:i w:val="false"/>
          <w:color w:val="000000"/>
          <w:sz w:val="28"/>
        </w:rPr>
        <w:t>
      "2010 жылға арналған облыстық бюджетте республикалық бюджеттен жаңа білім беру объектілерін салуға 459 028 мың теңге сомасында нысаналы даму трансферттері көзделгені ескерілсін".</w:t>
      </w:r>
    </w:p>
    <w:bookmarkStart w:name="z13" w:id="12"/>
    <w:p>
      <w:pPr>
        <w:spacing w:after="0"/>
        <w:ind w:left="0"/>
        <w:jc w:val="both"/>
      </w:pPr>
      <w:r>
        <w:rPr>
          <w:rFonts w:ascii="Times New Roman"/>
          <w:b w:val="false"/>
          <w:i w:val="false"/>
          <w:color w:val="000000"/>
          <w:sz w:val="28"/>
        </w:rPr>
        <w:t>
      11) 26 тармақта:</w:t>
      </w:r>
    </w:p>
    <w:bookmarkEnd w:id="12"/>
    <w:p>
      <w:pPr>
        <w:spacing w:after="0"/>
        <w:ind w:left="0"/>
        <w:jc w:val="both"/>
      </w:pPr>
      <w:r>
        <w:rPr>
          <w:rFonts w:ascii="Times New Roman"/>
          <w:b w:val="false"/>
          <w:i w:val="false"/>
          <w:color w:val="000000"/>
          <w:sz w:val="28"/>
        </w:rPr>
        <w:t>
      4 абзацтың бөлігінде:</w:t>
      </w:r>
    </w:p>
    <w:p>
      <w:pPr>
        <w:spacing w:after="0"/>
        <w:ind w:left="0"/>
        <w:jc w:val="both"/>
      </w:pPr>
      <w:r>
        <w:rPr>
          <w:rFonts w:ascii="Times New Roman"/>
          <w:b w:val="false"/>
          <w:i w:val="false"/>
          <w:color w:val="000000"/>
          <w:sz w:val="28"/>
        </w:rPr>
        <w:t>
      "52 514" деген цифрлар "55 616" деген цифрлармен ауыстырылсын;</w:t>
      </w:r>
    </w:p>
    <w:p>
      <w:pPr>
        <w:spacing w:after="0"/>
        <w:ind w:left="0"/>
        <w:jc w:val="both"/>
      </w:pPr>
      <w:r>
        <w:rPr>
          <w:rFonts w:ascii="Times New Roman"/>
          <w:b w:val="false"/>
          <w:i w:val="false"/>
          <w:color w:val="000000"/>
          <w:sz w:val="28"/>
        </w:rPr>
        <w:t>
      5 абзацтың бөлігінде:</w:t>
      </w:r>
    </w:p>
    <w:p>
      <w:pPr>
        <w:spacing w:after="0"/>
        <w:ind w:left="0"/>
        <w:jc w:val="both"/>
      </w:pPr>
      <w:r>
        <w:rPr>
          <w:rFonts w:ascii="Times New Roman"/>
          <w:b w:val="false"/>
          <w:i w:val="false"/>
          <w:color w:val="000000"/>
          <w:sz w:val="28"/>
        </w:rPr>
        <w:t>
      "324 676" деген цифрлар "332 831" деген цифрлармен ауыстырылсын;</w:t>
      </w:r>
    </w:p>
    <w:p>
      <w:pPr>
        <w:spacing w:after="0"/>
        <w:ind w:left="0"/>
        <w:jc w:val="both"/>
      </w:pPr>
      <w:r>
        <w:rPr>
          <w:rFonts w:ascii="Times New Roman"/>
          <w:b w:val="false"/>
          <w:i w:val="false"/>
          <w:color w:val="000000"/>
          <w:sz w:val="28"/>
        </w:rPr>
        <w:t>
      7 абзацтың бөлігінде:</w:t>
      </w:r>
    </w:p>
    <w:p>
      <w:pPr>
        <w:spacing w:after="0"/>
        <w:ind w:left="0"/>
        <w:jc w:val="both"/>
      </w:pPr>
      <w:r>
        <w:rPr>
          <w:rFonts w:ascii="Times New Roman"/>
          <w:b w:val="false"/>
          <w:i w:val="false"/>
          <w:color w:val="000000"/>
          <w:sz w:val="28"/>
        </w:rPr>
        <w:t>
      "1 374 261" деген цифрлар "1 874 711" деген цифрлармен ауыстырылсын;</w:t>
      </w:r>
    </w:p>
    <w:p>
      <w:pPr>
        <w:spacing w:after="0"/>
        <w:ind w:left="0"/>
        <w:jc w:val="both"/>
      </w:pPr>
      <w:r>
        <w:rPr>
          <w:rFonts w:ascii="Times New Roman"/>
          <w:b w:val="false"/>
          <w:i w:val="false"/>
          <w:color w:val="000000"/>
          <w:sz w:val="28"/>
        </w:rPr>
        <w:t>
      9 абзацтың бөлігінде:</w:t>
      </w:r>
    </w:p>
    <w:p>
      <w:pPr>
        <w:spacing w:after="0"/>
        <w:ind w:left="0"/>
        <w:jc w:val="both"/>
      </w:pPr>
      <w:r>
        <w:rPr>
          <w:rFonts w:ascii="Times New Roman"/>
          <w:b w:val="false"/>
          <w:i w:val="false"/>
          <w:color w:val="000000"/>
          <w:sz w:val="28"/>
        </w:rPr>
        <w:t>
      "107 023" деген цифрлар "370 592" деген цифрлармен ауыстырылсын;</w:t>
      </w:r>
    </w:p>
    <w:p>
      <w:pPr>
        <w:spacing w:after="0"/>
        <w:ind w:left="0"/>
        <w:jc w:val="both"/>
      </w:pPr>
      <w:r>
        <w:rPr>
          <w:rFonts w:ascii="Times New Roman"/>
          <w:b w:val="false"/>
          <w:i w:val="false"/>
          <w:color w:val="000000"/>
          <w:sz w:val="28"/>
        </w:rPr>
        <w:t>
      10 абзацтың бөлігінде:</w:t>
      </w:r>
    </w:p>
    <w:p>
      <w:pPr>
        <w:spacing w:after="0"/>
        <w:ind w:left="0"/>
        <w:jc w:val="both"/>
      </w:pPr>
      <w:r>
        <w:rPr>
          <w:rFonts w:ascii="Times New Roman"/>
          <w:b w:val="false"/>
          <w:i w:val="false"/>
          <w:color w:val="000000"/>
          <w:sz w:val="28"/>
        </w:rPr>
        <w:t>
      "598 940" деген цифрлар "714 652" деген цифрлармен ауыстырылсын;</w:t>
      </w:r>
    </w:p>
    <w:p>
      <w:pPr>
        <w:spacing w:after="0"/>
        <w:ind w:left="0"/>
        <w:jc w:val="both"/>
      </w:pPr>
      <w:r>
        <w:rPr>
          <w:rFonts w:ascii="Times New Roman"/>
          <w:b w:val="false"/>
          <w:i w:val="false"/>
          <w:color w:val="000000"/>
          <w:sz w:val="28"/>
        </w:rPr>
        <w:t>
      11 абзацтың бөлігінде:</w:t>
      </w:r>
    </w:p>
    <w:p>
      <w:pPr>
        <w:spacing w:after="0"/>
        <w:ind w:left="0"/>
        <w:jc w:val="both"/>
      </w:pPr>
      <w:r>
        <w:rPr>
          <w:rFonts w:ascii="Times New Roman"/>
          <w:b w:val="false"/>
          <w:i w:val="false"/>
          <w:color w:val="000000"/>
          <w:sz w:val="28"/>
        </w:rPr>
        <w:t>
      "50 000" деген цифрлар "350 000" деген цифрлармен ауыстырылсын;</w:t>
      </w:r>
    </w:p>
    <w:p>
      <w:pPr>
        <w:spacing w:after="0"/>
        <w:ind w:left="0"/>
        <w:jc w:val="both"/>
      </w:pPr>
      <w:r>
        <w:rPr>
          <w:rFonts w:ascii="Times New Roman"/>
          <w:b w:val="false"/>
          <w:i w:val="false"/>
          <w:color w:val="000000"/>
          <w:sz w:val="28"/>
        </w:rPr>
        <w:t>
      12 абзацтың бөлігінде:</w:t>
      </w:r>
    </w:p>
    <w:p>
      <w:pPr>
        <w:spacing w:after="0"/>
        <w:ind w:left="0"/>
        <w:jc w:val="both"/>
      </w:pPr>
      <w:r>
        <w:rPr>
          <w:rFonts w:ascii="Times New Roman"/>
          <w:b w:val="false"/>
          <w:i w:val="false"/>
          <w:color w:val="000000"/>
          <w:sz w:val="28"/>
        </w:rPr>
        <w:t>
      "100 000" деген цифрлар "300 000" деген цифрлармен ауыстырылсын;</w:t>
      </w:r>
    </w:p>
    <w:p>
      <w:pPr>
        <w:spacing w:after="0"/>
        <w:ind w:left="0"/>
        <w:jc w:val="both"/>
      </w:pPr>
      <w:r>
        <w:rPr>
          <w:rFonts w:ascii="Times New Roman"/>
          <w:b w:val="false"/>
          <w:i w:val="false"/>
          <w:color w:val="000000"/>
          <w:sz w:val="28"/>
        </w:rPr>
        <w:t>
      14 абзацтың бөлігінде:</w:t>
      </w:r>
    </w:p>
    <w:p>
      <w:pPr>
        <w:spacing w:after="0"/>
        <w:ind w:left="0"/>
        <w:jc w:val="both"/>
      </w:pPr>
      <w:r>
        <w:rPr>
          <w:rFonts w:ascii="Times New Roman"/>
          <w:b w:val="false"/>
          <w:i w:val="false"/>
          <w:color w:val="000000"/>
          <w:sz w:val="28"/>
        </w:rPr>
        <w:t>
      "150 000" деген цифрлар "446 038" деген цифрлармен ауыстырылсын;</w:t>
      </w:r>
    </w:p>
    <w:p>
      <w:pPr>
        <w:spacing w:after="0"/>
        <w:ind w:left="0"/>
        <w:jc w:val="both"/>
      </w:pPr>
      <w:r>
        <w:rPr>
          <w:rFonts w:ascii="Times New Roman"/>
          <w:b w:val="false"/>
          <w:i w:val="false"/>
          <w:color w:val="000000"/>
          <w:sz w:val="28"/>
        </w:rPr>
        <w:t>
      15 абзацтың бөлігінде:</w:t>
      </w:r>
    </w:p>
    <w:p>
      <w:pPr>
        <w:spacing w:after="0"/>
        <w:ind w:left="0"/>
        <w:jc w:val="both"/>
      </w:pPr>
      <w:r>
        <w:rPr>
          <w:rFonts w:ascii="Times New Roman"/>
          <w:b w:val="false"/>
          <w:i w:val="false"/>
          <w:color w:val="000000"/>
          <w:sz w:val="28"/>
        </w:rPr>
        <w:t>
      "200 000" деген цифрлар "1 059 200" деген цифрлармен ауыстырылсын;</w:t>
      </w:r>
    </w:p>
    <w:p>
      <w:pPr>
        <w:spacing w:after="0"/>
        <w:ind w:left="0"/>
        <w:jc w:val="both"/>
      </w:pPr>
      <w:r>
        <w:rPr>
          <w:rFonts w:ascii="Times New Roman"/>
          <w:b w:val="false"/>
          <w:i w:val="false"/>
          <w:color w:val="000000"/>
          <w:sz w:val="28"/>
        </w:rPr>
        <w:t>
      16 абзацтың бөлігінде:</w:t>
      </w:r>
    </w:p>
    <w:p>
      <w:pPr>
        <w:spacing w:after="0"/>
        <w:ind w:left="0"/>
        <w:jc w:val="both"/>
      </w:pPr>
      <w:r>
        <w:rPr>
          <w:rFonts w:ascii="Times New Roman"/>
          <w:b w:val="false"/>
          <w:i w:val="false"/>
          <w:color w:val="000000"/>
          <w:sz w:val="28"/>
        </w:rPr>
        <w:t>
      "150 000" деген цифрлар "152 000" деген цифрлармен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"бюджет саласының қызметкерлеріне жалақы төлеуге - 304 709 мың теңге;</w:t>
      </w:r>
    </w:p>
    <w:p>
      <w:pPr>
        <w:spacing w:after="0"/>
        <w:ind w:left="0"/>
        <w:jc w:val="both"/>
      </w:pPr>
      <w:r>
        <w:rPr>
          <w:rFonts w:ascii="Times New Roman"/>
          <w:b w:val="false"/>
          <w:i w:val="false"/>
          <w:color w:val="000000"/>
          <w:sz w:val="28"/>
        </w:rPr>
        <w:t>
      қоғамдық ашық пункттеріне техникалық қызмет көрсетуге - 3 780 мың теңге;</w:t>
      </w:r>
    </w:p>
    <w:p>
      <w:pPr>
        <w:spacing w:after="0"/>
        <w:ind w:left="0"/>
        <w:jc w:val="both"/>
      </w:pPr>
      <w:r>
        <w:rPr>
          <w:rFonts w:ascii="Times New Roman"/>
          <w:b w:val="false"/>
          <w:i w:val="false"/>
          <w:color w:val="000000"/>
          <w:sz w:val="28"/>
        </w:rPr>
        <w:t>
      әкімшілік ғимараттың күрделі жөндеуіне - 60 000 мың теңге;</w:t>
      </w:r>
    </w:p>
    <w:p>
      <w:pPr>
        <w:spacing w:after="0"/>
        <w:ind w:left="0"/>
        <w:jc w:val="both"/>
      </w:pPr>
      <w:r>
        <w:rPr>
          <w:rFonts w:ascii="Times New Roman"/>
          <w:b w:val="false"/>
          <w:i w:val="false"/>
          <w:color w:val="000000"/>
          <w:sz w:val="28"/>
        </w:rPr>
        <w:t>
      "Балапан" Мемлекеттік бағдарламасын іске асыруға - 487 200 мың теңге;</w:t>
      </w:r>
    </w:p>
    <w:p>
      <w:pPr>
        <w:spacing w:after="0"/>
        <w:ind w:left="0"/>
        <w:jc w:val="both"/>
      </w:pPr>
      <w:r>
        <w:rPr>
          <w:rFonts w:ascii="Times New Roman"/>
          <w:b w:val="false"/>
          <w:i w:val="false"/>
          <w:color w:val="000000"/>
          <w:sz w:val="28"/>
        </w:rPr>
        <w:t>
      "Ауылдың гүлденуі - Қазақстанның гүлденуі" облыстық жастар марафон-эстафетасын жүргізуге - 310 992 мың теңге;</w:t>
      </w:r>
    </w:p>
    <w:p>
      <w:pPr>
        <w:spacing w:after="0"/>
        <w:ind w:left="0"/>
        <w:jc w:val="both"/>
      </w:pPr>
      <w:r>
        <w:rPr>
          <w:rFonts w:ascii="Times New Roman"/>
          <w:b w:val="false"/>
          <w:i w:val="false"/>
          <w:color w:val="000000"/>
          <w:sz w:val="28"/>
        </w:rPr>
        <w:t>
      облыстың елді мекендерін абаттандыруға - 44 500 мың теңге;</w:t>
      </w:r>
    </w:p>
    <w:p>
      <w:pPr>
        <w:spacing w:after="0"/>
        <w:ind w:left="0"/>
        <w:jc w:val="both"/>
      </w:pPr>
      <w:r>
        <w:rPr>
          <w:rFonts w:ascii="Times New Roman"/>
          <w:b w:val="false"/>
          <w:i w:val="false"/>
          <w:color w:val="000000"/>
          <w:sz w:val="28"/>
        </w:rPr>
        <w:t>
      спорт объектілерін дамытуға - 89 413 мың теңге;</w:t>
      </w:r>
    </w:p>
    <w:p>
      <w:pPr>
        <w:spacing w:after="0"/>
        <w:ind w:left="0"/>
        <w:jc w:val="both"/>
      </w:pPr>
      <w:r>
        <w:rPr>
          <w:rFonts w:ascii="Times New Roman"/>
          <w:b w:val="false"/>
          <w:i w:val="false"/>
          <w:color w:val="000000"/>
          <w:sz w:val="28"/>
        </w:rPr>
        <w:t>
      елді мекендердің бас жоспарын әзірлеуге - 3 000 мың теңге;</w:t>
      </w:r>
    </w:p>
    <w:p>
      <w:pPr>
        <w:spacing w:after="0"/>
        <w:ind w:left="0"/>
        <w:jc w:val="both"/>
      </w:pPr>
      <w:r>
        <w:rPr>
          <w:rFonts w:ascii="Times New Roman"/>
          <w:b w:val="false"/>
          <w:i w:val="false"/>
          <w:color w:val="000000"/>
          <w:sz w:val="28"/>
        </w:rPr>
        <w:t>
      жолдарды жөндеуге - 78 272 мың теңге".</w:t>
      </w:r>
    </w:p>
    <w:bookmarkStart w:name="z14" w:id="13"/>
    <w:p>
      <w:pPr>
        <w:spacing w:after="0"/>
        <w:ind w:left="0"/>
        <w:jc w:val="both"/>
      </w:pPr>
      <w:r>
        <w:rPr>
          <w:rFonts w:ascii="Times New Roman"/>
          <w:b w:val="false"/>
          <w:i w:val="false"/>
          <w:color w:val="000000"/>
          <w:sz w:val="28"/>
        </w:rPr>
        <w:t xml:space="preserve">
      12) көрсетілген шешімдегі 1, 2, 3 қосымшалар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редакцияда жазылсын.</w:t>
      </w:r>
    </w:p>
    <w:bookmarkEnd w:id="13"/>
    <w:bookmarkStart w:name="z15" w:id="14"/>
    <w:p>
      <w:pPr>
        <w:spacing w:after="0"/>
        <w:ind w:left="0"/>
        <w:jc w:val="both"/>
      </w:pPr>
      <w:r>
        <w:rPr>
          <w:rFonts w:ascii="Times New Roman"/>
          <w:b w:val="false"/>
          <w:i w:val="false"/>
          <w:color w:val="000000"/>
          <w:sz w:val="28"/>
        </w:rPr>
        <w:t xml:space="preserve">
      2. Осы шешім 2010 жылғы 1 қаңтардан бастап қолданысқа енгізіледі. </w:t>
      </w:r>
    </w:p>
    <w:bookmarkEnd w:id="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АМАНБАЕВ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ОРДАБАЕВ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2010 жылғы</w:t>
            </w:r>
            <w:r>
              <w:br/>
            </w:r>
            <w:r>
              <w:rPr>
                <w:rFonts w:ascii="Times New Roman"/>
                <w:b w:val="false"/>
                <w:i w:val="false"/>
                <w:color w:val="000000"/>
                <w:sz w:val="20"/>
              </w:rPr>
              <w:t>9 сәуірдегі № 293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ішкісыны</w:t>
            </w:r>
          </w:p>
          <w:p>
            <w:pPr>
              <w:spacing w:after="20"/>
              <w:ind w:left="20"/>
              <w:jc w:val="both"/>
            </w:pPr>
            <w:r>
              <w:rPr>
                <w:rFonts w:ascii="Times New Roman"/>
                <w:b w:val="false"/>
                <w:i w:val="false"/>
                <w:color w:val="000000"/>
                <w:sz w:val="20"/>
              </w:rPr>
              <w:t>
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83 754 404,5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28 181 722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14 468 919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14 468 919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1 498 695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54 073 987,5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3 632 126,5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3 632 126,5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50 441 861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50 441 861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w:t>
            </w:r>
          </w:p>
          <w:p>
            <w:pPr>
              <w:spacing w:after="20"/>
              <w:ind w:left="20"/>
              <w:jc w:val="both"/>
            </w:pPr>
            <w:r>
              <w:rPr>
                <w:rFonts w:ascii="Times New Roman"/>
                <w:b w:val="false"/>
                <w:i w:val="false"/>
                <w:color w:val="000000"/>
                <w:sz w:val="20"/>
              </w:rPr>
              <w:t>
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w:t>
            </w:r>
          </w:p>
          <w:p>
            <w:pPr>
              <w:spacing w:after="20"/>
              <w:ind w:left="20"/>
              <w:jc w:val="both"/>
            </w:pPr>
            <w:r>
              <w:rPr>
                <w:rFonts w:ascii="Times New Roman"/>
                <w:b w:val="false"/>
                <w:i w:val="false"/>
                <w:color w:val="000000"/>
                <w:sz w:val="20"/>
              </w:rPr>
              <w:t>
мші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w:t>
            </w:r>
          </w:p>
          <w:p>
            <w:pPr>
              <w:spacing w:after="20"/>
              <w:ind w:left="20"/>
              <w:jc w:val="both"/>
            </w:pPr>
            <w:r>
              <w:rPr>
                <w:rFonts w:ascii="Times New Roman"/>
                <w:b w:val="false"/>
                <w:i w:val="false"/>
                <w:color w:val="000000"/>
                <w:sz w:val="20"/>
              </w:rPr>
              <w:t>
арла</w:t>
            </w:r>
          </w:p>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86 059 641,6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w:t>
            </w:r>
            <w:r>
              <w:rPr>
                <w:rFonts w:ascii="Times New Roman"/>
                <w:b/>
                <w:i w:val="false"/>
                <w:color w:val="000000"/>
                <w:sz w:val="20"/>
              </w:rPr>
              <w:t>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935 760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меншікті жекешелендіруді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дайындау және облыстық ауқымдағы аумақтық қорғанысы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3 139 316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айықтырғыштардың және медициналық айықтырғыштардың жұмысын ұйымдастыратын полиция бөлімшелерінің жұмысын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ғимараттарын, үй-жайлары және құрылыстарын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уақытша оқшаулау, бейімдеуді және оңалтуды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жануаларын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операциясын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13 567 645,5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2 789 123,4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6 974 181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калалардың)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республикалық бюджеттен аудандардың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облыстық бюджеттен аудандардың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17 062 664,4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3 326 656,4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3 326 656,4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және психикалық аурулардан және жүйкесі бұзылуынан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2 340 969,4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адамдарды емдеу кезінде қанның ұюы факторлармен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iске қосылатын денсаулық сақтау объектiлерiн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денсаулық сақтау ұйымдарының ғимараттарын, үй-жайлары мен құрылыстарын күрделі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ұйымдарын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6 023 195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6 023 195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1 920 865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адамдарға,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9 093 521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шаруашылықты дамытуға аудандар (облыстық маңызы бар қалалар) бюджеттеріне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абаттандыруды дамытуға аудандар (облыстық маңызы бар қалалар) бюджеттеріне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6 067 965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оған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спорт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3 219 474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6 411 976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шаруашылығының объектілерін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(областық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(областық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20 406 031,7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20 406 031,7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20 406 031,7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-202 105,1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w:t>
            </w:r>
            <w:r>
              <w:rPr>
                <w:rFonts w:ascii="Times New Roman"/>
                <w:b/>
                <w:i w:val="false"/>
                <w:color w:val="000000"/>
                <w:sz w:val="20"/>
              </w:rPr>
              <w:t>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w:t>
            </w:r>
            <w:r>
              <w:rPr>
                <w:rFonts w:ascii="Times New Roman"/>
                <w:b/>
                <w:i w:val="false"/>
                <w:color w:val="000000"/>
                <w:sz w:val="20"/>
              </w:rPr>
              <w:t>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1 953 431,1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1 953 431,1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1 953 431,1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w:t>
            </w:r>
          </w:p>
          <w:p>
            <w:pPr>
              <w:spacing w:after="20"/>
              <w:ind w:left="20"/>
              <w:jc w:val="both"/>
            </w:pPr>
            <w:r>
              <w:rPr>
                <w:rFonts w:ascii="Times New Roman"/>
                <w:b w:val="false"/>
                <w:i w:val="false"/>
                <w:color w:val="000000"/>
                <w:sz w:val="20"/>
              </w:rPr>
              <w:t>
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w:t>
            </w:r>
          </w:p>
          <w:p>
            <w:pPr>
              <w:spacing w:after="20"/>
              <w:ind w:left="20"/>
              <w:jc w:val="both"/>
            </w:pPr>
            <w:r>
              <w:rPr>
                <w:rFonts w:ascii="Times New Roman"/>
                <w:b w:val="false"/>
                <w:i w:val="false"/>
                <w:color w:val="000000"/>
                <w:sz w:val="20"/>
              </w:rPr>
              <w:t>
арла</w:t>
            </w:r>
          </w:p>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-2 528 282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2 528 282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w:t>
            </w:r>
          </w:p>
          <w:p>
            <w:pPr>
              <w:spacing w:after="20"/>
              <w:ind w:left="20"/>
              <w:jc w:val="both"/>
            </w:pPr>
            <w:r>
              <w:rPr>
                <w:rFonts w:ascii="Times New Roman"/>
                <w:b w:val="false"/>
                <w:i w:val="false"/>
                <w:color w:val="000000"/>
                <w:sz w:val="20"/>
              </w:rPr>
              <w:t>
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1 551 326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1 515 506,7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1 515 506,7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1 515 506,7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1 515 506,7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w:t>
            </w:r>
          </w:p>
          <w:p>
            <w:pPr>
              <w:spacing w:after="20"/>
              <w:ind w:left="20"/>
              <w:jc w:val="both"/>
            </w:pPr>
            <w:r>
              <w:rPr>
                <w:rFonts w:ascii="Times New Roman"/>
                <w:b w:val="false"/>
                <w:i w:val="false"/>
                <w:color w:val="000000"/>
                <w:sz w:val="20"/>
              </w:rPr>
              <w:t>
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w:t>
            </w:r>
          </w:p>
          <w:p>
            <w:pPr>
              <w:spacing w:after="20"/>
              <w:ind w:left="20"/>
              <w:jc w:val="both"/>
            </w:pPr>
            <w:r>
              <w:rPr>
                <w:rFonts w:ascii="Times New Roman"/>
                <w:b w:val="false"/>
                <w:i w:val="false"/>
                <w:color w:val="000000"/>
                <w:sz w:val="20"/>
              </w:rPr>
              <w:t>
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2 492 462,7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2 492 462,7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2 492 462,7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2010 жылғы</w:t>
            </w:r>
            <w:r>
              <w:br/>
            </w:r>
            <w:r>
              <w:rPr>
                <w:rFonts w:ascii="Times New Roman"/>
                <w:b w:val="false"/>
                <w:i w:val="false"/>
                <w:color w:val="000000"/>
                <w:sz w:val="20"/>
              </w:rPr>
              <w:t>9 сәуірдегі № 293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w:t>
            </w:r>
          </w:p>
          <w:p>
            <w:pPr>
              <w:spacing w:after="20"/>
              <w:ind w:left="20"/>
              <w:jc w:val="both"/>
            </w:pPr>
            <w:r>
              <w:rPr>
                <w:rFonts w:ascii="Times New Roman"/>
                <w:b w:val="false"/>
                <w:i w:val="false"/>
                <w:color w:val="000000"/>
                <w:sz w:val="20"/>
              </w:rPr>
              <w:t>
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56 769 957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24 467 156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8 057 797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8 057 797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32 215 691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28 864 561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28 864 561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w:t>
            </w:r>
          </w:p>
          <w:p>
            <w:pPr>
              <w:spacing w:after="20"/>
              <w:ind w:left="20"/>
              <w:jc w:val="both"/>
            </w:pPr>
            <w:r>
              <w:rPr>
                <w:rFonts w:ascii="Times New Roman"/>
                <w:b w:val="false"/>
                <w:i w:val="false"/>
                <w:color w:val="000000"/>
                <w:sz w:val="20"/>
              </w:rPr>
              <w:t>
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w:t>
            </w:r>
          </w:p>
          <w:p>
            <w:pPr>
              <w:spacing w:after="20"/>
              <w:ind w:left="20"/>
              <w:jc w:val="both"/>
            </w:pPr>
            <w:r>
              <w:rPr>
                <w:rFonts w:ascii="Times New Roman"/>
                <w:b w:val="false"/>
                <w:i w:val="false"/>
                <w:color w:val="000000"/>
                <w:sz w:val="20"/>
              </w:rPr>
              <w:t>
мші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w:t>
            </w:r>
          </w:p>
          <w:p>
            <w:pPr>
              <w:spacing w:after="20"/>
              <w:ind w:left="20"/>
              <w:jc w:val="both"/>
            </w:pPr>
            <w:r>
              <w:rPr>
                <w:rFonts w:ascii="Times New Roman"/>
                <w:b w:val="false"/>
                <w:i w:val="false"/>
                <w:color w:val="000000"/>
                <w:sz w:val="20"/>
              </w:rPr>
              <w:t>
арла</w:t>
            </w:r>
          </w:p>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57 003 388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w:t>
            </w:r>
            <w:r>
              <w:rPr>
                <w:rFonts w:ascii="Times New Roman"/>
                <w:b/>
                <w:i w:val="false"/>
                <w:color w:val="000000"/>
                <w:sz w:val="20"/>
              </w:rPr>
              <w:t>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меншікті жекешелендіруді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дайындау және облыстық ауқымдағы аумақтық қорғанысы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w:t>
            </w:r>
            <w:r>
              <w:rPr>
                <w:rFonts w:ascii="Times New Roman"/>
                <w:b/>
                <w:i w:val="false"/>
                <w:color w:val="000000"/>
                <w:sz w:val="20"/>
              </w:rPr>
              <w:t>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2 946 782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айықтырғыштардың және медициналық айықтырғыштардың жұмысын ұйымдастыратын полиция бөлімшелерінің жұмысын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уақытша оқшаулау, бейімдеуді және оңалтуды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жануаларын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8 722 471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жеткіншектердің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республикалық бюджеттен аудандардың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облыстық бюджеттен аудандардың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14 488 725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Республиқалық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және психикалық аурулардан және жүйкесі бұзылуынан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адамдарды емдеу кезінде қанның ұюы факторлармен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iске қосылатын денсаулық сақтау объектiлерiн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ұйымдарын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1 064 985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2 129 792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шаруашылықты дамытуға аудандар (облыстық маңызы бар қалалар) бюджеттеріне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3 359 005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оған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1 898 303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w:t>
            </w:r>
            <w:r>
              <w:rPr>
                <w:rFonts w:ascii="Times New Roman"/>
                <w:b/>
                <w:i w:val="false"/>
                <w:color w:val="000000"/>
                <w:sz w:val="20"/>
              </w:rPr>
              <w:t>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3 630 561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шаруашылығының объектілерін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(областық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(областық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2 489 057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539 013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14 665 275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14 648 188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664 075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w:t>
            </w:r>
          </w:p>
          <w:p>
            <w:pPr>
              <w:spacing w:after="20"/>
              <w:ind w:left="20"/>
              <w:jc w:val="both"/>
            </w:pPr>
            <w:r>
              <w:rPr>
                <w:rFonts w:ascii="Times New Roman"/>
                <w:b w:val="false"/>
                <w:i w:val="false"/>
                <w:color w:val="000000"/>
                <w:sz w:val="20"/>
              </w:rPr>
              <w:t>
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721 431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w:t>
            </w:r>
            <w:r>
              <w:rPr>
                <w:rFonts w:ascii="Times New Roman"/>
                <w:b/>
                <w:i w:val="false"/>
                <w:color w:val="000000"/>
                <w:sz w:val="20"/>
              </w:rPr>
              <w:t>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-897 506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897 506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1 385 506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1 385 506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w:t>
            </w:r>
          </w:p>
          <w:p>
            <w:pPr>
              <w:spacing w:after="20"/>
              <w:ind w:left="20"/>
              <w:jc w:val="both"/>
            </w:pPr>
            <w:r>
              <w:rPr>
                <w:rFonts w:ascii="Times New Roman"/>
                <w:b w:val="false"/>
                <w:i w:val="false"/>
                <w:color w:val="000000"/>
                <w:sz w:val="20"/>
              </w:rPr>
              <w:t>
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w:t>
            </w:r>
          </w:p>
          <w:p>
            <w:pPr>
              <w:spacing w:after="20"/>
              <w:ind w:left="20"/>
              <w:jc w:val="both"/>
            </w:pPr>
            <w:r>
              <w:rPr>
                <w:rFonts w:ascii="Times New Roman"/>
                <w:b w:val="false"/>
                <w:i w:val="false"/>
                <w:color w:val="000000"/>
                <w:sz w:val="20"/>
              </w:rPr>
              <w:t>
мші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w:t>
            </w:r>
          </w:p>
          <w:p>
            <w:pPr>
              <w:spacing w:after="20"/>
              <w:ind w:left="20"/>
              <w:jc w:val="both"/>
            </w:pPr>
            <w:r>
              <w:rPr>
                <w:rFonts w:ascii="Times New Roman"/>
                <w:b w:val="false"/>
                <w:i w:val="false"/>
                <w:color w:val="000000"/>
                <w:sz w:val="20"/>
              </w:rPr>
              <w:t>
арла</w:t>
            </w:r>
          </w:p>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2010 жылғы</w:t>
            </w:r>
            <w:r>
              <w:br/>
            </w:r>
            <w:r>
              <w:rPr>
                <w:rFonts w:ascii="Times New Roman"/>
                <w:b w:val="false"/>
                <w:i w:val="false"/>
                <w:color w:val="000000"/>
                <w:sz w:val="20"/>
              </w:rPr>
              <w:t>9 сәуірдегі № 293 шешіміне</w:t>
            </w:r>
            <w:r>
              <w:br/>
            </w: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w:t>
            </w:r>
          </w:p>
          <w:p>
            <w:pPr>
              <w:spacing w:after="20"/>
              <w:ind w:left="20"/>
              <w:jc w:val="both"/>
            </w:pPr>
            <w:r>
              <w:rPr>
                <w:rFonts w:ascii="Times New Roman"/>
                <w:b w:val="false"/>
                <w:i w:val="false"/>
                <w:color w:val="000000"/>
                <w:sz w:val="20"/>
              </w:rPr>
              <w:t>
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54 544 270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26 345 310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28 123 525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24 653 110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24 653 110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w:t>
            </w:r>
          </w:p>
          <w:p>
            <w:pPr>
              <w:spacing w:after="20"/>
              <w:ind w:left="20"/>
              <w:jc w:val="both"/>
            </w:pPr>
            <w:r>
              <w:rPr>
                <w:rFonts w:ascii="Times New Roman"/>
                <w:b w:val="false"/>
                <w:i w:val="false"/>
                <w:color w:val="000000"/>
                <w:sz w:val="20"/>
              </w:rPr>
              <w:t>
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w:t>
            </w:r>
          </w:p>
          <w:p>
            <w:pPr>
              <w:spacing w:after="20"/>
              <w:ind w:left="20"/>
              <w:jc w:val="both"/>
            </w:pPr>
            <w:r>
              <w:rPr>
                <w:rFonts w:ascii="Times New Roman"/>
                <w:b w:val="false"/>
                <w:i w:val="false"/>
                <w:color w:val="000000"/>
                <w:sz w:val="20"/>
              </w:rPr>
              <w:t>
мші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w:t>
            </w:r>
          </w:p>
          <w:p>
            <w:pPr>
              <w:spacing w:after="20"/>
              <w:ind w:left="20"/>
              <w:jc w:val="both"/>
            </w:pPr>
            <w:r>
              <w:rPr>
                <w:rFonts w:ascii="Times New Roman"/>
                <w:b w:val="false"/>
                <w:i w:val="false"/>
                <w:color w:val="000000"/>
                <w:sz w:val="20"/>
              </w:rPr>
              <w:t>
арла</w:t>
            </w:r>
          </w:p>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54 775 901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923 223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меншікті жекешелендіруді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дайындау және облыстық ауқымдағы аумақтық қорғанысы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2 985 842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айықтырғыштардың және медициналық айықтырғыштардың жұмысын ұйымдастыратын полиция бөлімшелерінің жұмысын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уақытша оқшаулау, бейімдеуді және оңалтуды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жануаларын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w:t>
            </w:r>
            <w:r>
              <w:rPr>
                <w:rFonts w:ascii="Times New Roman"/>
                <w:b/>
                <w:i w:val="false"/>
                <w:color w:val="000000"/>
                <w:sz w:val="20"/>
              </w:rPr>
              <w:t>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7 951 438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жеткіншектердің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облыстық бюджеттен аудандардың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11 612 944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Республиқалық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және психикалық аурулардан және жүйкесі бұзылуынан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адамдарды емдеу кезінде қанның ұюы факторлармен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денсаулық сақтау саласындағы мемлекеттік саясатты іске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iске қосылатын денсаулық сақтау объектiлерiн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ұйымдарын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w:t>
            </w:r>
            <w:r>
              <w:rPr>
                <w:rFonts w:ascii="Times New Roman"/>
                <w:b/>
                <w:i w:val="false"/>
                <w:color w:val="000000"/>
                <w:sz w:val="20"/>
              </w:rPr>
              <w:t>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892 041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2 926 777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шаруашылықты дамытуға аудандар (облыстық маңызы бар қалалар) бюджеттеріне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2 862 404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оған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w:t>
            </w:r>
            <w:r>
              <w:rPr>
                <w:rFonts w:ascii="Times New Roman"/>
                <w:b/>
                <w:i w:val="false"/>
                <w:color w:val="000000"/>
                <w:sz w:val="20"/>
              </w:rPr>
              <w:t>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4 589 534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шаруашылығының объектілерін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(областық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(областық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2 329 821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16 630 670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16 612 654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1 301 559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719 631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w:t>
            </w:r>
          </w:p>
          <w:p>
            <w:pPr>
              <w:spacing w:after="20"/>
              <w:ind w:left="20"/>
              <w:jc w:val="both"/>
            </w:pPr>
            <w:r>
              <w:rPr>
                <w:rFonts w:ascii="Times New Roman"/>
                <w:b w:val="false"/>
                <w:i w:val="false"/>
                <w:color w:val="000000"/>
                <w:sz w:val="20"/>
              </w:rPr>
              <w:t>
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w:t>
            </w:r>
          </w:p>
          <w:p>
            <w:pPr>
              <w:spacing w:after="20"/>
              <w:ind w:left="20"/>
              <w:jc w:val="both"/>
            </w:pPr>
            <w:r>
              <w:rPr>
                <w:rFonts w:ascii="Times New Roman"/>
                <w:b w:val="false"/>
                <w:i w:val="false"/>
                <w:color w:val="000000"/>
                <w:sz w:val="20"/>
              </w:rPr>
              <w:t>
мші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w:t>
            </w:r>
          </w:p>
          <w:p>
            <w:pPr>
              <w:spacing w:after="20"/>
              <w:ind w:left="20"/>
              <w:jc w:val="both"/>
            </w:pPr>
            <w:r>
              <w:rPr>
                <w:rFonts w:ascii="Times New Roman"/>
                <w:b w:val="false"/>
                <w:i w:val="false"/>
                <w:color w:val="000000"/>
                <w:sz w:val="20"/>
              </w:rPr>
              <w:t>
арла</w:t>
            </w:r>
          </w:p>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-813 559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813 559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1 301 559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1 301 559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w:t>
            </w:r>
          </w:p>
          <w:p>
            <w:pPr>
              <w:spacing w:after="20"/>
              <w:ind w:left="20"/>
              <w:jc w:val="both"/>
            </w:pPr>
            <w:r>
              <w:rPr>
                <w:rFonts w:ascii="Times New Roman"/>
                <w:b w:val="false"/>
                <w:i w:val="false"/>
                <w:color w:val="000000"/>
                <w:sz w:val="20"/>
              </w:rPr>
              <w:t>
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w:t>
            </w:r>
          </w:p>
          <w:p>
            <w:pPr>
              <w:spacing w:after="20"/>
              <w:ind w:left="20"/>
              <w:jc w:val="both"/>
            </w:pPr>
            <w:r>
              <w:rPr>
                <w:rFonts w:ascii="Times New Roman"/>
                <w:b w:val="false"/>
                <w:i w:val="false"/>
                <w:color w:val="000000"/>
                <w:sz w:val="20"/>
              </w:rPr>
              <w:t>
мші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w:t>
            </w:r>
          </w:p>
          <w:p>
            <w:pPr>
              <w:spacing w:after="20"/>
              <w:ind w:left="20"/>
              <w:jc w:val="both"/>
            </w:pPr>
            <w:r>
              <w:rPr>
                <w:rFonts w:ascii="Times New Roman"/>
                <w:b w:val="false"/>
                <w:i w:val="false"/>
                <w:color w:val="000000"/>
                <w:sz w:val="20"/>
              </w:rPr>
              <w:t>
арла</w:t>
            </w:r>
          </w:p>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w:t>
            </w:r>
            <w:r>
              <w:rPr>
                <w:rFonts w:ascii="Times New Roman"/>
                <w:b/>
                <w:i w:val="false"/>
                <w:color w:val="000000"/>
                <w:sz w:val="20"/>
              </w:rPr>
              <w:t>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