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14d8" w14:textId="8cf1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ауданының Алға қаласы аумағында карантин режимін енгізе отырып карантиндік аймақты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26 тамыздағы № 268 қаулысы. Ақтөбе облысының Әділет департаментінде 2010 жылғы 8 қыркүйекте № 3344 тіркелді. Күші жойылды - Ақтөбе облыстық әкімдігінің 2012 жылғы 29 қарашадағы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облыстық әкімдігінің 2012.11.29 № 426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1999 жылғы 11 ақпандағы № 344 «Өсімдіктер карантині туралы»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Ауыл шаруашылығы министрлігінің Агроөнеркәсіп кешеніндегі мемлекеттік инспекция комитетінің Ақтөбе облыстық аумақтық инспекциясының 2010 жылғы 28 шілдедегі № 09-13/100 ұсынысы негізінде картоп күйесі анықталған ошақтарды жою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Алға ауданының Алға қаласындағы № 23 саяжай учаскесіндегі 0,7 гектар аумағында карантин режимін енгізе отырып карантиндік аймақ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кешеніндегі мемлекеттік инспекция комитетінің Ақтөбе облыстық аумақтық инспекциясына Алға ауданы әкімімен бірлесіп картоп күйесінің таралуы ошақтарын оқшалау және жою жөнінде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І.Қ.Өмірзақовқа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 Е.Сағындықов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