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f8fbe" w14:textId="91f8f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2009 жылғы 21 желтоқсандағы № 232 "2010-2012 жылдарға арналған облыстық бюджет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мәслихатының 2010 жылғы 14 қазандағы № 326 шешімі. Ақтөбе облысының Әділет департаментінде 2010 жылғы 25 қазанда № 3346 тіркелді. Қолданылу мерзімі аяқталуына байланысты күші жойылды - Ақтөбе облыстық мәслихатының 2011 жылғы 5 шілдедегі № 07-01-02/255 хатымен.</w:t>
      </w:r>
    </w:p>
    <w:p>
      <w:pPr>
        <w:spacing w:after="0"/>
        <w:ind w:left="0"/>
        <w:jc w:val="both"/>
      </w:pPr>
      <w:r>
        <w:rPr>
          <w:rFonts w:ascii="Times New Roman"/>
          <w:b w:val="false"/>
          <w:i w:val="false"/>
          <w:color w:val="ff0000"/>
          <w:sz w:val="28"/>
        </w:rPr>
        <w:t>
      Ескерту. Қолданылу мерзімі аяқталуына байланысты күші жойылды - Ақтөбе облыстық мәслихатының 2011.07.05 № 07-01-02/255 хатымен.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 95 Бюджеттік кодексінің 8 бабының </w:t>
      </w:r>
      <w:r>
        <w:rPr>
          <w:rFonts w:ascii="Times New Roman"/>
          <w:b w:val="false"/>
          <w:i w:val="false"/>
          <w:color w:val="000000"/>
          <w:sz w:val="28"/>
        </w:rPr>
        <w:t>2 тармағына</w:t>
      </w:r>
      <w:r>
        <w:rPr>
          <w:rFonts w:ascii="Times New Roman"/>
          <w:b w:val="false"/>
          <w:i w:val="false"/>
          <w:color w:val="000000"/>
          <w:sz w:val="28"/>
        </w:rPr>
        <w:t xml:space="preserve">, 106 бабының 2 тармағының </w:t>
      </w:r>
      <w:r>
        <w:rPr>
          <w:rFonts w:ascii="Times New Roman"/>
          <w:b w:val="false"/>
          <w:i w:val="false"/>
          <w:color w:val="000000"/>
          <w:sz w:val="28"/>
        </w:rPr>
        <w:t>4 тармақшасына</w:t>
      </w:r>
      <w:r>
        <w:rPr>
          <w:rFonts w:ascii="Times New Roman"/>
          <w:b w:val="false"/>
          <w:i w:val="false"/>
          <w:color w:val="000000"/>
          <w:sz w:val="28"/>
        </w:rPr>
        <w:t xml:space="preserve"> және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Республикасының 2010 жылғы 23 тамыздағы </w:t>
      </w:r>
      <w:r>
        <w:rPr>
          <w:rFonts w:ascii="Times New Roman"/>
          <w:b w:val="false"/>
          <w:i w:val="false"/>
          <w:color w:val="000000"/>
          <w:sz w:val="28"/>
        </w:rPr>
        <w:t>№ 827</w:t>
      </w:r>
      <w:r>
        <w:rPr>
          <w:rFonts w:ascii="Times New Roman"/>
          <w:b w:val="false"/>
          <w:i w:val="false"/>
          <w:color w:val="000000"/>
          <w:sz w:val="28"/>
        </w:rPr>
        <w:t xml:space="preserve"> және 2010 жылғы 12 қазандағы </w:t>
      </w:r>
      <w:r>
        <w:rPr>
          <w:rFonts w:ascii="Times New Roman"/>
          <w:b w:val="false"/>
          <w:i w:val="false"/>
          <w:color w:val="000000"/>
          <w:sz w:val="28"/>
        </w:rPr>
        <w:t>№ 1053</w:t>
      </w:r>
      <w:r>
        <w:rPr>
          <w:rFonts w:ascii="Times New Roman"/>
          <w:b w:val="false"/>
          <w:i w:val="false"/>
          <w:color w:val="000000"/>
          <w:sz w:val="28"/>
        </w:rPr>
        <w:t xml:space="preserve"> "Қазақстан Республикасы Үкіметінің 2009 жылғы 22 желтоқсандағы № 2162 қаулысына өзгерістер мен толықтырулар енгізу туралы" қаулыларына сәйкес облыстық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ЕТЕДІ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Нормативтік құқықтық кесімдерді мемлекеттік тіркеу тізілімінде № 3309 тіркелген, 2010 жылғы 26 қаңтарда "Ақтөбе" және "Актюбинский вестник" газеттерінің № 12-13 жарияланған облыстық мәслихаттың 2009 жылғы 21 желтоқсандағы № 232 "2010-2012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 тармақта</w:t>
      </w:r>
      <w:r>
        <w:rPr>
          <w:rFonts w:ascii="Times New Roman"/>
          <w:b w:val="false"/>
          <w:i w:val="false"/>
          <w:color w:val="000000"/>
          <w:sz w:val="28"/>
        </w:rPr>
        <w:t>:</w:t>
      </w:r>
    </w:p>
    <w:bookmarkEnd w:id="2"/>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кірістер -</w:t>
      </w:r>
    </w:p>
    <w:p>
      <w:pPr>
        <w:spacing w:after="0"/>
        <w:ind w:left="0"/>
        <w:jc w:val="both"/>
      </w:pPr>
      <w:r>
        <w:rPr>
          <w:rFonts w:ascii="Times New Roman"/>
          <w:b w:val="false"/>
          <w:i w:val="false"/>
          <w:color w:val="000000"/>
          <w:sz w:val="28"/>
        </w:rPr>
        <w:t>
      "84 498 181,5" деген цифрлар "89 542 101,5" деген цифрлармен ауыстырылсын,</w:t>
      </w:r>
    </w:p>
    <w:p>
      <w:pPr>
        <w:spacing w:after="0"/>
        <w:ind w:left="0"/>
        <w:jc w:val="both"/>
      </w:pPr>
      <w:r>
        <w:rPr>
          <w:rFonts w:ascii="Times New Roman"/>
          <w:b w:val="false"/>
          <w:i w:val="false"/>
          <w:color w:val="000000"/>
          <w:sz w:val="28"/>
        </w:rPr>
        <w:t>
      оның ішінде: салықтық түсімдер бойынша</w:t>
      </w:r>
    </w:p>
    <w:p>
      <w:pPr>
        <w:spacing w:after="0"/>
        <w:ind w:left="0"/>
        <w:jc w:val="both"/>
      </w:pPr>
      <w:r>
        <w:rPr>
          <w:rFonts w:ascii="Times New Roman"/>
          <w:b w:val="false"/>
          <w:i w:val="false"/>
          <w:color w:val="000000"/>
          <w:sz w:val="28"/>
        </w:rPr>
        <w:t>
      "28 181 722" деген цифрлар "28 304 511" деген цифрлармен ауыстырылсын;</w:t>
      </w:r>
    </w:p>
    <w:p>
      <w:pPr>
        <w:spacing w:after="0"/>
        <w:ind w:left="0"/>
        <w:jc w:val="both"/>
      </w:pPr>
      <w:r>
        <w:rPr>
          <w:rFonts w:ascii="Times New Roman"/>
          <w:b w:val="false"/>
          <w:i w:val="false"/>
          <w:color w:val="000000"/>
          <w:sz w:val="28"/>
        </w:rPr>
        <w:t>
      трансферттер түсімдері бойынша</w:t>
      </w:r>
    </w:p>
    <w:p>
      <w:pPr>
        <w:spacing w:after="0"/>
        <w:ind w:left="0"/>
        <w:jc w:val="both"/>
      </w:pPr>
      <w:r>
        <w:rPr>
          <w:rFonts w:ascii="Times New Roman"/>
          <w:b w:val="false"/>
          <w:i w:val="false"/>
          <w:color w:val="000000"/>
          <w:sz w:val="28"/>
        </w:rPr>
        <w:t>
      "54 817 764,5" деген цифрлар "59 738 895,5" деген цифрлармен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 -</w:t>
      </w:r>
    </w:p>
    <w:p>
      <w:pPr>
        <w:spacing w:after="0"/>
        <w:ind w:left="0"/>
        <w:jc w:val="both"/>
      </w:pPr>
      <w:r>
        <w:rPr>
          <w:rFonts w:ascii="Times New Roman"/>
          <w:b w:val="false"/>
          <w:i w:val="false"/>
          <w:color w:val="000000"/>
          <w:sz w:val="28"/>
        </w:rPr>
        <w:t>
      "86 905 768,6" деген цифрлар "91 975 688,6" деген цифрлармен ауыстырылсын;</w:t>
      </w:r>
    </w:p>
    <w:p>
      <w:pPr>
        <w:spacing w:after="0"/>
        <w:ind w:left="0"/>
        <w:jc w:val="both"/>
      </w:pPr>
      <w:r>
        <w:rPr>
          <w:rFonts w:ascii="Times New Roman"/>
          <w:b w:val="false"/>
          <w:i w:val="false"/>
          <w:color w:val="000000"/>
          <w:sz w:val="28"/>
        </w:rPr>
        <w:t>
      4) тармақшасында:</w:t>
      </w:r>
    </w:p>
    <w:p>
      <w:pPr>
        <w:spacing w:after="0"/>
        <w:ind w:left="0"/>
        <w:jc w:val="both"/>
      </w:pPr>
      <w:r>
        <w:rPr>
          <w:rFonts w:ascii="Times New Roman"/>
          <w:b w:val="false"/>
          <w:i w:val="false"/>
          <w:color w:val="000000"/>
          <w:sz w:val="28"/>
        </w:rPr>
        <w:t>
      қаржы активтерiмен жасалатын операциялар бойынша сальдо -</w:t>
      </w:r>
    </w:p>
    <w:p>
      <w:pPr>
        <w:spacing w:after="0"/>
        <w:ind w:left="0"/>
        <w:jc w:val="both"/>
      </w:pPr>
      <w:r>
        <w:rPr>
          <w:rFonts w:ascii="Times New Roman"/>
          <w:b w:val="false"/>
          <w:i w:val="false"/>
          <w:color w:val="000000"/>
          <w:sz w:val="28"/>
        </w:rPr>
        <w:t>
      "322 800" деген цифрлар "296 800" деген цифрлармен ауыстырылсын,</w:t>
      </w:r>
    </w:p>
    <w:p>
      <w:pPr>
        <w:spacing w:after="0"/>
        <w:ind w:left="0"/>
        <w:jc w:val="both"/>
      </w:pPr>
      <w:r>
        <w:rPr>
          <w:rFonts w:ascii="Times New Roman"/>
          <w:b w:val="false"/>
          <w:i w:val="false"/>
          <w:color w:val="000000"/>
          <w:sz w:val="28"/>
        </w:rPr>
        <w:t>
      оның ішінде: қаржы активтерiн сатып алу -</w:t>
      </w:r>
    </w:p>
    <w:p>
      <w:pPr>
        <w:spacing w:after="0"/>
        <w:ind w:left="0"/>
        <w:jc w:val="both"/>
      </w:pPr>
      <w:r>
        <w:rPr>
          <w:rFonts w:ascii="Times New Roman"/>
          <w:b w:val="false"/>
          <w:i w:val="false"/>
          <w:color w:val="000000"/>
          <w:sz w:val="28"/>
        </w:rPr>
        <w:t>
      "322 800" деген цифрлар "296 800" деген цифрлармен ауыстырылсын.</w:t>
      </w:r>
    </w:p>
    <w:bookmarkStart w:name="z4"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 тармақта</w:t>
      </w:r>
      <w:r>
        <w:rPr>
          <w:rFonts w:ascii="Times New Roman"/>
          <w:b w:val="false"/>
          <w:i w:val="false"/>
          <w:color w:val="000000"/>
          <w:sz w:val="28"/>
        </w:rPr>
        <w:t>:</w:t>
      </w:r>
    </w:p>
    <w:bookmarkEnd w:id="3"/>
    <w:p>
      <w:pPr>
        <w:spacing w:after="0"/>
        <w:ind w:left="0"/>
        <w:jc w:val="both"/>
      </w:pPr>
      <w:r>
        <w:rPr>
          <w:rFonts w:ascii="Times New Roman"/>
          <w:b w:val="false"/>
          <w:i w:val="false"/>
          <w:color w:val="000000"/>
          <w:sz w:val="28"/>
        </w:rPr>
        <w:t>
      4 абзацтың бөлігінде:</w:t>
      </w:r>
    </w:p>
    <w:p>
      <w:pPr>
        <w:spacing w:after="0"/>
        <w:ind w:left="0"/>
        <w:jc w:val="both"/>
      </w:pPr>
      <w:r>
        <w:rPr>
          <w:rFonts w:ascii="Times New Roman"/>
          <w:b w:val="false"/>
          <w:i w:val="false"/>
          <w:color w:val="000000"/>
          <w:sz w:val="28"/>
        </w:rPr>
        <w:t>
      "5 587 105" деген цифрлар "5 533 546" деген цифрлармен ауыстырылсын.</w:t>
      </w:r>
    </w:p>
    <w:bookmarkStart w:name="z5" w:id="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11 тармақта</w:t>
      </w:r>
      <w:r>
        <w:rPr>
          <w:rFonts w:ascii="Times New Roman"/>
          <w:b w:val="false"/>
          <w:i w:val="false"/>
          <w:color w:val="000000"/>
          <w:sz w:val="28"/>
        </w:rPr>
        <w:t>:</w:t>
      </w:r>
    </w:p>
    <w:bookmarkEnd w:id="4"/>
    <w:p>
      <w:pPr>
        <w:spacing w:after="0"/>
        <w:ind w:left="0"/>
        <w:jc w:val="both"/>
      </w:pPr>
      <w:r>
        <w:rPr>
          <w:rFonts w:ascii="Times New Roman"/>
          <w:b w:val="false"/>
          <w:i w:val="false"/>
          <w:color w:val="000000"/>
          <w:sz w:val="28"/>
        </w:rPr>
        <w:t>
      2 абзацтың бөлігінде:</w:t>
      </w:r>
    </w:p>
    <w:p>
      <w:pPr>
        <w:spacing w:after="0"/>
        <w:ind w:left="0"/>
        <w:jc w:val="both"/>
      </w:pPr>
      <w:r>
        <w:rPr>
          <w:rFonts w:ascii="Times New Roman"/>
          <w:b w:val="false"/>
          <w:i w:val="false"/>
          <w:color w:val="000000"/>
          <w:sz w:val="28"/>
        </w:rPr>
        <w:t>
      "294 899" деген цифрлар "315 928" деген цифрлармен ауыстырылсын;</w:t>
      </w:r>
    </w:p>
    <w:p>
      <w:pPr>
        <w:spacing w:after="0"/>
        <w:ind w:left="0"/>
        <w:jc w:val="both"/>
      </w:pPr>
      <w:r>
        <w:rPr>
          <w:rFonts w:ascii="Times New Roman"/>
          <w:b w:val="false"/>
          <w:i w:val="false"/>
          <w:color w:val="000000"/>
          <w:sz w:val="28"/>
        </w:rPr>
        <w:t>
      5 абзацтың бөлігінде:</w:t>
      </w:r>
    </w:p>
    <w:p>
      <w:pPr>
        <w:spacing w:after="0"/>
        <w:ind w:left="0"/>
        <w:jc w:val="both"/>
      </w:pPr>
      <w:r>
        <w:rPr>
          <w:rFonts w:ascii="Times New Roman"/>
          <w:b w:val="false"/>
          <w:i w:val="false"/>
          <w:color w:val="000000"/>
          <w:sz w:val="28"/>
        </w:rPr>
        <w:t>
      "538 455" деген цифрлар "536 506" деген цифрлармен ауыстырылсын;</w:t>
      </w:r>
    </w:p>
    <w:p>
      <w:pPr>
        <w:spacing w:after="0"/>
        <w:ind w:left="0"/>
        <w:jc w:val="both"/>
      </w:pPr>
      <w:r>
        <w:rPr>
          <w:rFonts w:ascii="Times New Roman"/>
          <w:b w:val="false"/>
          <w:i w:val="false"/>
          <w:color w:val="000000"/>
          <w:sz w:val="28"/>
        </w:rPr>
        <w:t>
      8 абзацтың бөлігінде:</w:t>
      </w:r>
    </w:p>
    <w:p>
      <w:pPr>
        <w:spacing w:after="0"/>
        <w:ind w:left="0"/>
        <w:jc w:val="both"/>
      </w:pPr>
      <w:r>
        <w:rPr>
          <w:rFonts w:ascii="Times New Roman"/>
          <w:b w:val="false"/>
          <w:i w:val="false"/>
          <w:color w:val="000000"/>
          <w:sz w:val="28"/>
        </w:rPr>
        <w:t>
      "104 709" деген цифрлар "99 913" деген цифрлармен ауыстырылсын;</w:t>
      </w:r>
    </w:p>
    <w:p>
      <w:pPr>
        <w:spacing w:after="0"/>
        <w:ind w:left="0"/>
        <w:jc w:val="both"/>
      </w:pPr>
      <w:r>
        <w:rPr>
          <w:rFonts w:ascii="Times New Roman"/>
          <w:b w:val="false"/>
          <w:i w:val="false"/>
          <w:color w:val="000000"/>
          <w:sz w:val="28"/>
        </w:rPr>
        <w:t>
      9 абзацтың бөлігінде:</w:t>
      </w:r>
    </w:p>
    <w:p>
      <w:pPr>
        <w:spacing w:after="0"/>
        <w:ind w:left="0"/>
        <w:jc w:val="both"/>
      </w:pPr>
      <w:r>
        <w:rPr>
          <w:rFonts w:ascii="Times New Roman"/>
          <w:b w:val="false"/>
          <w:i w:val="false"/>
          <w:color w:val="000000"/>
          <w:sz w:val="28"/>
        </w:rPr>
        <w:t>
      "225 587" деген цифрлар "212 643" деген цифрлармен ауыстырылсын;</w:t>
      </w:r>
    </w:p>
    <w:p>
      <w:pPr>
        <w:spacing w:after="0"/>
        <w:ind w:left="0"/>
        <w:jc w:val="both"/>
      </w:pPr>
      <w:r>
        <w:rPr>
          <w:rFonts w:ascii="Times New Roman"/>
          <w:b w:val="false"/>
          <w:i w:val="false"/>
          <w:color w:val="000000"/>
          <w:sz w:val="28"/>
        </w:rPr>
        <w:t>
      10 абзацтың бөлігінде:</w:t>
      </w:r>
    </w:p>
    <w:p>
      <w:pPr>
        <w:spacing w:after="0"/>
        <w:ind w:left="0"/>
        <w:jc w:val="both"/>
      </w:pPr>
      <w:r>
        <w:rPr>
          <w:rFonts w:ascii="Times New Roman"/>
          <w:b w:val="false"/>
          <w:i w:val="false"/>
          <w:color w:val="000000"/>
          <w:sz w:val="28"/>
        </w:rPr>
        <w:t>
      "16 391" деген цифрлар "3 097" деген цифрлармен ауыстырылсын;</w:t>
      </w:r>
    </w:p>
    <w:p>
      <w:pPr>
        <w:spacing w:after="0"/>
        <w:ind w:left="0"/>
        <w:jc w:val="both"/>
      </w:pPr>
      <w:r>
        <w:rPr>
          <w:rFonts w:ascii="Times New Roman"/>
          <w:b w:val="false"/>
          <w:i w:val="false"/>
          <w:color w:val="000000"/>
          <w:sz w:val="28"/>
        </w:rPr>
        <w:t>
      14 абзацтың бөлігінде:</w:t>
      </w:r>
    </w:p>
    <w:p>
      <w:pPr>
        <w:spacing w:after="0"/>
        <w:ind w:left="0"/>
        <w:jc w:val="both"/>
      </w:pPr>
      <w:r>
        <w:rPr>
          <w:rFonts w:ascii="Times New Roman"/>
          <w:b w:val="false"/>
          <w:i w:val="false"/>
          <w:color w:val="000000"/>
          <w:sz w:val="28"/>
        </w:rPr>
        <w:t>
      "19 741" деген цифрлар "13 741" деген цифрлармен ауыстырылсын;</w:t>
      </w:r>
    </w:p>
    <w:p>
      <w:pPr>
        <w:spacing w:after="0"/>
        <w:ind w:left="0"/>
        <w:jc w:val="both"/>
      </w:pPr>
      <w:r>
        <w:rPr>
          <w:rFonts w:ascii="Times New Roman"/>
          <w:b w:val="false"/>
          <w:i w:val="false"/>
          <w:color w:val="000000"/>
          <w:sz w:val="28"/>
        </w:rPr>
        <w:t>
      және мынадай мазмұндағы абзацпен толықтырылсын:</w:t>
      </w:r>
    </w:p>
    <w:p>
      <w:pPr>
        <w:spacing w:after="0"/>
        <w:ind w:left="0"/>
        <w:jc w:val="both"/>
      </w:pPr>
      <w:r>
        <w:rPr>
          <w:rFonts w:ascii="Times New Roman"/>
          <w:b w:val="false"/>
          <w:i w:val="false"/>
          <w:color w:val="000000"/>
          <w:sz w:val="28"/>
        </w:rPr>
        <w:t>
      "халықаралық мағынадағы іс-шараларды өткізу кезінде қоғамдық тәртіпті сақтауды қамтамасыз етуге – 1 401 мың теңге".</w:t>
      </w:r>
    </w:p>
    <w:bookmarkStart w:name="z6" w:id="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12 тармақта</w:t>
      </w:r>
      <w:r>
        <w:rPr>
          <w:rFonts w:ascii="Times New Roman"/>
          <w:b w:val="false"/>
          <w:i w:val="false"/>
          <w:color w:val="000000"/>
          <w:sz w:val="28"/>
        </w:rPr>
        <w:t>:</w:t>
      </w:r>
    </w:p>
    <w:bookmarkEnd w:id="5"/>
    <w:p>
      <w:pPr>
        <w:spacing w:after="0"/>
        <w:ind w:left="0"/>
        <w:jc w:val="both"/>
      </w:pPr>
      <w:r>
        <w:rPr>
          <w:rFonts w:ascii="Times New Roman"/>
          <w:b w:val="false"/>
          <w:i w:val="false"/>
          <w:color w:val="000000"/>
          <w:sz w:val="28"/>
        </w:rPr>
        <w:t>
      "4 256 321" деген цифрлар "6 006 321" деген цифрлармен ауыстырылсын;</w:t>
      </w:r>
    </w:p>
    <w:p>
      <w:pPr>
        <w:spacing w:after="0"/>
        <w:ind w:left="0"/>
        <w:jc w:val="both"/>
      </w:pPr>
      <w:r>
        <w:rPr>
          <w:rFonts w:ascii="Times New Roman"/>
          <w:b w:val="false"/>
          <w:i w:val="false"/>
          <w:color w:val="000000"/>
          <w:sz w:val="28"/>
        </w:rPr>
        <w:t>
      1 абзацтың бөлігінде:</w:t>
      </w:r>
    </w:p>
    <w:p>
      <w:pPr>
        <w:spacing w:after="0"/>
        <w:ind w:left="0"/>
        <w:jc w:val="both"/>
      </w:pPr>
      <w:r>
        <w:rPr>
          <w:rFonts w:ascii="Times New Roman"/>
          <w:b w:val="false"/>
          <w:i w:val="false"/>
          <w:color w:val="000000"/>
          <w:sz w:val="28"/>
        </w:rPr>
        <w:t>
      "3 608 921" деген цифрлар "5 358 921" деген цифрлармен ауыстырылсын.</w:t>
      </w:r>
    </w:p>
    <w:bookmarkStart w:name="z7" w:id="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12-1 тармағында</w:t>
      </w:r>
      <w:r>
        <w:rPr>
          <w:rFonts w:ascii="Times New Roman"/>
          <w:b w:val="false"/>
          <w:i w:val="false"/>
          <w:color w:val="000000"/>
          <w:sz w:val="28"/>
        </w:rPr>
        <w:t>:</w:t>
      </w:r>
    </w:p>
    <w:bookmarkEnd w:id="6"/>
    <w:p>
      <w:pPr>
        <w:spacing w:after="0"/>
        <w:ind w:left="0"/>
        <w:jc w:val="both"/>
      </w:pPr>
      <w:r>
        <w:rPr>
          <w:rFonts w:ascii="Times New Roman"/>
          <w:b w:val="false"/>
          <w:i w:val="false"/>
          <w:color w:val="000000"/>
          <w:sz w:val="28"/>
        </w:rPr>
        <w:t>
      "629 763" деген цифрлар "569 763" деген цифрлармен ауыстырылсын;</w:t>
      </w:r>
    </w:p>
    <w:p>
      <w:pPr>
        <w:spacing w:after="0"/>
        <w:ind w:left="0"/>
        <w:jc w:val="both"/>
      </w:pPr>
      <w:r>
        <w:rPr>
          <w:rFonts w:ascii="Times New Roman"/>
          <w:b w:val="false"/>
          <w:i w:val="false"/>
          <w:color w:val="000000"/>
          <w:sz w:val="28"/>
        </w:rPr>
        <w:t>
      1 абзацтың бөлігінде:</w:t>
      </w:r>
    </w:p>
    <w:p>
      <w:pPr>
        <w:spacing w:after="0"/>
        <w:ind w:left="0"/>
        <w:jc w:val="both"/>
      </w:pPr>
      <w:r>
        <w:rPr>
          <w:rFonts w:ascii="Times New Roman"/>
          <w:b w:val="false"/>
          <w:i w:val="false"/>
          <w:color w:val="000000"/>
          <w:sz w:val="28"/>
        </w:rPr>
        <w:t>
      "413 763" деген цифрлар "353 763" деген цифрлармен ауыстырылсын.</w:t>
      </w:r>
    </w:p>
    <w:bookmarkStart w:name="z8" w:id="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13 тармақта</w:t>
      </w:r>
      <w:r>
        <w:rPr>
          <w:rFonts w:ascii="Times New Roman"/>
          <w:b w:val="false"/>
          <w:i w:val="false"/>
          <w:color w:val="000000"/>
          <w:sz w:val="28"/>
        </w:rPr>
        <w:t>:</w:t>
      </w:r>
    </w:p>
    <w:bookmarkEnd w:id="7"/>
    <w:p>
      <w:pPr>
        <w:spacing w:after="0"/>
        <w:ind w:left="0"/>
        <w:jc w:val="both"/>
      </w:pPr>
      <w:r>
        <w:rPr>
          <w:rFonts w:ascii="Times New Roman"/>
          <w:b w:val="false"/>
          <w:i w:val="false"/>
          <w:color w:val="000000"/>
          <w:sz w:val="28"/>
        </w:rPr>
        <w:t>
      1 абзацтың бөлігінде:</w:t>
      </w:r>
    </w:p>
    <w:p>
      <w:pPr>
        <w:spacing w:after="0"/>
        <w:ind w:left="0"/>
        <w:jc w:val="both"/>
      </w:pPr>
      <w:r>
        <w:rPr>
          <w:rFonts w:ascii="Times New Roman"/>
          <w:b w:val="false"/>
          <w:i w:val="false"/>
          <w:color w:val="000000"/>
          <w:sz w:val="28"/>
        </w:rPr>
        <w:t>
      "623 187" деген цифрлар "622 467" деген цифрлармен ауыстырылсын.</w:t>
      </w:r>
    </w:p>
    <w:bookmarkStart w:name="z9" w:id="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14 тармақта</w:t>
      </w:r>
      <w:r>
        <w:rPr>
          <w:rFonts w:ascii="Times New Roman"/>
          <w:b w:val="false"/>
          <w:i w:val="false"/>
          <w:color w:val="000000"/>
          <w:sz w:val="28"/>
        </w:rPr>
        <w:t>:</w:t>
      </w:r>
    </w:p>
    <w:bookmarkEnd w:id="8"/>
    <w:p>
      <w:pPr>
        <w:spacing w:after="0"/>
        <w:ind w:left="0"/>
        <w:jc w:val="both"/>
      </w:pPr>
      <w:r>
        <w:rPr>
          <w:rFonts w:ascii="Times New Roman"/>
          <w:b w:val="false"/>
          <w:i w:val="false"/>
          <w:color w:val="000000"/>
          <w:sz w:val="28"/>
        </w:rPr>
        <w:t>
      "864 605" деген цифрлар "788 351" деген цифрлармен ауыстырылсын;</w:t>
      </w:r>
    </w:p>
    <w:p>
      <w:pPr>
        <w:spacing w:after="0"/>
        <w:ind w:left="0"/>
        <w:jc w:val="both"/>
      </w:pPr>
      <w:r>
        <w:rPr>
          <w:rFonts w:ascii="Times New Roman"/>
          <w:b w:val="false"/>
          <w:i w:val="false"/>
          <w:color w:val="000000"/>
          <w:sz w:val="28"/>
        </w:rPr>
        <w:t>
      3 абзацтың бөлігінде:</w:t>
      </w:r>
    </w:p>
    <w:p>
      <w:pPr>
        <w:spacing w:after="0"/>
        <w:ind w:left="0"/>
        <w:jc w:val="both"/>
      </w:pPr>
      <w:r>
        <w:rPr>
          <w:rFonts w:ascii="Times New Roman"/>
          <w:b w:val="false"/>
          <w:i w:val="false"/>
          <w:color w:val="000000"/>
          <w:sz w:val="28"/>
        </w:rPr>
        <w:t>
      "417 359" деген цифрлар "364 490" деген цифрлармен ауыстырылсын;</w:t>
      </w:r>
    </w:p>
    <w:p>
      <w:pPr>
        <w:spacing w:after="0"/>
        <w:ind w:left="0"/>
        <w:jc w:val="both"/>
      </w:pPr>
      <w:r>
        <w:rPr>
          <w:rFonts w:ascii="Times New Roman"/>
          <w:b w:val="false"/>
          <w:i w:val="false"/>
          <w:color w:val="000000"/>
          <w:sz w:val="28"/>
        </w:rPr>
        <w:t>
      4 абзацтың бөлігінде:</w:t>
      </w:r>
    </w:p>
    <w:p>
      <w:pPr>
        <w:spacing w:after="0"/>
        <w:ind w:left="0"/>
        <w:jc w:val="both"/>
      </w:pPr>
      <w:r>
        <w:rPr>
          <w:rFonts w:ascii="Times New Roman"/>
          <w:b w:val="false"/>
          <w:i w:val="false"/>
          <w:color w:val="000000"/>
          <w:sz w:val="28"/>
        </w:rPr>
        <w:t>
      "34 174" деген цифрлар "10 789" деген цифрлармен ауыстырылсын.</w:t>
      </w:r>
    </w:p>
    <w:bookmarkStart w:name="z10" w:id="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15 тармақта</w:t>
      </w:r>
      <w:r>
        <w:rPr>
          <w:rFonts w:ascii="Times New Roman"/>
          <w:b w:val="false"/>
          <w:i w:val="false"/>
          <w:color w:val="000000"/>
          <w:sz w:val="28"/>
        </w:rPr>
        <w:t>:</w:t>
      </w:r>
    </w:p>
    <w:bookmarkEnd w:id="9"/>
    <w:p>
      <w:pPr>
        <w:spacing w:after="0"/>
        <w:ind w:left="0"/>
        <w:jc w:val="both"/>
      </w:pPr>
      <w:r>
        <w:rPr>
          <w:rFonts w:ascii="Times New Roman"/>
          <w:b w:val="false"/>
          <w:i w:val="false"/>
          <w:color w:val="000000"/>
          <w:sz w:val="28"/>
        </w:rPr>
        <w:t>
      1 абзацтың бөлігінде:</w:t>
      </w:r>
    </w:p>
    <w:p>
      <w:pPr>
        <w:spacing w:after="0"/>
        <w:ind w:left="0"/>
        <w:jc w:val="both"/>
      </w:pPr>
      <w:r>
        <w:rPr>
          <w:rFonts w:ascii="Times New Roman"/>
          <w:b w:val="false"/>
          <w:i w:val="false"/>
          <w:color w:val="000000"/>
          <w:sz w:val="28"/>
        </w:rPr>
        <w:t>
      "32 822" деген цифрлар "42 586" деген цифрлармен ауыстырылсын.</w:t>
      </w:r>
    </w:p>
    <w:bookmarkStart w:name="z11" w:id="1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16 тармақта</w:t>
      </w:r>
      <w:r>
        <w:rPr>
          <w:rFonts w:ascii="Times New Roman"/>
          <w:b w:val="false"/>
          <w:i w:val="false"/>
          <w:color w:val="000000"/>
          <w:sz w:val="28"/>
        </w:rPr>
        <w:t>:</w:t>
      </w:r>
    </w:p>
    <w:bookmarkEnd w:id="10"/>
    <w:p>
      <w:pPr>
        <w:spacing w:after="0"/>
        <w:ind w:left="0"/>
        <w:jc w:val="both"/>
      </w:pPr>
      <w:r>
        <w:rPr>
          <w:rFonts w:ascii="Times New Roman"/>
          <w:b w:val="false"/>
          <w:i w:val="false"/>
          <w:color w:val="000000"/>
          <w:sz w:val="28"/>
        </w:rPr>
        <w:t>
      1 абзацтың бөлігінде:</w:t>
      </w:r>
    </w:p>
    <w:p>
      <w:pPr>
        <w:spacing w:after="0"/>
        <w:ind w:left="0"/>
        <w:jc w:val="both"/>
      </w:pPr>
      <w:r>
        <w:rPr>
          <w:rFonts w:ascii="Times New Roman"/>
          <w:b w:val="false"/>
          <w:i w:val="false"/>
          <w:color w:val="000000"/>
          <w:sz w:val="28"/>
        </w:rPr>
        <w:t>
      "272 517" деген цифрлар "272 403" деген цифрлармен ауыстырылсын;</w:t>
      </w:r>
    </w:p>
    <w:p>
      <w:pPr>
        <w:spacing w:after="0"/>
        <w:ind w:left="0"/>
        <w:jc w:val="both"/>
      </w:pPr>
      <w:r>
        <w:rPr>
          <w:rFonts w:ascii="Times New Roman"/>
          <w:b w:val="false"/>
          <w:i w:val="false"/>
          <w:color w:val="000000"/>
          <w:sz w:val="28"/>
        </w:rPr>
        <w:t>
      2 абзацтың бөлігінде:</w:t>
      </w:r>
    </w:p>
    <w:p>
      <w:pPr>
        <w:spacing w:after="0"/>
        <w:ind w:left="0"/>
        <w:jc w:val="both"/>
      </w:pPr>
      <w:r>
        <w:rPr>
          <w:rFonts w:ascii="Times New Roman"/>
          <w:b w:val="false"/>
          <w:i w:val="false"/>
          <w:color w:val="000000"/>
          <w:sz w:val="28"/>
        </w:rPr>
        <w:t>
      "122 910" деген цифрлар "122 850" деген цифрлармен ауыстырылсын;</w:t>
      </w:r>
    </w:p>
    <w:p>
      <w:pPr>
        <w:spacing w:after="0"/>
        <w:ind w:left="0"/>
        <w:jc w:val="both"/>
      </w:pPr>
      <w:r>
        <w:rPr>
          <w:rFonts w:ascii="Times New Roman"/>
          <w:b w:val="false"/>
          <w:i w:val="false"/>
          <w:color w:val="000000"/>
          <w:sz w:val="28"/>
        </w:rPr>
        <w:t>
      3 абзацтың бөлігінде:</w:t>
      </w:r>
    </w:p>
    <w:p>
      <w:pPr>
        <w:spacing w:after="0"/>
        <w:ind w:left="0"/>
        <w:jc w:val="both"/>
      </w:pPr>
      <w:r>
        <w:rPr>
          <w:rFonts w:ascii="Times New Roman"/>
          <w:b w:val="false"/>
          <w:i w:val="false"/>
          <w:color w:val="000000"/>
          <w:sz w:val="28"/>
        </w:rPr>
        <w:t>
      "149 607" деген цифрлар "149 553" деген цифрлармен ауыстырылсын.</w:t>
      </w:r>
    </w:p>
    <w:bookmarkStart w:name="z12" w:id="11"/>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18 тармақта</w:t>
      </w:r>
      <w:r>
        <w:rPr>
          <w:rFonts w:ascii="Times New Roman"/>
          <w:b w:val="false"/>
          <w:i w:val="false"/>
          <w:color w:val="000000"/>
          <w:sz w:val="28"/>
        </w:rPr>
        <w:t>:</w:t>
      </w:r>
    </w:p>
    <w:bookmarkEnd w:id="11"/>
    <w:p>
      <w:pPr>
        <w:spacing w:after="0"/>
        <w:ind w:left="0"/>
        <w:jc w:val="both"/>
      </w:pPr>
      <w:r>
        <w:rPr>
          <w:rFonts w:ascii="Times New Roman"/>
          <w:b w:val="false"/>
          <w:i w:val="false"/>
          <w:color w:val="000000"/>
          <w:sz w:val="28"/>
        </w:rPr>
        <w:t>
      1 абзацтың бөлігінде:</w:t>
      </w:r>
    </w:p>
    <w:p>
      <w:pPr>
        <w:spacing w:after="0"/>
        <w:ind w:left="0"/>
        <w:jc w:val="both"/>
      </w:pPr>
      <w:r>
        <w:rPr>
          <w:rFonts w:ascii="Times New Roman"/>
          <w:b w:val="false"/>
          <w:i w:val="false"/>
          <w:color w:val="000000"/>
          <w:sz w:val="28"/>
        </w:rPr>
        <w:t>
      "921 956" деген цифрлар "987 073" деген цифрлармен ауыстырылсын;</w:t>
      </w:r>
    </w:p>
    <w:p>
      <w:pPr>
        <w:spacing w:after="0"/>
        <w:ind w:left="0"/>
        <w:jc w:val="both"/>
      </w:pPr>
      <w:r>
        <w:rPr>
          <w:rFonts w:ascii="Times New Roman"/>
          <w:b w:val="false"/>
          <w:i w:val="false"/>
          <w:color w:val="000000"/>
          <w:sz w:val="28"/>
        </w:rPr>
        <w:t>
      2 абзацтың бөлігінде:</w:t>
      </w:r>
    </w:p>
    <w:p>
      <w:pPr>
        <w:spacing w:after="0"/>
        <w:ind w:left="0"/>
        <w:jc w:val="both"/>
      </w:pPr>
      <w:r>
        <w:rPr>
          <w:rFonts w:ascii="Times New Roman"/>
          <w:b w:val="false"/>
          <w:i w:val="false"/>
          <w:color w:val="000000"/>
          <w:sz w:val="28"/>
        </w:rPr>
        <w:t>
      "600 358" деген цифрлар "665 475" деген цифрлармен ауыстырылсын;</w:t>
      </w:r>
    </w:p>
    <w:bookmarkStart w:name="z13" w:id="12"/>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21 тармақта</w:t>
      </w:r>
      <w:r>
        <w:rPr>
          <w:rFonts w:ascii="Times New Roman"/>
          <w:b w:val="false"/>
          <w:i w:val="false"/>
          <w:color w:val="000000"/>
          <w:sz w:val="28"/>
        </w:rPr>
        <w:t>:</w:t>
      </w:r>
    </w:p>
    <w:bookmarkEnd w:id="12"/>
    <w:p>
      <w:pPr>
        <w:spacing w:after="0"/>
        <w:ind w:left="0"/>
        <w:jc w:val="both"/>
      </w:pPr>
      <w:r>
        <w:rPr>
          <w:rFonts w:ascii="Times New Roman"/>
          <w:b w:val="false"/>
          <w:i w:val="false"/>
          <w:color w:val="000000"/>
          <w:sz w:val="28"/>
        </w:rPr>
        <w:t>
      "161 750" деген цифрлар "1 067 090" деген цифрлармен ауыстырылсын.</w:t>
      </w:r>
    </w:p>
    <w:bookmarkStart w:name="z14" w:id="13"/>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25 тармақта</w:t>
      </w:r>
      <w:r>
        <w:rPr>
          <w:rFonts w:ascii="Times New Roman"/>
          <w:b w:val="false"/>
          <w:i w:val="false"/>
          <w:color w:val="000000"/>
          <w:sz w:val="28"/>
        </w:rPr>
        <w:t>:</w:t>
      </w:r>
    </w:p>
    <w:bookmarkEnd w:id="13"/>
    <w:p>
      <w:pPr>
        <w:spacing w:after="0"/>
        <w:ind w:left="0"/>
        <w:jc w:val="both"/>
      </w:pPr>
      <w:r>
        <w:rPr>
          <w:rFonts w:ascii="Times New Roman"/>
          <w:b w:val="false"/>
          <w:i w:val="false"/>
          <w:color w:val="000000"/>
          <w:sz w:val="28"/>
        </w:rPr>
        <w:t>
      1 абзацтың бөлігінде:</w:t>
      </w:r>
    </w:p>
    <w:p>
      <w:pPr>
        <w:spacing w:after="0"/>
        <w:ind w:left="0"/>
        <w:jc w:val="both"/>
      </w:pPr>
      <w:r>
        <w:rPr>
          <w:rFonts w:ascii="Times New Roman"/>
          <w:b w:val="false"/>
          <w:i w:val="false"/>
          <w:color w:val="000000"/>
          <w:sz w:val="28"/>
        </w:rPr>
        <w:t>
      "2 026 055" деген цифрлар "2 034 634" деген цифрлармен ауыстырылсын;</w:t>
      </w:r>
    </w:p>
    <w:p>
      <w:pPr>
        <w:spacing w:after="0"/>
        <w:ind w:left="0"/>
        <w:jc w:val="both"/>
      </w:pPr>
      <w:r>
        <w:rPr>
          <w:rFonts w:ascii="Times New Roman"/>
          <w:b w:val="false"/>
          <w:i w:val="false"/>
          <w:color w:val="000000"/>
          <w:sz w:val="28"/>
        </w:rPr>
        <w:t>
      2 абзацтың бөлігінде:</w:t>
      </w:r>
    </w:p>
    <w:p>
      <w:pPr>
        <w:spacing w:after="0"/>
        <w:ind w:left="0"/>
        <w:jc w:val="both"/>
      </w:pPr>
      <w:r>
        <w:rPr>
          <w:rFonts w:ascii="Times New Roman"/>
          <w:b w:val="false"/>
          <w:i w:val="false"/>
          <w:color w:val="000000"/>
          <w:sz w:val="28"/>
        </w:rPr>
        <w:t>
      "436 000" деген цифрлар "435 488" деген цифрлармен ауыстырылсын;</w:t>
      </w:r>
    </w:p>
    <w:p>
      <w:pPr>
        <w:spacing w:after="0"/>
        <w:ind w:left="0"/>
        <w:jc w:val="both"/>
      </w:pPr>
      <w:r>
        <w:rPr>
          <w:rFonts w:ascii="Times New Roman"/>
          <w:b w:val="false"/>
          <w:i w:val="false"/>
          <w:color w:val="000000"/>
          <w:sz w:val="28"/>
        </w:rPr>
        <w:t>
      3 абзацтың бөлігінде:</w:t>
      </w:r>
    </w:p>
    <w:p>
      <w:pPr>
        <w:spacing w:after="0"/>
        <w:ind w:left="0"/>
        <w:jc w:val="both"/>
      </w:pPr>
      <w:r>
        <w:rPr>
          <w:rFonts w:ascii="Times New Roman"/>
          <w:b w:val="false"/>
          <w:i w:val="false"/>
          <w:color w:val="000000"/>
          <w:sz w:val="28"/>
        </w:rPr>
        <w:t>
      "5 620 070" деген цифрлар "6 673 141" деген цифрлармен ауыстырылсын;</w:t>
      </w:r>
    </w:p>
    <w:p>
      <w:pPr>
        <w:spacing w:after="0"/>
        <w:ind w:left="0"/>
        <w:jc w:val="both"/>
      </w:pPr>
      <w:r>
        <w:rPr>
          <w:rFonts w:ascii="Times New Roman"/>
          <w:b w:val="false"/>
          <w:i w:val="false"/>
          <w:color w:val="000000"/>
          <w:sz w:val="28"/>
        </w:rPr>
        <w:t>
      4 абзацтың бөлігінде:</w:t>
      </w:r>
    </w:p>
    <w:p>
      <w:pPr>
        <w:spacing w:after="0"/>
        <w:ind w:left="0"/>
        <w:jc w:val="both"/>
      </w:pPr>
      <w:r>
        <w:rPr>
          <w:rFonts w:ascii="Times New Roman"/>
          <w:b w:val="false"/>
          <w:i w:val="false"/>
          <w:color w:val="000000"/>
          <w:sz w:val="28"/>
        </w:rPr>
        <w:t>
      "1 000 000" деген цифрлар "2 345 000" деген цифрлармен ауыстырылсын;</w:t>
      </w:r>
    </w:p>
    <w:p>
      <w:pPr>
        <w:spacing w:after="0"/>
        <w:ind w:left="0"/>
        <w:jc w:val="both"/>
      </w:pPr>
      <w:r>
        <w:rPr>
          <w:rFonts w:ascii="Times New Roman"/>
          <w:b w:val="false"/>
          <w:i w:val="false"/>
          <w:color w:val="000000"/>
          <w:sz w:val="28"/>
        </w:rPr>
        <w:t>
      5 абзацтың бөлігінде:</w:t>
      </w:r>
    </w:p>
    <w:p>
      <w:pPr>
        <w:spacing w:after="0"/>
        <w:ind w:left="0"/>
        <w:jc w:val="both"/>
      </w:pPr>
      <w:r>
        <w:rPr>
          <w:rFonts w:ascii="Times New Roman"/>
          <w:b w:val="false"/>
          <w:i w:val="false"/>
          <w:color w:val="000000"/>
          <w:sz w:val="28"/>
        </w:rPr>
        <w:t>
      "3 169 974" деген цифрлар "3 114 076" деген цифрлармен ауыстырылсын;</w:t>
      </w:r>
    </w:p>
    <w:p>
      <w:pPr>
        <w:spacing w:after="0"/>
        <w:ind w:left="0"/>
        <w:jc w:val="both"/>
      </w:pPr>
      <w:r>
        <w:rPr>
          <w:rFonts w:ascii="Times New Roman"/>
          <w:b w:val="false"/>
          <w:i w:val="false"/>
          <w:color w:val="000000"/>
          <w:sz w:val="28"/>
        </w:rPr>
        <w:t>
      6 абзацтың бөлігінде:</w:t>
      </w:r>
    </w:p>
    <w:p>
      <w:pPr>
        <w:spacing w:after="0"/>
        <w:ind w:left="0"/>
        <w:jc w:val="both"/>
      </w:pPr>
      <w:r>
        <w:rPr>
          <w:rFonts w:ascii="Times New Roman"/>
          <w:b w:val="false"/>
          <w:i w:val="false"/>
          <w:color w:val="000000"/>
          <w:sz w:val="28"/>
        </w:rPr>
        <w:t>
      "72 531" деген цифрлар "72 421" деген цифрлармен ауыстырылсын.</w:t>
      </w:r>
    </w:p>
    <w:bookmarkStart w:name="z15" w:id="14"/>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25-1 тармағында</w:t>
      </w:r>
      <w:r>
        <w:rPr>
          <w:rFonts w:ascii="Times New Roman"/>
          <w:b w:val="false"/>
          <w:i w:val="false"/>
          <w:color w:val="000000"/>
          <w:sz w:val="28"/>
        </w:rPr>
        <w:t>:</w:t>
      </w:r>
    </w:p>
    <w:bookmarkEnd w:id="14"/>
    <w:p>
      <w:pPr>
        <w:spacing w:after="0"/>
        <w:ind w:left="0"/>
        <w:jc w:val="both"/>
      </w:pPr>
      <w:r>
        <w:rPr>
          <w:rFonts w:ascii="Times New Roman"/>
          <w:b w:val="false"/>
          <w:i w:val="false"/>
          <w:color w:val="000000"/>
          <w:sz w:val="28"/>
        </w:rPr>
        <w:t>
      "459 028" деген цифрлар "453 449" деген цифрлармен ауыстырылсын.</w:t>
      </w:r>
    </w:p>
    <w:bookmarkStart w:name="z16" w:id="15"/>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26 тармақта</w:t>
      </w:r>
      <w:r>
        <w:rPr>
          <w:rFonts w:ascii="Times New Roman"/>
          <w:b w:val="false"/>
          <w:i w:val="false"/>
          <w:color w:val="000000"/>
          <w:sz w:val="28"/>
        </w:rPr>
        <w:t>:</w:t>
      </w:r>
    </w:p>
    <w:bookmarkEnd w:id="15"/>
    <w:p>
      <w:pPr>
        <w:spacing w:after="0"/>
        <w:ind w:left="0"/>
        <w:jc w:val="both"/>
      </w:pPr>
      <w:r>
        <w:rPr>
          <w:rFonts w:ascii="Times New Roman"/>
          <w:b w:val="false"/>
          <w:i w:val="false"/>
          <w:color w:val="000000"/>
          <w:sz w:val="28"/>
        </w:rPr>
        <w:t>
      3 абзацтың бөлігінде:</w:t>
      </w:r>
    </w:p>
    <w:p>
      <w:pPr>
        <w:spacing w:after="0"/>
        <w:ind w:left="0"/>
        <w:jc w:val="both"/>
      </w:pPr>
      <w:r>
        <w:rPr>
          <w:rFonts w:ascii="Times New Roman"/>
          <w:b w:val="false"/>
          <w:i w:val="false"/>
          <w:color w:val="000000"/>
          <w:sz w:val="28"/>
        </w:rPr>
        <w:t>
      "308 295" деген цифрлар "307 201" деген цифрлармен ауыстырылсын;</w:t>
      </w:r>
    </w:p>
    <w:p>
      <w:pPr>
        <w:spacing w:after="0"/>
        <w:ind w:left="0"/>
        <w:jc w:val="both"/>
      </w:pPr>
      <w:r>
        <w:rPr>
          <w:rFonts w:ascii="Times New Roman"/>
          <w:b w:val="false"/>
          <w:i w:val="false"/>
          <w:color w:val="000000"/>
          <w:sz w:val="28"/>
        </w:rPr>
        <w:t>
      5 абзацтың бөлігінде:</w:t>
      </w:r>
    </w:p>
    <w:p>
      <w:pPr>
        <w:spacing w:after="0"/>
        <w:ind w:left="0"/>
        <w:jc w:val="both"/>
      </w:pPr>
      <w:r>
        <w:rPr>
          <w:rFonts w:ascii="Times New Roman"/>
          <w:b w:val="false"/>
          <w:i w:val="false"/>
          <w:color w:val="000000"/>
          <w:sz w:val="28"/>
        </w:rPr>
        <w:t>
      "388 531" деген цифрлар "392 431" деген цифрлармен ауыстырылсын;</w:t>
      </w:r>
    </w:p>
    <w:p>
      <w:pPr>
        <w:spacing w:after="0"/>
        <w:ind w:left="0"/>
        <w:jc w:val="both"/>
      </w:pPr>
      <w:r>
        <w:rPr>
          <w:rFonts w:ascii="Times New Roman"/>
          <w:b w:val="false"/>
          <w:i w:val="false"/>
          <w:color w:val="000000"/>
          <w:sz w:val="28"/>
        </w:rPr>
        <w:t>
      6 абзацтың бөлігінде:</w:t>
      </w:r>
    </w:p>
    <w:p>
      <w:pPr>
        <w:spacing w:after="0"/>
        <w:ind w:left="0"/>
        <w:jc w:val="both"/>
      </w:pPr>
      <w:r>
        <w:rPr>
          <w:rFonts w:ascii="Times New Roman"/>
          <w:b w:val="false"/>
          <w:i w:val="false"/>
          <w:color w:val="000000"/>
          <w:sz w:val="28"/>
        </w:rPr>
        <w:t>
      "130 276" деген цифрлар "163 928" деген цифрлармен ауыстырылсын;</w:t>
      </w:r>
    </w:p>
    <w:p>
      <w:pPr>
        <w:spacing w:after="0"/>
        <w:ind w:left="0"/>
        <w:jc w:val="both"/>
      </w:pPr>
      <w:r>
        <w:rPr>
          <w:rFonts w:ascii="Times New Roman"/>
          <w:b w:val="false"/>
          <w:i w:val="false"/>
          <w:color w:val="000000"/>
          <w:sz w:val="28"/>
        </w:rPr>
        <w:t>
      7 абзацтың бөлігінде:</w:t>
      </w:r>
    </w:p>
    <w:p>
      <w:pPr>
        <w:spacing w:after="0"/>
        <w:ind w:left="0"/>
        <w:jc w:val="both"/>
      </w:pPr>
      <w:r>
        <w:rPr>
          <w:rFonts w:ascii="Times New Roman"/>
          <w:b w:val="false"/>
          <w:i w:val="false"/>
          <w:color w:val="000000"/>
          <w:sz w:val="28"/>
        </w:rPr>
        <w:t>
      "1 595 556" деген цифрлар "1 564 608" деген цифрлармен ауыстырылсын;</w:t>
      </w:r>
    </w:p>
    <w:p>
      <w:pPr>
        <w:spacing w:after="0"/>
        <w:ind w:left="0"/>
        <w:jc w:val="both"/>
      </w:pPr>
      <w:r>
        <w:rPr>
          <w:rFonts w:ascii="Times New Roman"/>
          <w:b w:val="false"/>
          <w:i w:val="false"/>
          <w:color w:val="000000"/>
          <w:sz w:val="28"/>
        </w:rPr>
        <w:t>
      8 абзацтың бөлігінде:</w:t>
      </w:r>
    </w:p>
    <w:p>
      <w:pPr>
        <w:spacing w:after="0"/>
        <w:ind w:left="0"/>
        <w:jc w:val="both"/>
      </w:pPr>
      <w:r>
        <w:rPr>
          <w:rFonts w:ascii="Times New Roman"/>
          <w:b w:val="false"/>
          <w:i w:val="false"/>
          <w:color w:val="000000"/>
          <w:sz w:val="28"/>
        </w:rPr>
        <w:t>
      "67 200" деген цифрлар "67 104" деген цифрлармен ауыстырылсын;</w:t>
      </w:r>
    </w:p>
    <w:p>
      <w:pPr>
        <w:spacing w:after="0"/>
        <w:ind w:left="0"/>
        <w:jc w:val="both"/>
      </w:pPr>
      <w:r>
        <w:rPr>
          <w:rFonts w:ascii="Times New Roman"/>
          <w:b w:val="false"/>
          <w:i w:val="false"/>
          <w:color w:val="000000"/>
          <w:sz w:val="28"/>
        </w:rPr>
        <w:t>
      9 абзацтың бөлігінде:</w:t>
      </w:r>
    </w:p>
    <w:p>
      <w:pPr>
        <w:spacing w:after="0"/>
        <w:ind w:left="0"/>
        <w:jc w:val="both"/>
      </w:pPr>
      <w:r>
        <w:rPr>
          <w:rFonts w:ascii="Times New Roman"/>
          <w:b w:val="false"/>
          <w:i w:val="false"/>
          <w:color w:val="000000"/>
          <w:sz w:val="28"/>
        </w:rPr>
        <w:t>
      "437 822" деген цифрлар "434 963" деген цифрлармен ауыстырылсын;</w:t>
      </w:r>
    </w:p>
    <w:p>
      <w:pPr>
        <w:spacing w:after="0"/>
        <w:ind w:left="0"/>
        <w:jc w:val="both"/>
      </w:pPr>
      <w:r>
        <w:rPr>
          <w:rFonts w:ascii="Times New Roman"/>
          <w:b w:val="false"/>
          <w:i w:val="false"/>
          <w:color w:val="000000"/>
          <w:sz w:val="28"/>
        </w:rPr>
        <w:t>
      10 абзацтың бөлігінде:</w:t>
      </w:r>
    </w:p>
    <w:p>
      <w:pPr>
        <w:spacing w:after="0"/>
        <w:ind w:left="0"/>
        <w:jc w:val="both"/>
      </w:pPr>
      <w:r>
        <w:rPr>
          <w:rFonts w:ascii="Times New Roman"/>
          <w:b w:val="false"/>
          <w:i w:val="false"/>
          <w:color w:val="000000"/>
          <w:sz w:val="28"/>
        </w:rPr>
        <w:t>
      "684 857" деген цифрлар "644 857" деген цифрлармен ауыстырылсын;</w:t>
      </w:r>
    </w:p>
    <w:p>
      <w:pPr>
        <w:spacing w:after="0"/>
        <w:ind w:left="0"/>
        <w:jc w:val="both"/>
      </w:pPr>
      <w:r>
        <w:rPr>
          <w:rFonts w:ascii="Times New Roman"/>
          <w:b w:val="false"/>
          <w:i w:val="false"/>
          <w:color w:val="000000"/>
          <w:sz w:val="28"/>
        </w:rPr>
        <w:t>
      12 абзацтың бөлігінде:</w:t>
      </w:r>
    </w:p>
    <w:p>
      <w:pPr>
        <w:spacing w:after="0"/>
        <w:ind w:left="0"/>
        <w:jc w:val="both"/>
      </w:pPr>
      <w:r>
        <w:rPr>
          <w:rFonts w:ascii="Times New Roman"/>
          <w:b w:val="false"/>
          <w:i w:val="false"/>
          <w:color w:val="000000"/>
          <w:sz w:val="28"/>
        </w:rPr>
        <w:t>
      "325 000" деген цифрлар "385 000" деген цифрлармен ауыстырылсын;</w:t>
      </w:r>
    </w:p>
    <w:p>
      <w:pPr>
        <w:spacing w:after="0"/>
        <w:ind w:left="0"/>
        <w:jc w:val="both"/>
      </w:pPr>
      <w:r>
        <w:rPr>
          <w:rFonts w:ascii="Times New Roman"/>
          <w:b w:val="false"/>
          <w:i w:val="false"/>
          <w:color w:val="000000"/>
          <w:sz w:val="28"/>
        </w:rPr>
        <w:t>
      14 абзацтың бөлігінде:</w:t>
      </w:r>
    </w:p>
    <w:p>
      <w:pPr>
        <w:spacing w:after="0"/>
        <w:ind w:left="0"/>
        <w:jc w:val="both"/>
      </w:pPr>
      <w:r>
        <w:rPr>
          <w:rFonts w:ascii="Times New Roman"/>
          <w:b w:val="false"/>
          <w:i w:val="false"/>
          <w:color w:val="000000"/>
          <w:sz w:val="28"/>
        </w:rPr>
        <w:t>
      "446 038" деген цифрлар "444 498" деген цифрлармен ауыстырылсын;</w:t>
      </w:r>
    </w:p>
    <w:p>
      <w:pPr>
        <w:spacing w:after="0"/>
        <w:ind w:left="0"/>
        <w:jc w:val="both"/>
      </w:pPr>
      <w:r>
        <w:rPr>
          <w:rFonts w:ascii="Times New Roman"/>
          <w:b w:val="false"/>
          <w:i w:val="false"/>
          <w:color w:val="000000"/>
          <w:sz w:val="28"/>
        </w:rPr>
        <w:t>
      15 абзацтың бөлігінде:</w:t>
      </w:r>
    </w:p>
    <w:p>
      <w:pPr>
        <w:spacing w:after="0"/>
        <w:ind w:left="0"/>
        <w:jc w:val="both"/>
      </w:pPr>
      <w:r>
        <w:rPr>
          <w:rFonts w:ascii="Times New Roman"/>
          <w:b w:val="false"/>
          <w:i w:val="false"/>
          <w:color w:val="000000"/>
          <w:sz w:val="28"/>
        </w:rPr>
        <w:t>
      "1 059 200" деген цифрлар "1 055 144" деген цифрлармен ауыстырылсын;</w:t>
      </w:r>
    </w:p>
    <w:p>
      <w:pPr>
        <w:spacing w:after="0"/>
        <w:ind w:left="0"/>
        <w:jc w:val="both"/>
      </w:pPr>
      <w:r>
        <w:rPr>
          <w:rFonts w:ascii="Times New Roman"/>
          <w:b w:val="false"/>
          <w:i w:val="false"/>
          <w:color w:val="000000"/>
          <w:sz w:val="28"/>
        </w:rPr>
        <w:t>
      16 абзацтың бөлігінде:</w:t>
      </w:r>
    </w:p>
    <w:p>
      <w:pPr>
        <w:spacing w:after="0"/>
        <w:ind w:left="0"/>
        <w:jc w:val="both"/>
      </w:pPr>
      <w:r>
        <w:rPr>
          <w:rFonts w:ascii="Times New Roman"/>
          <w:b w:val="false"/>
          <w:i w:val="false"/>
          <w:color w:val="000000"/>
          <w:sz w:val="28"/>
        </w:rPr>
        <w:t>
      "152 000" деген цифрлар "150 648" деген цифрлармен ауыстырылсын;</w:t>
      </w:r>
    </w:p>
    <w:p>
      <w:pPr>
        <w:spacing w:after="0"/>
        <w:ind w:left="0"/>
        <w:jc w:val="both"/>
      </w:pPr>
      <w:r>
        <w:rPr>
          <w:rFonts w:ascii="Times New Roman"/>
          <w:b w:val="false"/>
          <w:i w:val="false"/>
          <w:color w:val="000000"/>
          <w:sz w:val="28"/>
        </w:rPr>
        <w:t>
      17 абзацтың бөлігінде:</w:t>
      </w:r>
    </w:p>
    <w:p>
      <w:pPr>
        <w:spacing w:after="0"/>
        <w:ind w:left="0"/>
        <w:jc w:val="both"/>
      </w:pPr>
      <w:r>
        <w:rPr>
          <w:rFonts w:ascii="Times New Roman"/>
          <w:b w:val="false"/>
          <w:i w:val="false"/>
          <w:color w:val="000000"/>
          <w:sz w:val="28"/>
        </w:rPr>
        <w:t>
      "94 445" деген цифрлар "93 864" деген цифрлармен ауыстырылсын;</w:t>
      </w:r>
    </w:p>
    <w:p>
      <w:pPr>
        <w:spacing w:after="0"/>
        <w:ind w:left="0"/>
        <w:jc w:val="both"/>
      </w:pPr>
      <w:r>
        <w:rPr>
          <w:rFonts w:ascii="Times New Roman"/>
          <w:b w:val="false"/>
          <w:i w:val="false"/>
          <w:color w:val="000000"/>
          <w:sz w:val="28"/>
        </w:rPr>
        <w:t>
      19 абзацтың бөлігінде:</w:t>
      </w:r>
    </w:p>
    <w:p>
      <w:pPr>
        <w:spacing w:after="0"/>
        <w:ind w:left="0"/>
        <w:jc w:val="both"/>
      </w:pPr>
      <w:r>
        <w:rPr>
          <w:rFonts w:ascii="Times New Roman"/>
          <w:b w:val="false"/>
          <w:i w:val="false"/>
          <w:color w:val="000000"/>
          <w:sz w:val="28"/>
        </w:rPr>
        <w:t>
      "5 925" деген цифрлар "5 739" деген цифрлармен ауыстырылсын;</w:t>
      </w:r>
    </w:p>
    <w:p>
      <w:pPr>
        <w:spacing w:after="0"/>
        <w:ind w:left="0"/>
        <w:jc w:val="both"/>
      </w:pPr>
      <w:r>
        <w:rPr>
          <w:rFonts w:ascii="Times New Roman"/>
          <w:b w:val="false"/>
          <w:i w:val="false"/>
          <w:color w:val="000000"/>
          <w:sz w:val="28"/>
        </w:rPr>
        <w:t>
      23 абзацтың бөлігінде:</w:t>
      </w:r>
    </w:p>
    <w:p>
      <w:pPr>
        <w:spacing w:after="0"/>
        <w:ind w:left="0"/>
        <w:jc w:val="both"/>
      </w:pPr>
      <w:r>
        <w:rPr>
          <w:rFonts w:ascii="Times New Roman"/>
          <w:b w:val="false"/>
          <w:i w:val="false"/>
          <w:color w:val="000000"/>
          <w:sz w:val="28"/>
        </w:rPr>
        <w:t>
      "94 500" деген цифрлар "100 083" деген цифрлармен ауыстырылсын;</w:t>
      </w:r>
    </w:p>
    <w:p>
      <w:pPr>
        <w:spacing w:after="0"/>
        <w:ind w:left="0"/>
        <w:jc w:val="both"/>
      </w:pPr>
      <w:r>
        <w:rPr>
          <w:rFonts w:ascii="Times New Roman"/>
          <w:b w:val="false"/>
          <w:i w:val="false"/>
          <w:color w:val="000000"/>
          <w:sz w:val="28"/>
        </w:rPr>
        <w:t>
      24 абзац алынып тасталсын;</w:t>
      </w:r>
    </w:p>
    <w:p>
      <w:pPr>
        <w:spacing w:after="0"/>
        <w:ind w:left="0"/>
        <w:jc w:val="both"/>
      </w:pPr>
      <w:r>
        <w:rPr>
          <w:rFonts w:ascii="Times New Roman"/>
          <w:b w:val="false"/>
          <w:i w:val="false"/>
          <w:color w:val="000000"/>
          <w:sz w:val="28"/>
        </w:rPr>
        <w:t>
      28 абзацтың бөлігінде:</w:t>
      </w:r>
    </w:p>
    <w:p>
      <w:pPr>
        <w:spacing w:after="0"/>
        <w:ind w:left="0"/>
        <w:jc w:val="both"/>
      </w:pPr>
      <w:r>
        <w:rPr>
          <w:rFonts w:ascii="Times New Roman"/>
          <w:b w:val="false"/>
          <w:i w:val="false"/>
          <w:color w:val="000000"/>
          <w:sz w:val="28"/>
        </w:rPr>
        <w:t>
      "6 200" деген цифрлар "11 200" деген цифрлармен ауыстырылсын.</w:t>
      </w:r>
    </w:p>
    <w:bookmarkStart w:name="z17" w:id="16"/>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27 тармақта</w:t>
      </w:r>
      <w:r>
        <w:rPr>
          <w:rFonts w:ascii="Times New Roman"/>
          <w:b w:val="false"/>
          <w:i w:val="false"/>
          <w:color w:val="000000"/>
          <w:sz w:val="28"/>
        </w:rPr>
        <w:t>:</w:t>
      </w:r>
    </w:p>
    <w:bookmarkEnd w:id="16"/>
    <w:p>
      <w:pPr>
        <w:spacing w:after="0"/>
        <w:ind w:left="0"/>
        <w:jc w:val="both"/>
      </w:pPr>
      <w:r>
        <w:rPr>
          <w:rFonts w:ascii="Times New Roman"/>
          <w:b w:val="false"/>
          <w:i w:val="false"/>
          <w:color w:val="000000"/>
          <w:sz w:val="28"/>
        </w:rPr>
        <w:t>
      "1 163 337" деген цифрлар "1 161 387" деген цифрлармен ауыстырылсын;</w:t>
      </w:r>
    </w:p>
    <w:p>
      <w:pPr>
        <w:spacing w:after="0"/>
        <w:ind w:left="0"/>
        <w:jc w:val="both"/>
      </w:pPr>
      <w:r>
        <w:rPr>
          <w:rFonts w:ascii="Times New Roman"/>
          <w:b w:val="false"/>
          <w:i w:val="false"/>
          <w:color w:val="000000"/>
          <w:sz w:val="28"/>
        </w:rPr>
        <w:t>
      абзацтың бөлігінде:</w:t>
      </w:r>
    </w:p>
    <w:p>
      <w:pPr>
        <w:spacing w:after="0"/>
        <w:ind w:left="0"/>
        <w:jc w:val="both"/>
      </w:pPr>
      <w:r>
        <w:rPr>
          <w:rFonts w:ascii="Times New Roman"/>
          <w:b w:val="false"/>
          <w:i w:val="false"/>
          <w:color w:val="000000"/>
          <w:sz w:val="28"/>
        </w:rPr>
        <w:t>
      "1 163 337" деген цифрлар "1 161 387" деген цифрлармен ауыстырылсын.</w:t>
      </w:r>
    </w:p>
    <w:bookmarkStart w:name="z18" w:id="17"/>
    <w:p>
      <w:pPr>
        <w:spacing w:after="0"/>
        <w:ind w:left="0"/>
        <w:jc w:val="both"/>
      </w:pPr>
      <w:r>
        <w:rPr>
          <w:rFonts w:ascii="Times New Roman"/>
          <w:b w:val="false"/>
          <w:i w:val="false"/>
          <w:color w:val="000000"/>
          <w:sz w:val="28"/>
        </w:rPr>
        <w:t xml:space="preserve">
      16) көрсетілген шешімдегі </w:t>
      </w:r>
      <w:r>
        <w:rPr>
          <w:rFonts w:ascii="Times New Roman"/>
          <w:b w:val="false"/>
          <w:i w:val="false"/>
          <w:color w:val="000000"/>
          <w:sz w:val="28"/>
        </w:rPr>
        <w:t>1 қосымша</w:t>
      </w:r>
      <w:r>
        <w:rPr>
          <w:rFonts w:ascii="Times New Roman"/>
          <w:b w:val="false"/>
          <w:i w:val="false"/>
          <w:color w:val="000000"/>
          <w:sz w:val="28"/>
        </w:rPr>
        <w:t xml:space="preserve"> осы шешімдегі </w:t>
      </w:r>
      <w:r>
        <w:rPr>
          <w:rFonts w:ascii="Times New Roman"/>
          <w:b w:val="false"/>
          <w:i w:val="false"/>
          <w:color w:val="000000"/>
          <w:sz w:val="28"/>
        </w:rPr>
        <w:t>1 қосымшаға</w:t>
      </w:r>
      <w:r>
        <w:rPr>
          <w:rFonts w:ascii="Times New Roman"/>
          <w:b w:val="false"/>
          <w:i w:val="false"/>
          <w:color w:val="000000"/>
          <w:sz w:val="28"/>
        </w:rPr>
        <w:t xml:space="preserve"> сәйкес редакцияда жазылсын.</w:t>
      </w:r>
    </w:p>
    <w:bookmarkEnd w:id="17"/>
    <w:bookmarkStart w:name="z19" w:id="18"/>
    <w:p>
      <w:pPr>
        <w:spacing w:after="0"/>
        <w:ind w:left="0"/>
        <w:jc w:val="both"/>
      </w:pPr>
      <w:r>
        <w:rPr>
          <w:rFonts w:ascii="Times New Roman"/>
          <w:b w:val="false"/>
          <w:i w:val="false"/>
          <w:color w:val="000000"/>
          <w:sz w:val="28"/>
        </w:rPr>
        <w:t>
      2. Осы шешім 2010 жылғы 1 қаңтардан бастап қолданысқа енгізіледі.</w:t>
      </w:r>
    </w:p>
    <w:bookmarkEnd w:id="1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Сессия төрағасы,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мәслихаттың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хатшысы                               Б.ОРДАБАЕВ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 2010 жылғы</w:t>
            </w:r>
            <w:r>
              <w:br/>
            </w:r>
            <w:r>
              <w:rPr>
                <w:rFonts w:ascii="Times New Roman"/>
                <w:b w:val="false"/>
                <w:i w:val="false"/>
                <w:color w:val="000000"/>
                <w:sz w:val="20"/>
              </w:rPr>
              <w:t>14 қазандағы № 326 шешіміне</w:t>
            </w:r>
            <w:r>
              <w:br/>
            </w:r>
            <w:r>
              <w:rPr>
                <w:rFonts w:ascii="Times New Roman"/>
                <w:b w:val="false"/>
                <w:i w:val="false"/>
                <w:color w:val="000000"/>
                <w:sz w:val="20"/>
              </w:rPr>
              <w:t>1 - ҚОСЫМША</w:t>
            </w:r>
          </w:p>
        </w:tc>
      </w:tr>
    </w:tbl>
    <w:p>
      <w:pPr>
        <w:spacing w:after="0"/>
        <w:ind w:left="0"/>
        <w:jc w:val="left"/>
      </w:pPr>
      <w:r>
        <w:rPr>
          <w:rFonts w:ascii="Times New Roman"/>
          <w:b/>
          <w:i w:val="false"/>
          <w:color w:val="000000"/>
        </w:rPr>
        <w:t xml:space="preserve"> 2010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 </w:t>
            </w:r>
            <w:r>
              <w:rPr>
                <w:rFonts w:ascii="Times New Roman"/>
                <w:b/>
                <w:i w:val="false"/>
                <w:color w:val="000000"/>
                <w:sz w:val="20"/>
              </w:rPr>
              <w:t>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89 542 101,5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28 304 511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7 365 954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7 365 954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6 346 849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6 346 849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14 591 708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14 591 708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1 498 695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1 437 330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1 437 330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w:t>
            </w:r>
            <w:r>
              <w:rPr>
                <w:rFonts w:ascii="Times New Roman"/>
                <w:b w:val="false"/>
                <w:i w:val="false"/>
                <w:color w:val="000000"/>
                <w:sz w:val="20"/>
              </w:rPr>
              <w:t xml:space="preserve"> </w:t>
            </w:r>
            <w:r>
              <w:rPr>
                <w:rFonts w:ascii="Times New Roman"/>
                <w:b/>
                <w:i w:val="false"/>
                <w:color w:val="000000"/>
                <w:sz w:val="20"/>
              </w:rPr>
              <w:t>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59 738 895,5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алынатын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3 746 140,5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3 746 140,5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55 992 755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55 992 755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 </w:t>
            </w:r>
            <w:r>
              <w:rPr>
                <w:rFonts w:ascii="Times New Roman"/>
                <w:b/>
                <w:i w:val="false"/>
                <w:color w:val="000000"/>
                <w:sz w:val="20"/>
              </w:rPr>
              <w:t>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91 975 688,6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w:t>
            </w:r>
            <w:r>
              <w:rPr>
                <w:rFonts w:ascii="Times New Roman"/>
                <w:b w:val="false"/>
                <w:i w:val="false"/>
                <w:color w:val="000000"/>
                <w:sz w:val="20"/>
              </w:rPr>
              <w:t xml:space="preserve"> </w:t>
            </w:r>
            <w:r>
              <w:rPr>
                <w:rFonts w:ascii="Times New Roman"/>
                <w:b/>
                <w:i w:val="false"/>
                <w:color w:val="000000"/>
                <w:sz w:val="20"/>
              </w:rPr>
              <w:t>сипаттағы</w:t>
            </w:r>
            <w:r>
              <w:rPr>
                <w:rFonts w:ascii="Times New Roman"/>
                <w:b w:val="false"/>
                <w:i w:val="false"/>
                <w:color w:val="000000"/>
                <w:sz w:val="20"/>
              </w:rPr>
              <w:t xml:space="preserve"> </w:t>
            </w:r>
            <w:r>
              <w:rPr>
                <w:rFonts w:ascii="Times New Roman"/>
                <w:b/>
                <w:i w:val="false"/>
                <w:color w:val="000000"/>
                <w:sz w:val="20"/>
              </w:rPr>
              <w:t>мемлекет</w:t>
            </w:r>
            <w:r>
              <w:rPr>
                <w:rFonts w:ascii="Times New Roman"/>
                <w:b/>
                <w:i w:val="false"/>
                <w:color w:val="000000"/>
                <w:sz w:val="20"/>
              </w:rPr>
              <w:t>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қызметтер</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1 010 720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мәслихатының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 талондарды беруді ұйымдастыру және біржолға талондарды өткізуден түсетін сомаларды толық жиналуын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меншікті жекешелендіруді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93 537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азаматтық қорғаныс, авариялар мен дүлей апаттардың алдын алуды және жоюды ұйымдастыру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Аумақтық қорғанысты дайындау және облыстық ауқымдағы аумақтық қорғанысы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жөнiндегi жұмыстарды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азаматтық қорғаныс, авариялар мен дүлей апаттардың алдын алуды және жоюды ұйымдастыру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ауқымдағы жұмылдыру дайындығы және жұмылдыру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Қоғамдық</w:t>
            </w:r>
            <w:r>
              <w:rPr>
                <w:rFonts w:ascii="Times New Roman"/>
                <w:b w:val="false"/>
                <w:i w:val="false"/>
                <w:color w:val="000000"/>
                <w:sz w:val="20"/>
              </w:rPr>
              <w:t xml:space="preserve"> </w:t>
            </w:r>
            <w:r>
              <w:rPr>
                <w:rFonts w:ascii="Times New Roman"/>
                <w:b/>
                <w:i w:val="false"/>
                <w:color w:val="000000"/>
                <w:sz w:val="20"/>
              </w:rPr>
              <w:t>тәртіп</w:t>
            </w:r>
            <w:r>
              <w:rPr>
                <w:rFonts w:ascii="Times New Roman"/>
                <w:b/>
                <w:i w:val="false"/>
                <w:color w:val="000000"/>
                <w:sz w:val="20"/>
              </w:rPr>
              <w:t xml:space="preserve">, </w:t>
            </w:r>
            <w:r>
              <w:rPr>
                <w:rFonts w:ascii="Times New Roman"/>
                <w:b/>
                <w:i w:val="false"/>
                <w:color w:val="000000"/>
                <w:sz w:val="20"/>
              </w:rPr>
              <w:t>қауіпсіздік</w:t>
            </w:r>
            <w:r>
              <w:rPr>
                <w:rFonts w:ascii="Times New Roman"/>
                <w:b/>
                <w:i w:val="false"/>
                <w:color w:val="000000"/>
                <w:sz w:val="20"/>
              </w:rPr>
              <w:t xml:space="preserve">, </w:t>
            </w:r>
            <w:r>
              <w:rPr>
                <w:rFonts w:ascii="Times New Roman"/>
                <w:b/>
                <w:i w:val="false"/>
                <w:color w:val="000000"/>
                <w:sz w:val="20"/>
              </w:rPr>
              <w:t>құқықтық</w:t>
            </w:r>
            <w:r>
              <w:rPr>
                <w:rFonts w:ascii="Times New Roman"/>
                <w:b/>
                <w:i w:val="false"/>
                <w:color w:val="000000"/>
                <w:sz w:val="20"/>
              </w:rPr>
              <w:t xml:space="preserve">, </w:t>
            </w:r>
            <w:r>
              <w:rPr>
                <w:rFonts w:ascii="Times New Roman"/>
                <w:b/>
                <w:i w:val="false"/>
                <w:color w:val="000000"/>
                <w:sz w:val="20"/>
              </w:rPr>
              <w:t>сот</w:t>
            </w:r>
            <w:r>
              <w:rPr>
                <w:rFonts w:ascii="Times New Roman"/>
                <w:b/>
                <w:i w:val="false"/>
                <w:color w:val="000000"/>
                <w:sz w:val="20"/>
              </w:rPr>
              <w:t xml:space="preserve">, </w:t>
            </w:r>
            <w:r>
              <w:rPr>
                <w:rFonts w:ascii="Times New Roman"/>
                <w:b/>
                <w:i w:val="false"/>
                <w:color w:val="000000"/>
                <w:sz w:val="20"/>
              </w:rPr>
              <w:t>қылмыстық</w:t>
            </w:r>
            <w:r>
              <w:rPr>
                <w:rFonts w:ascii="Times New Roman"/>
                <w:b/>
                <w:i w:val="false"/>
                <w:color w:val="000000"/>
                <w:sz w:val="20"/>
              </w:rPr>
              <w:t>-</w:t>
            </w:r>
            <w:r>
              <w:rPr>
                <w:rFonts w:ascii="Times New Roman"/>
                <w:b/>
                <w:i w:val="false"/>
                <w:color w:val="000000"/>
                <w:sz w:val="20"/>
              </w:rPr>
              <w:t>атқару</w:t>
            </w:r>
            <w:r>
              <w:rPr>
                <w:rFonts w:ascii="Times New Roman"/>
                <w:b w:val="false"/>
                <w:i w:val="false"/>
                <w:color w:val="000000"/>
                <w:sz w:val="20"/>
              </w:rPr>
              <w:t xml:space="preserve"> </w:t>
            </w:r>
            <w:r>
              <w:rPr>
                <w:rFonts w:ascii="Times New Roman"/>
                <w:b/>
                <w:i w:val="false"/>
                <w:color w:val="000000"/>
                <w:sz w:val="20"/>
              </w:rPr>
              <w:t>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3 148 260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3 148 260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2 842 839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2 549 092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айықтырғыштардың және медициналық айықтырғыштардың жұмысын ұйымдастыратын полиция бөлімшелерінің жұмысын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ғимараттарын, үй-жайлары және құрылыстарын күрделі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 уақытша оқшаулау, бейімдеуді және оңалтуды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тұтқындалған адамдарды ұстауды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жануарларын ұстауды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 операциясын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сақтау және қауіпсіздікті қамтамасыз етуге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w:t>
            </w:r>
            <w:r>
              <w:rPr>
                <w:rFonts w:ascii="Times New Roman"/>
                <w:b/>
                <w:i w:val="false"/>
                <w:color w:val="000000"/>
                <w:sz w:val="20"/>
              </w:rPr>
              <w:t>i</w:t>
            </w:r>
            <w:r>
              <w:rPr>
                <w:rFonts w:ascii="Times New Roman"/>
                <w:b/>
                <w:i w:val="false"/>
                <w:color w:val="000000"/>
                <w:sz w:val="20"/>
              </w:rPr>
              <w:t>л</w:t>
            </w:r>
            <w:r>
              <w:rPr>
                <w:rFonts w:ascii="Times New Roman"/>
                <w:b/>
                <w:i w:val="false"/>
                <w:color w:val="000000"/>
                <w:sz w:val="20"/>
              </w:rPr>
              <w:t>i</w:t>
            </w:r>
            <w:r>
              <w:rPr>
                <w:rFonts w:ascii="Times New Roman"/>
                <w:b/>
                <w:i w:val="false"/>
                <w:color w:val="000000"/>
                <w:sz w:val="20"/>
              </w:rPr>
              <w:t>м</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14 581 428,5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2 823 234,4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туризм, дене тәрбиесі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1 045 272,4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1 045 272,4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1 777 962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іске қосылатын білім беру объектілерін ұстауға аудандар (облыстық маңызы бар қалалар) бюджеттеріне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2 595 616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мекемелерінде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2 449 124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қайта даярлау және біліктіліктерін арттыру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772 004,1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693 319,1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380 512,1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7 937 579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4 534 052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берудің мемлекеттік облыстық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берудің мемлекеттік облыстық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білім беру объектілерін күрделі, ағымды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Дамуында проблемалары бар балалар мен жеткіншектерді оңалту және әлеуметтік бейімдеу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стратегиясының шеңберінде білім беру объектілерін күрделі, ағымдағы жөндеуге республикалық бюджеттен аудандардың (облыстық маңызы бар қалалардың) бюджеттеріне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стратегиясының шеңберінде білім беру объектілерін күрделі, ағымдағы жөндеуге облыстық бюджеттен аудандардың (облыстық маңызы бар қалалардың) бюджеттеріне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"Өзін-өзі тану" пәні бойынша мектепке дейінгі білім беру ұйымдарын, орта білім беру, техникалық және кәсіптік білім беру, орта білімнен кейінгі білім беру ұйымдарын, біліктілікті арттыру институттарын оқу материалдарымен қамтамасыз етуге арналған республикалық бюджеттен бөлінетін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2 681 090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3 403 527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объектілерін салуға және реконструкциялауға республикалық бюджеттен аудандар (облыстық маңызы бар қалалар) бюджеттеріне берілетін нысаналы даму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888 937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объектілерін салуға және реконструкциялауға облыстық бюджеттен аудандар (облыстық маңызы бар қалалар) бюджеттеріне берілетін нысаналы даму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1 564 608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w:t>
            </w:r>
            <w:r>
              <w:rPr>
                <w:rFonts w:ascii="Times New Roman"/>
                <w:b w:val="false"/>
                <w:i w:val="false"/>
                <w:color w:val="000000"/>
                <w:sz w:val="20"/>
              </w:rPr>
              <w:t xml:space="preserve"> </w:t>
            </w:r>
            <w:r>
              <w:rPr>
                <w:rFonts w:ascii="Times New Roman"/>
                <w:b/>
                <w:i w:val="false"/>
                <w:color w:val="000000"/>
                <w:sz w:val="20"/>
              </w:rPr>
              <w:t>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18 410 097,4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құрамдарын және дәрілерді өндіру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Шолғыншы эпидемиологиялық қадағалау жүргізу үшін тест-жүйелерін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3 319 743,4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3 319 743,4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Туберкулезден, жұқпалы және психикалық аурулардан және жүйкесі бұзылуынан зардап шегетін адамдарға медициналық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2 337 363,4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ауруларын туберкулез ауруларына қарсы препараттарымен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 ауруларын диабетке қарсы препараттарымен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ауруларды химия препараттарымен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Бүйрегі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Гемофилиямен ауыратын ересек адамдарды емдеу кезінде қанның ұюы факторлармен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 алдын алу жүргізу үшін вакциналарды және басқа иммундық-биологиялық препараттарды орталықтандырылған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Жіті миокард инфаркт сырқаттарын тромболитикалық препараттармен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4 690 302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4 690 302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қаражатынан көрсетілетін медициналық көмекті қоспағанда, халыққа амбулаторлық-емханалық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3 806 714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көрсету және санитарлық авиация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9 261 243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2 125 117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денсаулық сақтау объектілерін күрделі, ағымды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ЖҚТБ індетінің алдын алу және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союды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мекеннің шегінен тыс емделуге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iске қосылатын денсаулық сақтау объектiлерiн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денсаулық сақтау ұйымдарының ғимараттарын, үй-жайлары мен құрылыстарын күрделі жөндеу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ұйымдарын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1 006 888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7 136 126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7 136 126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көмек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1 880 084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әлеуметтік жұмыс орындары және жастар тәжірибесі бағдарламасын кеңейтуге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шығыстарды төлеуді қамтамасыз етуге берілетін республикалық бюджеттен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үшін республикалық бюджеттен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үшін облыстық бюджеттен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бюджеттерге атаулы әлеуметтік мемлекеттік көмек көрсетуді төлеуге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бюджеттерге табысы 18 жасқа дейінгі балаларға мемлекеттік жәрдемақылар төлеуге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әлеуметтiк қамсыздандыру объектілерін күрделі, ағымды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медициналық-әлеуметтік мекемелерде тамақтану нормаларын ұлғайтуға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11 185 826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5 540 236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5 540 236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мемлекеттік коммуналдық тұрғын үй қорының тұрғын үйлерін салуға және (немесе) сатып алуға республикалық бюджеттен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мемлекеттік коммуналдық тұрғын үй қорының тұрғын үйлерін салуға және (немесе) сатып алуға облыстық бюджеттен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4 687 090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инженерлік-коммуникациялық инфрақұрылымды дамытуға, жайластыруға және (немесе) сатып алуға облыстық бюджеттен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5 201 092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шаруашылықты дамытуға аудандар (облыстық маңызы бар қалалар) бюджеттеріне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газдандыру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объектілерін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сумен жабдықтау жүйесін дамытуға облыстық бюджеттен берілетін нысаналы даму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3 924 645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газдандыру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дамытуға аудандар (облыстық маңызы бар қалалар) бюджеттеріне берілетін нысаналы даму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жөндеуге және елді мекендерді абаттандыруға республикалық бюджеттен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1 460 661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жөндеуге және елді мекендерді абаттандыруға облыстық бюджеттен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дамытуға және елді мекендерді абаттандыруға республикалық бюджеттен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дамытуға және елді мекендерді абаттандыруға облыстық бюджеттен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735 731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 мен елді мекендерді абаттандыруды дамытуға аудандар (облыстық маңызы бар қалалар) бюджеттеріне нысаналы даму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w:t>
            </w:r>
            <w:r>
              <w:rPr>
                <w:rFonts w:ascii="Times New Roman"/>
                <w:b/>
                <w:i w:val="false"/>
                <w:color w:val="000000"/>
                <w:sz w:val="20"/>
              </w:rPr>
              <w:t xml:space="preserve">, </w:t>
            </w:r>
            <w:r>
              <w:rPr>
                <w:rFonts w:ascii="Times New Roman"/>
                <w:b/>
                <w:i w:val="false"/>
                <w:color w:val="000000"/>
                <w:sz w:val="20"/>
              </w:rPr>
              <w:t>спорт</w:t>
            </w:r>
            <w:r>
              <w:rPr>
                <w:rFonts w:ascii="Times New Roman"/>
                <w:b/>
                <w:i w:val="false"/>
                <w:color w:val="000000"/>
                <w:sz w:val="20"/>
              </w:rPr>
              <w:t xml:space="preserve">, </w:t>
            </w:r>
            <w:r>
              <w:rPr>
                <w:rFonts w:ascii="Times New Roman"/>
                <w:b/>
                <w:i w:val="false"/>
                <w:color w:val="000000"/>
                <w:sz w:val="20"/>
              </w:rPr>
              <w:t>туризм</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ақпараттық</w:t>
            </w:r>
            <w:r>
              <w:rPr>
                <w:rFonts w:ascii="Times New Roman"/>
                <w:b w:val="false"/>
                <w:i w:val="false"/>
                <w:color w:val="000000"/>
                <w:sz w:val="20"/>
              </w:rPr>
              <w:t xml:space="preserve"> </w:t>
            </w:r>
            <w:r>
              <w:rPr>
                <w:rFonts w:ascii="Times New Roman"/>
                <w:b/>
                <w:i w:val="false"/>
                <w:color w:val="000000"/>
                <w:sz w:val="20"/>
              </w:rPr>
              <w:t>кеңіст</w:t>
            </w:r>
            <w:r>
              <w:rPr>
                <w:rFonts w:ascii="Times New Roman"/>
                <w:b/>
                <w:i w:val="false"/>
                <w:color w:val="000000"/>
                <w:sz w:val="20"/>
              </w:rPr>
              <w:t>i</w:t>
            </w:r>
            <w:r>
              <w:rPr>
                <w:rFonts w:ascii="Times New Roman"/>
                <w:b/>
                <w:i w:val="false"/>
                <w:color w:val="000000"/>
                <w:sz w:val="20"/>
              </w:rPr>
              <w:t>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6 323 411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2 316 104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қайраткерлерін мәңгі есте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мұралардың сақталуын және оған қол жетімді болуын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мәдениет объектілерін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2 677 205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туризм, дене тәрбиесі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2 341 985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2 297 201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мұрағаттар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мұрағат ісін басқару жөніндегі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мемлекеттік ақпараттық саясатты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дамыту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халықтарының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туризм, дене тәрбиесі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туризм, дене тәрбиесі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спорт объектілерін күрделі, ағымды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мәдениет объектілерін күрделі, ағымды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өңірлік жұмыспен қамту және кадрларды қайта даярлау стратегиясын іске асыру шеңберінде мәдениет объектілерін күрделі, ағымдағы жөндеуге республикалық бюджеттен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өңірлік жұмыспен қамту және кадрларды қайта даярлау стратегиясын іске асыру шеңберінде мәдениет объектілерін күрделі, ағымдағы жөндеуге облыстық бюджеттен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өңірлік бағдарламаларды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Отын</w:t>
            </w:r>
            <w:r>
              <w:rPr>
                <w:rFonts w:ascii="Times New Roman"/>
                <w:b/>
                <w:i w:val="false"/>
                <w:color w:val="000000"/>
                <w:sz w:val="20"/>
              </w:rPr>
              <w:t>-</w:t>
            </w:r>
            <w:r>
              <w:rPr>
                <w:rFonts w:ascii="Times New Roman"/>
                <w:b/>
                <w:i w:val="false"/>
                <w:color w:val="000000"/>
                <w:sz w:val="20"/>
              </w:rPr>
              <w:t>энергетика</w:t>
            </w:r>
            <w:r>
              <w:rPr>
                <w:rFonts w:ascii="Times New Roman"/>
                <w:b w:val="false"/>
                <w:i w:val="false"/>
                <w:color w:val="000000"/>
                <w:sz w:val="20"/>
              </w:rPr>
              <w:t xml:space="preserve"> </w:t>
            </w:r>
            <w:r>
              <w:rPr>
                <w:rFonts w:ascii="Times New Roman"/>
                <w:b/>
                <w:i w:val="false"/>
                <w:color w:val="000000"/>
                <w:sz w:val="20"/>
              </w:rPr>
              <w:t>кешен</w:t>
            </w:r>
            <w:r>
              <w:rPr>
                <w:rFonts w:ascii="Times New Roman"/>
                <w:b/>
                <w:i w:val="false"/>
                <w:color w:val="000000"/>
                <w:sz w:val="20"/>
              </w:rPr>
              <w:t xml:space="preserve">i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қойнауын</w:t>
            </w:r>
            <w:r>
              <w:rPr>
                <w:rFonts w:ascii="Times New Roman"/>
                <w:b w:val="false"/>
                <w:i w:val="false"/>
                <w:color w:val="000000"/>
                <w:sz w:val="20"/>
              </w:rPr>
              <w:t xml:space="preserve"> </w:t>
            </w:r>
            <w:r>
              <w:rPr>
                <w:rFonts w:ascii="Times New Roman"/>
                <w:b/>
                <w:i w:val="false"/>
                <w:color w:val="000000"/>
                <w:sz w:val="20"/>
              </w:rPr>
              <w:t>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3 163 576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3 163 576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дамытуға аудандар (облыстық маңызы бар қалалар) бюджеттеріне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2 313 576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2 313 576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балық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ерекше</w:t>
            </w:r>
            <w:r>
              <w:rPr>
                <w:rFonts w:ascii="Times New Roman"/>
                <w:b w:val="false"/>
                <w:i w:val="false"/>
                <w:color w:val="000000"/>
                <w:sz w:val="20"/>
              </w:rPr>
              <w:t xml:space="preserve"> </w:t>
            </w:r>
            <w:r>
              <w:rPr>
                <w:rFonts w:ascii="Times New Roman"/>
                <w:b/>
                <w:i w:val="false"/>
                <w:color w:val="000000"/>
                <w:sz w:val="20"/>
              </w:rPr>
              <w:t>қорғалатын</w:t>
            </w:r>
            <w:r>
              <w:rPr>
                <w:rFonts w:ascii="Times New Roman"/>
                <w:b w:val="false"/>
                <w:i w:val="false"/>
                <w:color w:val="000000"/>
                <w:sz w:val="20"/>
              </w:rPr>
              <w:t xml:space="preserve">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аумақтар</w:t>
            </w:r>
            <w:r>
              <w:rPr>
                <w:rFonts w:ascii="Times New Roman"/>
                <w:b/>
                <w:i w:val="false"/>
                <w:color w:val="000000"/>
                <w:sz w:val="20"/>
              </w:rPr>
              <w:t xml:space="preserve">, </w:t>
            </w:r>
            <w:r>
              <w:rPr>
                <w:rFonts w:ascii="Times New Roman"/>
                <w:b/>
                <w:i w:val="false"/>
                <w:color w:val="000000"/>
                <w:sz w:val="20"/>
              </w:rPr>
              <w:t>қоршаған</w:t>
            </w:r>
            <w:r>
              <w:rPr>
                <w:rFonts w:ascii="Times New Roman"/>
                <w:b w:val="false"/>
                <w:i w:val="false"/>
                <w:color w:val="000000"/>
                <w:sz w:val="20"/>
              </w:rPr>
              <w:t xml:space="preserve"> </w:t>
            </w:r>
            <w:r>
              <w:rPr>
                <w:rFonts w:ascii="Times New Roman"/>
                <w:b/>
                <w:i w:val="false"/>
                <w:color w:val="000000"/>
                <w:sz w:val="20"/>
              </w:rPr>
              <w:t>ортаны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жануарлар</w:t>
            </w:r>
            <w:r>
              <w:rPr>
                <w:rFonts w:ascii="Times New Roman"/>
                <w:b w:val="false"/>
                <w:i w:val="false"/>
                <w:color w:val="000000"/>
                <w:sz w:val="20"/>
              </w:rPr>
              <w:t xml:space="preserve"> </w:t>
            </w:r>
            <w:r>
              <w:rPr>
                <w:rFonts w:ascii="Times New Roman"/>
                <w:b/>
                <w:i w:val="false"/>
                <w:color w:val="000000"/>
                <w:sz w:val="20"/>
              </w:rPr>
              <w:t>дүниесін</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6 198 860,7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 мал шаруашылығын мемлекеттік қолдау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ауыл шаруашылығы дақылдарының шығындылығы мен сапасын арттыруды мемлекеттік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2 142 732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2 108 991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шаруашылығының объектілерін дамытуға аудандар (облыстық маңызы бар қалалар) бюджеттеріне берілетін нысаналы даму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2 108 991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2 157 382,7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258 265,7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1 899 117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1 899 117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эпизоотияға қарсы іс-шаралар жүргізуге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 (облыстық маңызы бар қалалар) бюджеттеріне ветеринария саласындағы жергілікті атқарушы органдардың бөлімшелерін ұстауға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өңірлік жұмыспен қамту және кадрларды қайта даярлау стратегиясын іске асыру шеңберінде кенттерге, ауылдарда (селоларда), ауылдық (селолық) округтерде әлеуметтік жобаларды қаржыландыруға республикалық бюджеттен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өңірлік жұмыспен қамту және кадрларды қайта даярлау стратегиясын іске асыру шеңберінде кенттерге, ауылдарда (селоларда), ауылдық (селолық) округтерде әлеуметтік жобаларды қаржыландыруға облыстық бюджеттен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124 537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4 812 805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1 835 915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дамытуға аудандар (облыстық маңызы бар қалалар) бюджеттеріне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аудандық маңызы бар автомобиль жолдарын (қала көшелерін) күрделі және орташа жөндеуден өткізуге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2 512 785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2 512 785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демеу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облыстық маңызы бар автомобиль жолдарын, қала және елді-мекендер көшелерін жөндеу және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 мен елді-мекендердің көшелерін жөндеуге және ұстауға республикалық бюджеттен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1 235 762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 мен елді-мекендердің көшелерін жөндеуге және ұстауға облыстық бюджеттен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 мен елді-мекендердің көшелерін салуға және реконструкциялауға республикалық бюджеттен берілетін нысаналы даму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689 479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даму стратегиясын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кредиттер бойынша проценттік ставкаларды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бизнес жүргізуді сервистік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"Бизнестің жол картасы - 2020" бағдарламасы шеңберінде индустриялық инфрақұрылымды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"Бизнестің жол картасы - 2020" бағдарламасы шеңберінде индустриялық инфрақұрылымды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20 353 067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20 353 067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20 353 067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11 962 357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6 265 248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саласындағы еңбекақы төлеу қорының өзгеруіне байланысты жоғары тұрған бюджеттерге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1 843 682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III. </w:t>
            </w:r>
            <w:r>
              <w:rPr>
                <w:rFonts w:ascii="Times New Roman"/>
                <w:b/>
                <w:i w:val="false"/>
                <w:color w:val="000000"/>
                <w:sz w:val="20"/>
              </w:rPr>
              <w:t>Таза</w:t>
            </w:r>
            <w:r>
              <w:rPr>
                <w:rFonts w:ascii="Times New Roman"/>
                <w:b w:val="false"/>
                <w:i w:val="false"/>
                <w:color w:val="000000"/>
                <w:sz w:val="20"/>
              </w:rPr>
              <w:t xml:space="preserve">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-207 716,1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1 751 326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w:t>
            </w:r>
            <w:r>
              <w:rPr>
                <w:rFonts w:ascii="Times New Roman"/>
                <w:b/>
                <w:i w:val="false"/>
                <w:color w:val="000000"/>
                <w:sz w:val="20"/>
              </w:rPr>
              <w:t>318 725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1 318 725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1 318 725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салуға және (немесе) сатып алуға кредит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1 318 725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w:t>
            </w:r>
            <w:r>
              <w:rPr>
                <w:rFonts w:ascii="Times New Roman"/>
                <w:b/>
                <w:i w:val="false"/>
                <w:color w:val="000000"/>
                <w:sz w:val="20"/>
              </w:rPr>
              <w:t>алық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ерекше</w:t>
            </w:r>
            <w:r>
              <w:rPr>
                <w:rFonts w:ascii="Times New Roman"/>
                <w:b w:val="false"/>
                <w:i w:val="false"/>
                <w:color w:val="000000"/>
                <w:sz w:val="20"/>
              </w:rPr>
              <w:t xml:space="preserve"> </w:t>
            </w:r>
            <w:r>
              <w:rPr>
                <w:rFonts w:ascii="Times New Roman"/>
                <w:b/>
                <w:i w:val="false"/>
                <w:color w:val="000000"/>
                <w:sz w:val="20"/>
              </w:rPr>
              <w:t>қорғалатын</w:t>
            </w:r>
            <w:r>
              <w:rPr>
                <w:rFonts w:ascii="Times New Roman"/>
                <w:b w:val="false"/>
                <w:i w:val="false"/>
                <w:color w:val="000000"/>
                <w:sz w:val="20"/>
              </w:rPr>
              <w:t xml:space="preserve">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аумақтар</w:t>
            </w:r>
            <w:r>
              <w:rPr>
                <w:rFonts w:ascii="Times New Roman"/>
                <w:b/>
                <w:i w:val="false"/>
                <w:color w:val="000000"/>
                <w:sz w:val="20"/>
              </w:rPr>
              <w:t xml:space="preserve">, </w:t>
            </w:r>
            <w:r>
              <w:rPr>
                <w:rFonts w:ascii="Times New Roman"/>
                <w:b/>
                <w:i w:val="false"/>
                <w:color w:val="000000"/>
                <w:sz w:val="20"/>
              </w:rPr>
              <w:t>қоршаған</w:t>
            </w:r>
            <w:r>
              <w:rPr>
                <w:rFonts w:ascii="Times New Roman"/>
                <w:b w:val="false"/>
                <w:i w:val="false"/>
                <w:color w:val="000000"/>
                <w:sz w:val="20"/>
              </w:rPr>
              <w:t xml:space="preserve"> </w:t>
            </w:r>
            <w:r>
              <w:rPr>
                <w:rFonts w:ascii="Times New Roman"/>
                <w:b/>
                <w:i w:val="false"/>
                <w:color w:val="000000"/>
                <w:sz w:val="20"/>
              </w:rPr>
              <w:t>ортаны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жануарлар</w:t>
            </w:r>
            <w:r>
              <w:rPr>
                <w:rFonts w:ascii="Times New Roman"/>
                <w:b w:val="false"/>
                <w:i w:val="false"/>
                <w:color w:val="000000"/>
                <w:sz w:val="20"/>
              </w:rPr>
              <w:t xml:space="preserve"> </w:t>
            </w:r>
            <w:r>
              <w:rPr>
                <w:rFonts w:ascii="Times New Roman"/>
                <w:b/>
                <w:i w:val="false"/>
                <w:color w:val="000000"/>
                <w:sz w:val="20"/>
              </w:rPr>
              <w:t>дүниесін</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232 601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 үшін "Даму" кәсіпкерлікті дамыту қоры" АҚ несиелеу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w:t>
            </w:r>
            <w:r>
              <w:rPr>
                <w:rFonts w:ascii="Times New Roman"/>
                <w:b/>
                <w:i w:val="false"/>
                <w:color w:val="000000"/>
                <w:sz w:val="20"/>
              </w:rPr>
              <w:t>диттерді</w:t>
            </w:r>
            <w:r>
              <w:rPr>
                <w:rFonts w:ascii="Times New Roman"/>
                <w:b w:val="false"/>
                <w:i w:val="false"/>
                <w:color w:val="000000"/>
                <w:sz w:val="20"/>
              </w:rPr>
              <w:t xml:space="preserve"> </w:t>
            </w:r>
            <w:r>
              <w:rPr>
                <w:rFonts w:ascii="Times New Roman"/>
                <w:b/>
                <w:i w:val="false"/>
                <w:color w:val="000000"/>
                <w:sz w:val="20"/>
              </w:rPr>
              <w:t>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1 959 042,1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1 959 042,1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1 959 042,1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IV. </w:t>
            </w:r>
            <w:r>
              <w:rPr>
                <w:rFonts w:ascii="Times New Roman"/>
                <w:b/>
                <w:i w:val="false"/>
                <w:color w:val="000000"/>
                <w:sz w:val="20"/>
              </w:rPr>
              <w:t>Қа</w:t>
            </w:r>
            <w:r>
              <w:rPr>
                <w:rFonts w:ascii="Times New Roman"/>
                <w:b/>
                <w:i w:val="false"/>
                <w:color w:val="000000"/>
                <w:sz w:val="20"/>
              </w:rPr>
              <w:t>ржы</w:t>
            </w:r>
            <w:r>
              <w:rPr>
                <w:rFonts w:ascii="Times New Roman"/>
                <w:b w:val="false"/>
                <w:i w:val="false"/>
                <w:color w:val="000000"/>
                <w:sz w:val="20"/>
              </w:rPr>
              <w:t xml:space="preserve"> </w:t>
            </w:r>
            <w:r>
              <w:rPr>
                <w:rFonts w:ascii="Times New Roman"/>
                <w:b/>
                <w:i w:val="false"/>
                <w:color w:val="000000"/>
                <w:sz w:val="20"/>
              </w:rPr>
              <w:t>активтерімен</w:t>
            </w:r>
            <w:r>
              <w:rPr>
                <w:rFonts w:ascii="Times New Roman"/>
                <w:b w:val="false"/>
                <w:i w:val="false"/>
                <w:color w:val="000000"/>
                <w:sz w:val="20"/>
              </w:rPr>
              <w:t xml:space="preserve"> </w:t>
            </w:r>
            <w:r>
              <w:rPr>
                <w:rFonts w:ascii="Times New Roman"/>
                <w:b/>
                <w:i w:val="false"/>
                <w:color w:val="000000"/>
                <w:sz w:val="20"/>
              </w:rPr>
              <w:t>жасалатын</w:t>
            </w:r>
            <w:r>
              <w:rPr>
                <w:rFonts w:ascii="Times New Roman"/>
                <w:b w:val="false"/>
                <w:i w:val="false"/>
                <w:color w:val="000000"/>
                <w:sz w:val="20"/>
              </w:rPr>
              <w:t xml:space="preserve"> </w:t>
            </w:r>
            <w:r>
              <w:rPr>
                <w:rFonts w:ascii="Times New Roman"/>
                <w:b/>
                <w:i w:val="false"/>
                <w:color w:val="000000"/>
                <w:sz w:val="20"/>
              </w:rPr>
              <w:t>операциялар</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сальдо</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296 800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активтерін</w:t>
            </w:r>
            <w:r>
              <w:rPr>
                <w:rFonts w:ascii="Times New Roman"/>
                <w:b w:val="false"/>
                <w:i w:val="false"/>
                <w:color w:val="000000"/>
                <w:sz w:val="20"/>
              </w:rPr>
              <w:t xml:space="preserve"> </w:t>
            </w:r>
            <w:r>
              <w:rPr>
                <w:rFonts w:ascii="Times New Roman"/>
                <w:b/>
                <w:i w:val="false"/>
                <w:color w:val="000000"/>
                <w:sz w:val="20"/>
              </w:rPr>
              <w:t>сатып</w:t>
            </w:r>
            <w:r>
              <w:rPr>
                <w:rFonts w:ascii="Times New Roman"/>
                <w:b w:val="false"/>
                <w:i w:val="false"/>
                <w:color w:val="000000"/>
                <w:sz w:val="20"/>
              </w:rPr>
              <w:t xml:space="preserve"> </w:t>
            </w:r>
            <w:r>
              <w:rPr>
                <w:rFonts w:ascii="Times New Roman"/>
                <w:b/>
                <w:i w:val="false"/>
                <w:color w:val="000000"/>
                <w:sz w:val="20"/>
              </w:rPr>
              <w:t>алу</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296 800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296 800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қаржы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-2 522 671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VI.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тапшылығын</w:t>
            </w:r>
            <w:r>
              <w:rPr>
                <w:rFonts w:ascii="Times New Roman"/>
                <w:b w:val="false"/>
                <w:i w:val="false"/>
                <w:color w:val="000000"/>
                <w:sz w:val="20"/>
              </w:rPr>
              <w:t xml:space="preserve"> </w:t>
            </w:r>
            <w:r>
              <w:rPr>
                <w:rFonts w:ascii="Times New Roman"/>
                <w:b/>
                <w:i w:val="false"/>
                <w:color w:val="000000"/>
                <w:sz w:val="20"/>
              </w:rPr>
              <w:t>қаржыландыру</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2 522 671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w:t>
            </w:r>
            <w:r>
              <w:rPr>
                <w:rFonts w:ascii="Times New Roman"/>
                <w:b w:val="false"/>
                <w:i w:val="false"/>
                <w:color w:val="000000"/>
                <w:sz w:val="20"/>
              </w:rPr>
              <w:t xml:space="preserve"> </w:t>
            </w:r>
            <w:r>
              <w:rPr>
                <w:rFonts w:ascii="Times New Roman"/>
                <w:b/>
                <w:i w:val="false"/>
                <w:color w:val="000000"/>
                <w:sz w:val="20"/>
              </w:rPr>
              <w:t>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1 551 326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1 551 326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1 551 326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Қарыздарды</w:t>
            </w:r>
            <w:r>
              <w:rPr>
                <w:rFonts w:ascii="Times New Roman"/>
                <w:b w:val="false"/>
                <w:i w:val="false"/>
                <w:color w:val="000000"/>
                <w:sz w:val="20"/>
              </w:rPr>
              <w:t xml:space="preserve"> </w:t>
            </w:r>
            <w:r>
              <w:rPr>
                <w:rFonts w:ascii="Times New Roman"/>
                <w:b/>
                <w:i w:val="false"/>
                <w:color w:val="000000"/>
                <w:sz w:val="20"/>
              </w:rPr>
              <w:t>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1 521 117,7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1 521 117,7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қаржы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1 521 117,7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1 520 611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қаражаттарының</w:t>
            </w:r>
            <w:r>
              <w:rPr>
                <w:rFonts w:ascii="Times New Roman"/>
                <w:b w:val="false"/>
                <w:i w:val="false"/>
                <w:color w:val="000000"/>
                <w:sz w:val="20"/>
              </w:rPr>
              <w:t xml:space="preserve"> </w:t>
            </w:r>
            <w:r>
              <w:rPr>
                <w:rFonts w:ascii="Times New Roman"/>
                <w:b/>
                <w:i w:val="false"/>
                <w:color w:val="000000"/>
                <w:sz w:val="20"/>
              </w:rPr>
              <w:t>пайдаланылатын</w:t>
            </w:r>
            <w:r>
              <w:rPr>
                <w:rFonts w:ascii="Times New Roman"/>
                <w:b w:val="false"/>
                <w:i w:val="false"/>
                <w:color w:val="000000"/>
                <w:sz w:val="20"/>
              </w:rPr>
              <w:t xml:space="preserve"> </w:t>
            </w:r>
            <w:r>
              <w:rPr>
                <w:rFonts w:ascii="Times New Roman"/>
                <w:b/>
                <w:i w:val="false"/>
                <w:color w:val="000000"/>
                <w:sz w:val="20"/>
              </w:rPr>
              <w:t>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2 492 462,7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2 492 462,7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2 492 462,7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