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ec9f" w14:textId="b83e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"2010-2011 оқу жылына техникалық және кәсіптік, орта білімнен кейінгі білім беретін оқу орындарына мамандар даярлауға арналған мемлекеттік білім беру тапсырысын бекіту туралы" облыс әкімдігінің 2010 жылғы 3 маусымдағы № 178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әкімдігінің 2010 жылғы 14 қазандағы № 307 қаулысы. Ақтөбе облысының Әділет департаментінде 2010 жылғы 29 қазанда № 3347 тіркелді. Күші жойылды - Ақтөбе облыстық әкімдігінің 2017 жылғы 17 маусымдағы № 143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облыстық әкімдігінің 17.05.2017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 - өзі басқару туралы" Заңы 27 - бабының 1 -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№ 213 "Нормативтiк құқықтық актiлер туралы" Заңы 28 -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 әкімдігінің 2010 жылғы 3 маусымдағы № 178 "2010-2011 оқу жылына техникалық және кәсіптік, орта білімнен кейінгі білім беретін оқу орындарына мамандар даярлауға арналған мемлекеттік білім беру тапсырысын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3336 болып тiркелген, "Ақтөбе", "Актюбинский вестник" газеттерiнде 2010 жылғы 2 шілдеде жарияланған), мынадай өзгерiс енгiзiлсiн: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актінің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"2010-2011 оқу жылына республикалық бюджеттің қаржысы есебінен колледждерде мемлекеттік тапсырысты орналастыру" кестесі осы қаулығы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редакциясында баяндалсын.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І.Өмірзақов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14 қазандағы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2010-2011 оқу жылына республикалық бюджеттің қаржысы есебінен колледждерде мемлекеттік тапсырысты орналастыру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3817"/>
        <w:gridCol w:w="2762"/>
        <w:gridCol w:w="1209"/>
        <w:gridCol w:w="637"/>
        <w:gridCol w:w="1129"/>
        <w:gridCol w:w="1863"/>
      </w:tblGrid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Ақтөбе техникалық колледжі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Автокөлікке техникалық қызмет көрсету, жөндеу, пайдалану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Автокөлікке техникалық қызмет көрсету, жөндеу, пайдалану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электрик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1514093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табиғат ресурстарын тиімді пайдалану (салалары бойынша)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 тасымалдауды ұйымдастыру және қозғалысты басқару (салалары бойынша)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125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Ақтөбе құрылыс-монтаж колледжі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жүйелерiнiң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 монтаждау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пайдалану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объектiлерi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техник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электрик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75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