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bbcba" w14:textId="4bbbc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Қоршаған ортаға эмиссиялар үшін төлемақы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2010 жылғы 13 желтоқсандағы № 337 шешімі. Ақтөбе облысының Әділет департаментінде 2011 жылғы 5 қаңтарда № 3349 тіркелді. Күші жойылды - Ақтөбе облыстық мәслихатының 2021 жылғы 17 мамырдағы № 43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Ақтөбе облыстық мәслихатының 17.05.2021 № 43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Шешімнің тақырыбына өзгерту енгізілді - Ақтөбе облыстық мәслихатының 2011.12.07 </w:t>
      </w:r>
      <w:r>
        <w:rPr>
          <w:rFonts w:ascii="Times New Roman"/>
          <w:b w:val="false"/>
          <w:i w:val="false"/>
          <w:color w:val="000000"/>
          <w:sz w:val="28"/>
        </w:rPr>
        <w:t>№ 436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(алғаш ресми жарияланғаннан кейін күнтізбелік он күн өткен соң колданысқа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Тақырыбында, бүкіл мәтіні бойынша және қосымшасында қазақ тілінде "ставкаларын", "ставкалары", "ставка" сөздері "мөлшерлемелерін", "мөлшерлемелері", "мөлшерлеме" сөздерімен ауыстырылды, орыс тіліндегі мәтін өзгермейді – Ақтөбе облыстық мәслихатының 30.05.2017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Кодексiнің 576-бабының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сәйкес, Ақтөбе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Ақтөбе облыстық мәслихатының 22.02.2018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Қоршаған ортаға эмиссиялар үшін төлемақы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арттырылсын.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қосымшаның </w:t>
      </w:r>
      <w:r>
        <w:rPr>
          <w:rFonts w:ascii="Times New Roman"/>
          <w:b w:val="false"/>
          <w:i w:val="false"/>
          <w:color w:val="000000"/>
          <w:sz w:val="28"/>
        </w:rPr>
        <w:t>6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1.1 тармақшаларынан басқа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 тармақтарындағы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қоршаған ортаға эмиссиялар үшін төлемақы мөлшерлемелері екі есеге арттырылсын.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тармағына өзгерту енгізілді - Ақтөбе облыстық мәслихатының 2011.12.07 </w:t>
      </w:r>
      <w:r>
        <w:rPr>
          <w:rFonts w:ascii="Times New Roman"/>
          <w:b w:val="false"/>
          <w:i w:val="false"/>
          <w:color w:val="000000"/>
          <w:sz w:val="28"/>
        </w:rPr>
        <w:t>№ 436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колданысқа енгізіледі); 2012.01.25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колданысқа енгізіледі); 12.12.2016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енгізіледі); 01.03.2019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Қоршаған ортаға эмиссиялар үшін төлемақы мөлшерлемелерін төлеушілердің назарына жеткізу "Табиғи ресурстар және табиғатты пайдалануды реттеу басқармасы" ММ-не (келісім бойынша) ұсынылсын.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тармағына өзгерту енгізілді - Ақтөбе облыстық мәслихатының 2011.12.07 </w:t>
      </w:r>
      <w:r>
        <w:rPr>
          <w:rFonts w:ascii="Times New Roman"/>
          <w:b w:val="false"/>
          <w:i w:val="false"/>
          <w:color w:val="000000"/>
          <w:sz w:val="28"/>
        </w:rPr>
        <w:t>№ 436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жарияланғаннан кейін күнтізбелік он күн өткен соң колданысқа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"2010 жылға арналған қоршаған ортаға эмиссиялар үшін төлемақы ставкаларын арттыру туралы" (Нормативтік құқықтық кесімдерді мемлекеттік тіркеу тізілімінде № 3307 тіркелген, 2010 жылғы 19 қаңтардағы "Ақтөбе" және "Актюбинский вестник" газеттерінің № 6-7 жарияланған) облыстық мәслихаттың 2009 жылғы 21 желтоқсандағы № 234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жарияланғаннан кейін күнтізбелік он күн өткен соң қолданысқа енгізіледі және 2011 жылғы 1 қаңтардан басталған құқықтық қатынастарға қолданылады.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Б.ОРДАБАЕВ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 облыстық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Қоршаған ортаға эмиссиялар үшін төлемақы мөлшерлемелері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Қосымшасының атауына өзгеріс енгізілді - Ақтөбе облыстық мәслихатының 2011.12.07 </w:t>
      </w:r>
      <w:r>
        <w:rPr>
          <w:rFonts w:ascii="Times New Roman"/>
          <w:b w:val="false"/>
          <w:i w:val="false"/>
          <w:color w:val="ff0000"/>
          <w:sz w:val="28"/>
        </w:rPr>
        <w:t>№ 436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жарияланғаннан кейін күнтізбелік он күн өткен соң колданысқа енгізіледі).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Төлемақы мөлшерлемелері тиісті қаржы жылына арналған республикалық бюджет туралы Заңда белгіленген айлық есептік көрсеткіш (бұдан әрі – АЕК) мөлшерiн негiзге ала отырып айқындалады.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Тұрақты көздерден ластағыш заттардың шығарындылары үшін төлемақы мөлшерлемелері мыналарды құрайды: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Ластағыш заттардың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мөлшерлемелері (АЕК)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 үшін 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 және күл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 және оның қосындылары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Күкіртсутек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Көміртек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валентті хром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Алынып тасталды – Ақтөбе облыстық мәслихатының 12.12.2016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(01.01.2017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Қозғалмалы көздерден атмосфералық ауаға ластағыш заттардың шығарындылары үшін төлемақы мөлшерлемелері мыналарды құрайды: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Пайдаланылған отынның 1 тоннасы үшін мөлшерлеме (АЕК)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Этилденбеген бензин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Сұйытылған, сығылған газ, керосин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Қосымшаның 4 тармағына өзгеріс енгізілді - Ақтөбе облыстық мәслихатының 11.12.2013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Ластағыш заттардың шығарындылары үшін төлемақы мөлшерлемелері мыналарды құрайды: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Ластағыш заттардың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Нитриттар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Оттекке биологиялық сұраныс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аммоний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өнімдері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темір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Сульфаттар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өлшенген заттар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Синтетикалық бетүсті-белсенді заттар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Хлоридтер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Өндіріс пен тұтыну қалдықтарын орналастырғаны үшін төлемақы мөлшерлемелері мыналарды құрайды: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гигабеккерель (Гбк) үшін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пен тұтыну қалдықтарын полигондарда, жинақтауыштарда, санкцияланған үйінділерде және арнайы бөлінген орындарда орналастырғаны үшін: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(тұрмыстық қатты қалдықтар, тазарту құрылыстарының кәріздік тұнбасы)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тармақтың 1.3-жолында көрсетілген қалдықтарды қоспағанда, қауіптілік деңгейі ескеріле отырып, қалдықтар: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"қызыл" тізім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"жақұт" тізім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"жасыл" тізім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сыныпталмағандар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Төлемақысы есептелген кезде белгіленген қауіптілік деңгейі ескерілмейтін қалдықтар: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өндіру өнеркәсібінің және карьерлерді игеру қалдықтары (мұнай мен табиғи газды өндіруден басқа):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аршынды жыныстар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жанас таужыныстары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байыту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шлактар, шламдар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пайдалы қазбалар бар кенді, концентраттарды, агломераттарды және шекемтастарды қайта өңдеу, қорытпалар мен металдар өндірісі кезінде металлургиялық қайта жасауда түзетілетін шлактар, шламдар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 мен күлшлактар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өндірісінің қалдықтары, оның ішінде көң, құс саңғырығы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Радиоактивті қалдықтарды орналастырғаны үшін, гигабеккерельмен (Гбк):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Шынақты радиоактивті көздер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Қосымшаның 6 тармағы жаңа редакцияда – Ақтөбе облыстық мәслихатының 27.05.2015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енгізіледі); өзгеріс енгізілді – Ақтөбе облыстық мәслихатының 01.03.2019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Мұнай операцияларын жүргізу кезінде түзілетін күкіртті орналастырғаны үшін төлемақы мөлшерлемелері бір тонна үшін 7,54 айлық есептік көрсеткішті құрайды.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 6-1 тармағымен толықтырылды - Ақтөбе облыстық мәслихатының 2012.01.25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жарияланғаннан кейін күнтізбелік он күн өткен соң колданысқа енгізіледі); жаңа редакцияда - Ақтөбе облыстық мәслихатының 22.02.2018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