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e620" w14:textId="810e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2009 жылғы 12 қарашадағы № 331 "Ақтөбе облысының мемлекеттік коммуналдық меншік объектілерін мүліктік жалдауға (жалға алу) беру шарттарын анықтау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2010 жылғы 28 желтоқсандағы № 410 қаулысы. Ақтөбе облысының Әділет департаментінде 2011 жылғы 25 қаңтарда № 3358 тіркелді. Күші жойылды - Ақтөбе облысы әкімдігінің 2012 жылғы 6 сәуірдегі № 117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әкімдігінің 2012.04.06 № 117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27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№ 213 «Нормативтік құқықтық актілер туралы» Заңының 28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әкімдігінің «Ақтөбе облысының мемлекеттік коммуналдық меншік объектілерін мүліктік жалдауға (жалға алу) беру шарттарын анықтау туралы» 2009 жылғы 12 қарашадағы № 331 (нормативтік құқықтық актілерді мемлекеттік тіркеудің тізілімінде № 3303 тіркелген, «Ақтөбе», «Актюбинский вестник» газеттерінде 2009 жылғы 22 желтоқсанда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 тармағының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«Ақтөбе қаласындағы және аудандардағы мектептерде оқушыларды ыстық тамақпен қамтамасыз ету бойынша тендерді ұтып алған тұлғаларға мектептерде жайлар беру» жолымен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басқару органдарының ұсынысы бойынша» деген сөздер «баланс ұстаушының ұсынысы бойынша»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Түскен өтінімдерді қарау және олар бойынша шешім қабылдау Жалға берушімен олардың түскен кезінен бастап бір айлық мерзімде, мынадай құжаттары бар болған жағдайда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объектінің баланс ұстаушысынан келісім-хат;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құрылтай құжаттарының көшірмелері (заңды тұлғалар үшін);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кәсіпкердің мемлекеттік тіркелуі туралы куәлігінің, төлқұжатының немесе жеке басын куәлендіретін басқа құжаттың (жеке тұлға үшін)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салық төлеушісі куәлігінің көшірмесі»;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Коммуналдық меншік объектілерін мүліктік жалдауға (жалға алу) беру «Ақтөбе облысының қаржы басқармасы» ММ, аудандық және қалалық қаржы бөлімімен жүзеге асырылады»;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оқылсын: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«Ақтөбе облысының қаржы басқармасы» мемлекеттік мекемесі коммуналдық меншік объектілерін жалға алу төлемі мөлшерлемесінің есебін анықтасын.»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еңгізіледі.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 Е.Сағындықов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