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f2a93" w14:textId="faf2a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Ақтөбе қаласының бюджеті туралы" 2009 жылғы 24 желтоқсандағы № 211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2010 жылғы 16 сәуірдегі № 246 шешімі. Ақтөбе облысы Ақтөбе қаласының Әділет басқармасында 2010 жылғы 05 мамырда № 3-1-133 тіркелді. Күші жойылды - Ақтөбе облысы Ақтөбе қалалық мәслихатының 2011 жылғы 28 қаңтардағы № 327 шешімімен</w:t>
      </w:r>
    </w:p>
    <w:p>
      <w:pPr>
        <w:spacing w:after="0"/>
        <w:ind w:left="0"/>
        <w:jc w:val="both"/>
      </w:pPr>
      <w:r>
        <w:rPr>
          <w:rFonts w:ascii="Times New Roman"/>
          <w:b w:val="false"/>
          <w:i w:val="false"/>
          <w:color w:val="ff0000"/>
          <w:sz w:val="28"/>
        </w:rPr>
        <w:t>      Ескерту. Күші жойылды - Ақтөбе облысы Ақтөбе қалалық мәслихатының 2011.01.28 № 327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тармақтарына</w:t>
      </w:r>
      <w:r>
        <w:rPr>
          <w:rFonts w:ascii="Times New Roman"/>
          <w:b w:val="false"/>
          <w:i w:val="false"/>
          <w:color w:val="000000"/>
          <w:sz w:val="28"/>
        </w:rPr>
        <w:t xml:space="preserve"> және «2010 - 2012 жылдарға арналған облыстық бюджет туралы» облыстық мәслихаттың 2009 жылғы 21 желтоқсандағы № 232 шешіміне өзгерістер мен толықтырулар енгізу туралы» облыстық мәслихаттың 2010 жылғы 9 сәуірдегі № 293 </w:t>
      </w:r>
      <w:r>
        <w:rPr>
          <w:rFonts w:ascii="Times New Roman"/>
          <w:b w:val="false"/>
          <w:i w:val="false"/>
          <w:color w:val="000000"/>
          <w:sz w:val="28"/>
        </w:rPr>
        <w:t>шешіміне</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Нормативтік құқықтық кесімдерді мемлекеттік тіркеу тізілімінде 2010 жылғы 21 қаңтардағы № 3-1-126 санымен тіркелген, 2010 жылғы 3 ақпандағы № 17-18 «Ақтөбе» және «Актюбинский вестник» газеттерінде жарияланған «2010 - 2012 жылдарға арналған Ақтөбе қаласының бюджеті туралы» Ақтөбе қалалық мәслихатының 2009 жылғы 24 желтоқсандағы № 211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2010 жылғы 9 наурыздағы № 3-1-129 санымен тіркелген, 2010 жылғы 26 наурыздағы № 40-41 «Ақтөбе» және «Актюбинский вестник» газеттерінде жарияланған, «2010 - 2012 жылдарға арналған Ақтөбе қаласының бюджеті туралы» 2009 жылғы 24 желтоқсандағы № 211 шешіміне өзгерістер мен толықтырулар енгізу туралы» Ақтөбе қалалық мәслихатының 2010 жылғы 17 ақпандағы № 235 </w:t>
      </w:r>
      <w:r>
        <w:rPr>
          <w:rFonts w:ascii="Times New Roman"/>
          <w:b w:val="false"/>
          <w:i w:val="false"/>
          <w:color w:val="000000"/>
          <w:sz w:val="28"/>
        </w:rPr>
        <w:t>шешімімен</w:t>
      </w:r>
      <w:r>
        <w:rPr>
          <w:rFonts w:ascii="Times New Roman"/>
          <w:b w:val="false"/>
          <w:i w:val="false"/>
          <w:color w:val="000000"/>
          <w:sz w:val="28"/>
        </w:rPr>
        <w:t xml:space="preserve"> оған енгізілген өзгерістер мен толықтырулар ескеріліп)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тармақтағы:</w:t>
      </w:r>
      <w:r>
        <w:br/>
      </w:r>
      <w:r>
        <w:rPr>
          <w:rFonts w:ascii="Times New Roman"/>
          <w:b w:val="false"/>
          <w:i w:val="false"/>
          <w:color w:val="000000"/>
          <w:sz w:val="28"/>
        </w:rPr>
        <w:t>
      1) тармақшадағы:</w:t>
      </w:r>
      <w:r>
        <w:br/>
      </w:r>
      <w:r>
        <w:rPr>
          <w:rFonts w:ascii="Times New Roman"/>
          <w:b w:val="false"/>
          <w:i w:val="false"/>
          <w:color w:val="000000"/>
          <w:sz w:val="28"/>
        </w:rPr>
        <w:t>
      кірістер «19 502 013» сандары «22 593 118» сандарымен ауыстырылсын, оның ішінде:</w:t>
      </w:r>
      <w:r>
        <w:br/>
      </w:r>
      <w:r>
        <w:rPr>
          <w:rFonts w:ascii="Times New Roman"/>
          <w:b w:val="false"/>
          <w:i w:val="false"/>
          <w:color w:val="000000"/>
          <w:sz w:val="28"/>
        </w:rPr>
        <w:t>
      салықтық түсімдер бойынша «9 956 869» сандары «10 126 869» сандарымен ауыстырылсын;</w:t>
      </w:r>
      <w:r>
        <w:br/>
      </w:r>
      <w:r>
        <w:rPr>
          <w:rFonts w:ascii="Times New Roman"/>
          <w:b w:val="false"/>
          <w:i w:val="false"/>
          <w:color w:val="000000"/>
          <w:sz w:val="28"/>
        </w:rPr>
        <w:t>
      салықтық емес түсімдер бойынша «595 870» сандары «675 870» сандарымен ауыстырылсын;</w:t>
      </w:r>
      <w:r>
        <w:br/>
      </w:r>
      <w:r>
        <w:rPr>
          <w:rFonts w:ascii="Times New Roman"/>
          <w:b w:val="false"/>
          <w:i w:val="false"/>
          <w:color w:val="000000"/>
          <w:sz w:val="28"/>
        </w:rPr>
        <w:t>
      трансферттер түсімдері «7 234 274» сандары «10 075 379» сандарымен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шығындар «18 593 030,1» сандары «21 564 135» сандарымен ауыстырылсын;</w:t>
      </w:r>
      <w:r>
        <w:br/>
      </w:r>
      <w:r>
        <w:rPr>
          <w:rFonts w:ascii="Times New Roman"/>
          <w:b w:val="false"/>
          <w:i w:val="false"/>
          <w:color w:val="000000"/>
          <w:sz w:val="28"/>
        </w:rPr>
        <w:t>
      4) тармақшадағы:</w:t>
      </w:r>
      <w:r>
        <w:br/>
      </w:r>
      <w:r>
        <w:rPr>
          <w:rFonts w:ascii="Times New Roman"/>
          <w:b w:val="false"/>
          <w:i w:val="false"/>
          <w:color w:val="000000"/>
          <w:sz w:val="28"/>
        </w:rPr>
        <w:t>
      қаржы активтерімен жасалатын операциялар бойынша сальдо «60 000» саны «180 000» сандарымен ауыстырылсын, оның ішінде:</w:t>
      </w:r>
      <w:r>
        <w:br/>
      </w:r>
      <w:r>
        <w:rPr>
          <w:rFonts w:ascii="Times New Roman"/>
          <w:b w:val="false"/>
          <w:i w:val="false"/>
          <w:color w:val="000000"/>
          <w:sz w:val="28"/>
        </w:rPr>
        <w:t>
      қаржы активтерін сатып алу «60 000» саны «180 000» сандарымен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бюджет профициті «848 982,9» сандары «848 983» сандарымен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бюджет профицитін пайдалану «-848 982,9» сандары «-848 983» сандарымен ауыстырылсын.</w:t>
      </w:r>
    </w:p>
    <w:bookmarkEnd w:id="0"/>
    <w:bookmarkStart w:name="z4" w:id="1"/>
    <w:p>
      <w:pPr>
        <w:spacing w:after="0"/>
        <w:ind w:left="0"/>
        <w:jc w:val="both"/>
      </w:pPr>
      <w:r>
        <w:rPr>
          <w:rFonts w:ascii="Times New Roman"/>
          <w:b w:val="false"/>
          <w:i w:val="false"/>
          <w:color w:val="000000"/>
          <w:sz w:val="28"/>
        </w:rPr>
        <w:t>
      2) 6 тармақтағы:</w:t>
      </w:r>
      <w:r>
        <w:br/>
      </w:r>
      <w:r>
        <w:rPr>
          <w:rFonts w:ascii="Times New Roman"/>
          <w:b w:val="false"/>
          <w:i w:val="false"/>
          <w:color w:val="000000"/>
          <w:sz w:val="28"/>
        </w:rPr>
        <w:t>
      1 азат жол бөлігінде:</w:t>
      </w:r>
      <w:r>
        <w:br/>
      </w:r>
      <w:r>
        <w:rPr>
          <w:rFonts w:ascii="Times New Roman"/>
          <w:b w:val="false"/>
          <w:i w:val="false"/>
          <w:color w:val="000000"/>
          <w:sz w:val="28"/>
        </w:rPr>
        <w:t>
      «124 468» сандары «131 227» сандарымен ауыстырылсын;</w:t>
      </w:r>
    </w:p>
    <w:bookmarkEnd w:id="1"/>
    <w:p>
      <w:pPr>
        <w:spacing w:after="0"/>
        <w:ind w:left="0"/>
        <w:jc w:val="both"/>
      </w:pPr>
      <w:r>
        <w:rPr>
          <w:rFonts w:ascii="Times New Roman"/>
          <w:b w:val="false"/>
          <w:i w:val="false"/>
          <w:color w:val="000000"/>
          <w:sz w:val="28"/>
        </w:rPr>
        <w:t>      5 және 6 азат жолдары келесідей редакцияда жазылсын:</w:t>
      </w:r>
      <w:r>
        <w:br/>
      </w:r>
      <w:r>
        <w:rPr>
          <w:rFonts w:ascii="Times New Roman"/>
          <w:b w:val="false"/>
          <w:i w:val="false"/>
          <w:color w:val="000000"/>
          <w:sz w:val="28"/>
        </w:rPr>
        <w:t>
      «129 981 мың теңге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w:t>
      </w:r>
      <w:r>
        <w:br/>
      </w:r>
      <w:r>
        <w:rPr>
          <w:rFonts w:ascii="Times New Roman"/>
          <w:b w:val="false"/>
          <w:i w:val="false"/>
          <w:color w:val="000000"/>
          <w:sz w:val="28"/>
        </w:rPr>
        <w:t>
      «11 328 мың теңге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p>
    <w:p>
      <w:pPr>
        <w:spacing w:after="0"/>
        <w:ind w:left="0"/>
        <w:jc w:val="both"/>
      </w:pPr>
      <w:r>
        <w:rPr>
          <w:rFonts w:ascii="Times New Roman"/>
          <w:b w:val="false"/>
          <w:i w:val="false"/>
          <w:color w:val="000000"/>
          <w:sz w:val="28"/>
        </w:rPr>
        <w:t>      7 азат жол бөлігінде:</w:t>
      </w:r>
      <w:r>
        <w:br/>
      </w:r>
      <w:r>
        <w:rPr>
          <w:rFonts w:ascii="Times New Roman"/>
          <w:b w:val="false"/>
          <w:i w:val="false"/>
          <w:color w:val="000000"/>
          <w:sz w:val="28"/>
        </w:rPr>
        <w:t>
      «5 695» сандары «6 458» сандарымен ауыстырылсын;</w:t>
      </w:r>
    </w:p>
    <w:p>
      <w:pPr>
        <w:spacing w:after="0"/>
        <w:ind w:left="0"/>
        <w:jc w:val="both"/>
      </w:pPr>
      <w:r>
        <w:rPr>
          <w:rFonts w:ascii="Times New Roman"/>
          <w:b w:val="false"/>
          <w:i w:val="false"/>
          <w:color w:val="000000"/>
          <w:sz w:val="28"/>
        </w:rPr>
        <w:t>      және келесі мазмұндағы азат жолымен толықтырылсын: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149 921 мың теңге.</w:t>
      </w:r>
    </w:p>
    <w:bookmarkStart w:name="z5" w:id="2"/>
    <w:p>
      <w:pPr>
        <w:spacing w:after="0"/>
        <w:ind w:left="0"/>
        <w:jc w:val="both"/>
      </w:pPr>
      <w:r>
        <w:rPr>
          <w:rFonts w:ascii="Times New Roman"/>
          <w:b w:val="false"/>
          <w:i w:val="false"/>
          <w:color w:val="000000"/>
          <w:sz w:val="28"/>
        </w:rPr>
        <w:t>
      3) 11 тармақтағы:</w:t>
      </w:r>
      <w:r>
        <w:br/>
      </w:r>
      <w:r>
        <w:rPr>
          <w:rFonts w:ascii="Times New Roman"/>
          <w:b w:val="false"/>
          <w:i w:val="false"/>
          <w:color w:val="000000"/>
          <w:sz w:val="28"/>
        </w:rPr>
        <w:t>
      келесі мазмұндағы азат жолымен толықтырылсын:</w:t>
      </w:r>
      <w:r>
        <w:br/>
      </w:r>
      <w:r>
        <w:rPr>
          <w:rFonts w:ascii="Times New Roman"/>
          <w:b w:val="false"/>
          <w:i w:val="false"/>
          <w:color w:val="000000"/>
          <w:sz w:val="28"/>
        </w:rPr>
        <w:t>
      жаңа білім беру объектілерін салуға – 459 028 мың теңге.</w:t>
      </w:r>
    </w:p>
    <w:bookmarkEnd w:id="2"/>
    <w:bookmarkStart w:name="z6" w:id="3"/>
    <w:p>
      <w:pPr>
        <w:spacing w:after="0"/>
        <w:ind w:left="0"/>
        <w:jc w:val="both"/>
      </w:pPr>
      <w:r>
        <w:rPr>
          <w:rFonts w:ascii="Times New Roman"/>
          <w:b w:val="false"/>
          <w:i w:val="false"/>
          <w:color w:val="000000"/>
          <w:sz w:val="28"/>
        </w:rPr>
        <w:t>
      4) 12 тармақтағы:</w:t>
      </w:r>
      <w:r>
        <w:br/>
      </w:r>
      <w:r>
        <w:rPr>
          <w:rFonts w:ascii="Times New Roman"/>
          <w:b w:val="false"/>
          <w:i w:val="false"/>
          <w:color w:val="000000"/>
          <w:sz w:val="28"/>
        </w:rPr>
        <w:t>
      4 азат жол бөлігінде:</w:t>
      </w:r>
      <w:r>
        <w:br/>
      </w:r>
      <w:r>
        <w:rPr>
          <w:rFonts w:ascii="Times New Roman"/>
          <w:b w:val="false"/>
          <w:i w:val="false"/>
          <w:color w:val="000000"/>
          <w:sz w:val="28"/>
        </w:rPr>
        <w:t>
      «50 000» сандары «350 000» сандарымен ауыстырылсын;</w:t>
      </w:r>
    </w:p>
    <w:bookmarkEnd w:id="3"/>
    <w:p>
      <w:pPr>
        <w:spacing w:after="0"/>
        <w:ind w:left="0"/>
        <w:jc w:val="both"/>
      </w:pPr>
      <w:r>
        <w:rPr>
          <w:rFonts w:ascii="Times New Roman"/>
          <w:b w:val="false"/>
          <w:i w:val="false"/>
          <w:color w:val="000000"/>
          <w:sz w:val="28"/>
        </w:rPr>
        <w:t>      5 азат жол бөлігінде:</w:t>
      </w:r>
      <w:r>
        <w:br/>
      </w:r>
      <w:r>
        <w:rPr>
          <w:rFonts w:ascii="Times New Roman"/>
          <w:b w:val="false"/>
          <w:i w:val="false"/>
          <w:color w:val="000000"/>
          <w:sz w:val="28"/>
        </w:rPr>
        <w:t>
      «100 000» сандары «300 000» сандарымен ауыстырылсын;</w:t>
      </w:r>
    </w:p>
    <w:p>
      <w:pPr>
        <w:spacing w:after="0"/>
        <w:ind w:left="0"/>
        <w:jc w:val="both"/>
      </w:pPr>
      <w:r>
        <w:rPr>
          <w:rFonts w:ascii="Times New Roman"/>
          <w:b w:val="false"/>
          <w:i w:val="false"/>
          <w:color w:val="000000"/>
          <w:sz w:val="28"/>
        </w:rPr>
        <w:t>      7 азат жол бөлігінде:</w:t>
      </w:r>
      <w:r>
        <w:br/>
      </w:r>
      <w:r>
        <w:rPr>
          <w:rFonts w:ascii="Times New Roman"/>
          <w:b w:val="false"/>
          <w:i w:val="false"/>
          <w:color w:val="000000"/>
          <w:sz w:val="28"/>
        </w:rPr>
        <w:t>
      «150 000» сандары «446 038» сандарымен ауыстырылсын;</w:t>
      </w:r>
    </w:p>
    <w:p>
      <w:pPr>
        <w:spacing w:after="0"/>
        <w:ind w:left="0"/>
        <w:jc w:val="both"/>
      </w:pPr>
      <w:r>
        <w:rPr>
          <w:rFonts w:ascii="Times New Roman"/>
          <w:b w:val="false"/>
          <w:i w:val="false"/>
          <w:color w:val="000000"/>
          <w:sz w:val="28"/>
        </w:rPr>
        <w:t>      8 азат жол бөлігінде:</w:t>
      </w:r>
      <w:r>
        <w:br/>
      </w:r>
      <w:r>
        <w:rPr>
          <w:rFonts w:ascii="Times New Roman"/>
          <w:b w:val="false"/>
          <w:i w:val="false"/>
          <w:color w:val="000000"/>
          <w:sz w:val="28"/>
        </w:rPr>
        <w:t>
      «200 000» сандары «1 059 200» сандарымен ауыстырылсын;</w:t>
      </w:r>
    </w:p>
    <w:p>
      <w:pPr>
        <w:spacing w:after="0"/>
        <w:ind w:left="0"/>
        <w:jc w:val="both"/>
      </w:pPr>
      <w:r>
        <w:rPr>
          <w:rFonts w:ascii="Times New Roman"/>
          <w:b w:val="false"/>
          <w:i w:val="false"/>
          <w:color w:val="000000"/>
          <w:sz w:val="28"/>
        </w:rPr>
        <w:t>      10 азат жол бөлігінде:</w:t>
      </w:r>
      <w:r>
        <w:br/>
      </w:r>
      <w:r>
        <w:rPr>
          <w:rFonts w:ascii="Times New Roman"/>
          <w:b w:val="false"/>
          <w:i w:val="false"/>
          <w:color w:val="000000"/>
          <w:sz w:val="28"/>
        </w:rPr>
        <w:t>
      «55 513» сандары «55 687» сандарымен ауыстырылсын;</w:t>
      </w:r>
    </w:p>
    <w:p>
      <w:pPr>
        <w:spacing w:after="0"/>
        <w:ind w:left="0"/>
        <w:jc w:val="both"/>
      </w:pPr>
      <w:r>
        <w:rPr>
          <w:rFonts w:ascii="Times New Roman"/>
          <w:b w:val="false"/>
          <w:i w:val="false"/>
          <w:color w:val="000000"/>
          <w:sz w:val="28"/>
        </w:rPr>
        <w:t>      13 азат жол бөлігінде:</w:t>
      </w:r>
      <w:r>
        <w:br/>
      </w:r>
      <w:r>
        <w:rPr>
          <w:rFonts w:ascii="Times New Roman"/>
          <w:b w:val="false"/>
          <w:i w:val="false"/>
          <w:color w:val="000000"/>
          <w:sz w:val="28"/>
        </w:rPr>
        <w:t>
      «139 000» сандары «160 000» сандарымен ауыстырылсын;</w:t>
      </w:r>
    </w:p>
    <w:p>
      <w:pPr>
        <w:spacing w:after="0"/>
        <w:ind w:left="0"/>
        <w:jc w:val="both"/>
      </w:pPr>
      <w:r>
        <w:rPr>
          <w:rFonts w:ascii="Times New Roman"/>
          <w:b w:val="false"/>
          <w:i w:val="false"/>
          <w:color w:val="000000"/>
          <w:sz w:val="28"/>
        </w:rPr>
        <w:t>      және келесі мазмұндағы азат жолдармен толықтырылсын:</w:t>
      </w:r>
      <w:r>
        <w:br/>
      </w:r>
      <w:r>
        <w:rPr>
          <w:rFonts w:ascii="Times New Roman"/>
          <w:b w:val="false"/>
          <w:i w:val="false"/>
          <w:color w:val="000000"/>
          <w:sz w:val="28"/>
        </w:rPr>
        <w:t>
      бюджет саласының қызметкерлеріне еңбек ақы төлеуге – 246 454 мың теңге;</w:t>
      </w:r>
      <w:r>
        <w:br/>
      </w:r>
      <w:r>
        <w:rPr>
          <w:rFonts w:ascii="Times New Roman"/>
          <w:b w:val="false"/>
          <w:i w:val="false"/>
          <w:color w:val="000000"/>
          <w:sz w:val="28"/>
        </w:rPr>
        <w:t>
      «Ауылдың гүлденуі – Қазақстанның гүлденуі» облыстық жастар марафон-эстафетасын жүргізуге – 127 212 мың теңге;</w:t>
      </w:r>
      <w:r>
        <w:br/>
      </w:r>
      <w:r>
        <w:rPr>
          <w:rFonts w:ascii="Times New Roman"/>
          <w:b w:val="false"/>
          <w:i w:val="false"/>
          <w:color w:val="000000"/>
          <w:sz w:val="28"/>
        </w:rPr>
        <w:t>
      елді мекендерді абаттандыруға – 14 500 мың теңге;</w:t>
      </w:r>
      <w:r>
        <w:br/>
      </w:r>
      <w:r>
        <w:rPr>
          <w:rFonts w:ascii="Times New Roman"/>
          <w:b w:val="false"/>
          <w:i w:val="false"/>
          <w:color w:val="000000"/>
          <w:sz w:val="28"/>
        </w:rPr>
        <w:t>
      спорт объектілерін дамытуға – 89 413 мың теңге;</w:t>
      </w:r>
      <w:r>
        <w:br/>
      </w:r>
      <w:r>
        <w:rPr>
          <w:rFonts w:ascii="Times New Roman"/>
          <w:b w:val="false"/>
          <w:i w:val="false"/>
          <w:color w:val="000000"/>
          <w:sz w:val="28"/>
        </w:rPr>
        <w:t>
      жолдарды жөндеуге – 70 000 мың теңге.</w:t>
      </w:r>
    </w:p>
    <w:bookmarkStart w:name="z7" w:id="4"/>
    <w:p>
      <w:pPr>
        <w:spacing w:after="0"/>
        <w:ind w:left="0"/>
        <w:jc w:val="both"/>
      </w:pPr>
      <w:r>
        <w:rPr>
          <w:rFonts w:ascii="Times New Roman"/>
          <w:b w:val="false"/>
          <w:i w:val="false"/>
          <w:color w:val="000000"/>
          <w:sz w:val="28"/>
        </w:rPr>
        <w:t xml:space="preserve">
      5) Көрсетілген шешімдегі 1 қосымша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p>
    <w:bookmarkEnd w:id="4"/>
    <w:bookmarkStart w:name="z8" w:id="5"/>
    <w:p>
      <w:pPr>
        <w:spacing w:after="0"/>
        <w:ind w:left="0"/>
        <w:jc w:val="both"/>
      </w:pPr>
      <w:r>
        <w:rPr>
          <w:rFonts w:ascii="Times New Roman"/>
          <w:b w:val="false"/>
          <w:i w:val="false"/>
          <w:color w:val="000000"/>
          <w:sz w:val="28"/>
        </w:rPr>
        <w:t>
      2. Осы шешім 2010 жылғы 1 қаңтардан бастап қолданысқа енгізіледі.</w:t>
      </w:r>
    </w:p>
    <w:bookmarkEnd w:id="5"/>
    <w:p>
      <w:pPr>
        <w:spacing w:after="0"/>
        <w:ind w:left="0"/>
        <w:jc w:val="both"/>
      </w:pPr>
      <w:r>
        <w:rPr>
          <w:rFonts w:ascii="Times New Roman"/>
          <w:b w:val="false"/>
          <w:i/>
          <w:color w:val="000000"/>
          <w:sz w:val="28"/>
        </w:rPr>
        <w:t>      Ақтөбе қалалық мәслихатының          Ақтөбе қалалық</w:t>
      </w:r>
      <w:r>
        <w:br/>
      </w:r>
      <w:r>
        <w:rPr>
          <w:rFonts w:ascii="Times New Roman"/>
          <w:b w:val="false"/>
          <w:i w:val="false"/>
          <w:color w:val="000000"/>
          <w:sz w:val="28"/>
        </w:rPr>
        <w:t>
</w:t>
      </w:r>
      <w:r>
        <w:rPr>
          <w:rFonts w:ascii="Times New Roman"/>
          <w:b w:val="false"/>
          <w:i/>
          <w:color w:val="000000"/>
          <w:sz w:val="28"/>
        </w:rPr>
        <w:t>            сессия төрағасы             мәслихатының хатшысы</w:t>
      </w:r>
    </w:p>
    <w:p>
      <w:pPr>
        <w:spacing w:after="0"/>
        <w:ind w:left="0"/>
        <w:jc w:val="both"/>
      </w:pPr>
      <w:r>
        <w:rPr>
          <w:rFonts w:ascii="Times New Roman"/>
          <w:b w:val="false"/>
          <w:i/>
          <w:color w:val="000000"/>
          <w:sz w:val="28"/>
        </w:rPr>
        <w:t>               В. Друзьяк                  С. Шынтасова</w:t>
      </w:r>
    </w:p>
    <w:bookmarkStart w:name="z9" w:id="6"/>
    <w:p>
      <w:pPr>
        <w:spacing w:after="0"/>
        <w:ind w:left="0"/>
        <w:jc w:val="both"/>
      </w:pPr>
      <w:r>
        <w:rPr>
          <w:rFonts w:ascii="Times New Roman"/>
          <w:b w:val="false"/>
          <w:i w:val="false"/>
          <w:color w:val="000000"/>
          <w:sz w:val="28"/>
        </w:rPr>
        <w:t>
Ақтөбе қалалық мәслихатының</w:t>
      </w:r>
      <w:r>
        <w:br/>
      </w:r>
      <w:r>
        <w:rPr>
          <w:rFonts w:ascii="Times New Roman"/>
          <w:b w:val="false"/>
          <w:i w:val="false"/>
          <w:color w:val="000000"/>
          <w:sz w:val="28"/>
        </w:rPr>
        <w:t>
2010 жылғы 16 сәуірдегі № 246</w:t>
      </w:r>
      <w:r>
        <w:br/>
      </w:r>
      <w:r>
        <w:rPr>
          <w:rFonts w:ascii="Times New Roman"/>
          <w:b w:val="false"/>
          <w:i w:val="false"/>
          <w:color w:val="000000"/>
          <w:sz w:val="28"/>
        </w:rPr>
        <w:t>
шешіміне 1 қосымша</w:t>
      </w:r>
    </w:p>
    <w:bookmarkEnd w:id="6"/>
    <w:p>
      <w:pPr>
        <w:spacing w:after="0"/>
        <w:ind w:left="0"/>
        <w:jc w:val="left"/>
      </w:pPr>
      <w:r>
        <w:rPr>
          <w:rFonts w:ascii="Times New Roman"/>
          <w:b/>
          <w:i w:val="false"/>
          <w:color w:val="000000"/>
        </w:rPr>
        <w:t xml:space="preserve"> 2010 жылға арналған Ақтөбе қаласының нақтыланған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818"/>
        <w:gridCol w:w="1029"/>
        <w:gridCol w:w="7232"/>
        <w:gridCol w:w="2406"/>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w:t>
            </w:r>
            <w:r>
              <w:br/>
            </w:r>
            <w:r>
              <w:rPr>
                <w:rFonts w:ascii="Times New Roman"/>
                <w:b/>
                <w:i w:val="false"/>
                <w:color w:val="000000"/>
                <w:sz w:val="20"/>
              </w:rPr>
              <w:t>
аты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w:t>
            </w:r>
            <w:r>
              <w:br/>
            </w:r>
            <w:r>
              <w:rPr>
                <w:rFonts w:ascii="Times New Roman"/>
                <w:b/>
                <w:i w:val="false"/>
                <w:color w:val="000000"/>
                <w:sz w:val="20"/>
              </w:rPr>
              <w:t>
ыбы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сыны</w:t>
            </w:r>
            <w:r>
              <w:br/>
            </w:r>
            <w:r>
              <w:rPr>
                <w:rFonts w:ascii="Times New Roman"/>
                <w:b/>
                <w:i w:val="false"/>
                <w:color w:val="000000"/>
                <w:sz w:val="20"/>
              </w:rPr>
              <w:t>
бы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Кірістер атаулары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22593118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10126869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3019021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3019021</w:t>
            </w:r>
          </w:p>
        </w:tc>
      </w:tr>
      <w:tr>
        <w:trPr>
          <w:trHeight w:val="28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1423928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1423928</w:t>
            </w:r>
          </w:p>
        </w:tc>
      </w:tr>
      <w:tr>
        <w:trPr>
          <w:trHeight w:val="25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2990580</w:t>
            </w:r>
          </w:p>
        </w:tc>
      </w:tr>
      <w:tr>
        <w:trPr>
          <w:trHeight w:val="3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1928140</w:t>
            </w:r>
          </w:p>
        </w:tc>
      </w:tr>
      <w:tr>
        <w:trPr>
          <w:trHeight w:val="2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381000</w:t>
            </w:r>
          </w:p>
        </w:tc>
      </w:tr>
      <w:tr>
        <w:trPr>
          <w:trHeight w:val="25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679600</w:t>
            </w:r>
          </w:p>
        </w:tc>
      </w:tr>
      <w:tr>
        <w:trPr>
          <w:trHeight w:val="2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2265640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1771000</w:t>
            </w:r>
          </w:p>
        </w:tc>
      </w:tr>
      <w:tr>
        <w:trPr>
          <w:trHeight w:val="60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186840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64800</w:t>
            </w:r>
          </w:p>
        </w:tc>
      </w:tr>
      <w:tr>
        <w:trPr>
          <w:trHeight w:val="11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427700</w:t>
            </w:r>
          </w:p>
        </w:tc>
      </w:tr>
      <w:tr>
        <w:trPr>
          <w:trHeight w:val="3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675870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меншіктен түсетін кірістер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81719</w:t>
            </w:r>
          </w:p>
        </w:tc>
      </w:tr>
      <w:tr>
        <w:trPr>
          <w:trHeight w:val="2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81719</w:t>
            </w:r>
          </w:p>
        </w:tc>
      </w:tr>
      <w:tr>
        <w:trPr>
          <w:trHeight w:val="70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w:t>
            </w:r>
          </w:p>
        </w:tc>
      </w:tr>
      <w:tr>
        <w:trPr>
          <w:trHeight w:val="42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 өткізуінен түсетін түсімдер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138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545426</w:t>
            </w:r>
          </w:p>
        </w:tc>
      </w:tr>
      <w:tr>
        <w:trPr>
          <w:trHeight w:val="138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545426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48600</w:t>
            </w:r>
          </w:p>
        </w:tc>
      </w:tr>
      <w:tr>
        <w:trPr>
          <w:trHeight w:val="30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1715000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1515000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Жерді және материалдық емес активтерді сату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10075379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10075379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10075379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1092"/>
        <w:gridCol w:w="986"/>
        <w:gridCol w:w="965"/>
        <w:gridCol w:w="5764"/>
        <w:gridCol w:w="2425"/>
      </w:tblGrid>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w:t>
            </w:r>
            <w:r>
              <w:br/>
            </w:r>
            <w:r>
              <w:rPr>
                <w:rFonts w:ascii="Times New Roman"/>
                <w:b w:val="false"/>
                <w:i w:val="false"/>
                <w:color w:val="000000"/>
                <w:sz w:val="20"/>
              </w:rPr>
              <w:t>
</w:t>
            </w:r>
            <w:r>
              <w:rPr>
                <w:rFonts w:ascii="Times New Roman"/>
                <w:b/>
                <w:i w:val="false"/>
                <w:color w:val="000000"/>
                <w:sz w:val="20"/>
              </w:rPr>
              <w:t>цион</w:t>
            </w:r>
            <w:r>
              <w:br/>
            </w:r>
            <w:r>
              <w:rPr>
                <w:rFonts w:ascii="Times New Roman"/>
                <w:b w:val="false"/>
                <w:i w:val="false"/>
                <w:color w:val="000000"/>
                <w:sz w:val="20"/>
              </w:rPr>
              <w:t>
</w:t>
            </w:r>
            <w:r>
              <w:rPr>
                <w:rFonts w:ascii="Times New Roman"/>
                <w:b/>
                <w:i w:val="false"/>
                <w:color w:val="000000"/>
                <w:sz w:val="20"/>
              </w:rPr>
              <w:t>алды</w:t>
            </w:r>
            <w:r>
              <w:br/>
            </w:r>
            <w:r>
              <w:rPr>
                <w:rFonts w:ascii="Times New Roman"/>
                <w:b w:val="false"/>
                <w:i w:val="false"/>
                <w:color w:val="000000"/>
                <w:sz w:val="20"/>
              </w:rPr>
              <w:t>
</w:t>
            </w:r>
            <w:r>
              <w:rPr>
                <w:rFonts w:ascii="Times New Roman"/>
                <w:b/>
                <w:i w:val="false"/>
                <w:color w:val="000000"/>
                <w:sz w:val="20"/>
              </w:rPr>
              <w:t>қ топ</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w:t>
            </w:r>
            <w:r>
              <w:br/>
            </w:r>
            <w:r>
              <w:rPr>
                <w:rFonts w:ascii="Times New Roman"/>
                <w:b w:val="false"/>
                <w:i w:val="false"/>
                <w:color w:val="000000"/>
                <w:sz w:val="20"/>
              </w:rPr>
              <w:t>
</w:t>
            </w:r>
            <w:r>
              <w:rPr>
                <w:rFonts w:ascii="Times New Roman"/>
                <w:b/>
                <w:i w:val="false"/>
                <w:color w:val="000000"/>
                <w:sz w:val="20"/>
              </w:rPr>
              <w:t>ция</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w:t>
            </w:r>
            <w:r>
              <w:br/>
            </w:r>
            <w:r>
              <w:rPr>
                <w:rFonts w:ascii="Times New Roman"/>
                <w:b w:val="false"/>
                <w:i w:val="false"/>
                <w:color w:val="000000"/>
                <w:sz w:val="20"/>
              </w:rPr>
              <w:t>
</w:t>
            </w:r>
            <w:r>
              <w:rPr>
                <w:rFonts w:ascii="Times New Roman"/>
                <w:b/>
                <w:i w:val="false"/>
                <w:color w:val="000000"/>
                <w:sz w:val="20"/>
              </w:rPr>
              <w:t>етті</w:t>
            </w:r>
            <w:r>
              <w:br/>
            </w:r>
            <w:r>
              <w:rPr>
                <w:rFonts w:ascii="Times New Roman"/>
                <w:b w:val="false"/>
                <w:i w:val="false"/>
                <w:color w:val="000000"/>
                <w:sz w:val="20"/>
              </w:rPr>
              <w:t>
</w:t>
            </w:r>
            <w:r>
              <w:rPr>
                <w:rFonts w:ascii="Times New Roman"/>
                <w:b/>
                <w:i w:val="false"/>
                <w:color w:val="000000"/>
                <w:sz w:val="20"/>
              </w:rPr>
              <w:t>к бағд</w:t>
            </w:r>
            <w:r>
              <w:br/>
            </w:r>
            <w:r>
              <w:rPr>
                <w:rFonts w:ascii="Times New Roman"/>
                <w:b w:val="false"/>
                <w:i w:val="false"/>
                <w:color w:val="000000"/>
                <w:sz w:val="20"/>
              </w:rPr>
              <w:t>
</w:t>
            </w:r>
            <w:r>
              <w:rPr>
                <w:rFonts w:ascii="Times New Roman"/>
                <w:b/>
                <w:i w:val="false"/>
                <w:color w:val="000000"/>
                <w:sz w:val="20"/>
              </w:rPr>
              <w:t>арла</w:t>
            </w:r>
            <w:r>
              <w:br/>
            </w:r>
            <w:r>
              <w:rPr>
                <w:rFonts w:ascii="Times New Roman"/>
                <w:b w:val="false"/>
                <w:i w:val="false"/>
                <w:color w:val="000000"/>
                <w:sz w:val="20"/>
              </w:rPr>
              <w:t>
</w:t>
            </w:r>
            <w:r>
              <w:rPr>
                <w:rFonts w:ascii="Times New Roman"/>
                <w:b/>
                <w:i w:val="false"/>
                <w:color w:val="000000"/>
                <w:sz w:val="20"/>
              </w:rPr>
              <w:t>мала</w:t>
            </w:r>
            <w:r>
              <w:br/>
            </w:r>
            <w:r>
              <w:rPr>
                <w:rFonts w:ascii="Times New Roman"/>
                <w:b w:val="false"/>
                <w:i w:val="false"/>
                <w:color w:val="000000"/>
                <w:sz w:val="20"/>
              </w:rPr>
              <w:t>
</w:t>
            </w:r>
            <w:r>
              <w:rPr>
                <w:rFonts w:ascii="Times New Roman"/>
                <w:b/>
                <w:i w:val="false"/>
                <w:color w:val="000000"/>
                <w:sz w:val="20"/>
              </w:rPr>
              <w:t>рдың әкiм</w:t>
            </w:r>
            <w:r>
              <w:br/>
            </w:r>
            <w:r>
              <w:rPr>
                <w:rFonts w:ascii="Times New Roman"/>
                <w:b w:val="false"/>
                <w:i w:val="false"/>
                <w:color w:val="000000"/>
                <w:sz w:val="20"/>
              </w:rPr>
              <w:t>
</w:t>
            </w:r>
            <w:r>
              <w:rPr>
                <w:rFonts w:ascii="Times New Roman"/>
                <w:b/>
                <w:i w:val="false"/>
                <w:color w:val="000000"/>
                <w:sz w:val="20"/>
              </w:rPr>
              <w:t>шiсi</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w:t>
            </w:r>
            <w:r>
              <w:br/>
            </w:r>
            <w:r>
              <w:rPr>
                <w:rFonts w:ascii="Times New Roman"/>
                <w:b w:val="false"/>
                <w:i w:val="false"/>
                <w:color w:val="000000"/>
                <w:sz w:val="20"/>
              </w:rPr>
              <w:t>
</w:t>
            </w:r>
            <w:r>
              <w:rPr>
                <w:rFonts w:ascii="Times New Roman"/>
                <w:b/>
                <w:i w:val="false"/>
                <w:color w:val="000000"/>
                <w:sz w:val="20"/>
              </w:rPr>
              <w:t>арла</w:t>
            </w:r>
            <w:r>
              <w:br/>
            </w:r>
            <w:r>
              <w:rPr>
                <w:rFonts w:ascii="Times New Roman"/>
                <w:b w:val="false"/>
                <w:i w:val="false"/>
                <w:color w:val="000000"/>
                <w:sz w:val="20"/>
              </w:rPr>
              <w:t>
</w:t>
            </w:r>
            <w:r>
              <w:rPr>
                <w:rFonts w:ascii="Times New Roman"/>
                <w:b/>
                <w:i w:val="false"/>
                <w:color w:val="000000"/>
                <w:sz w:val="20"/>
              </w:rPr>
              <w:t>ма</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r>
              <w:rPr>
                <w:rFonts w:ascii="Times New Roman"/>
                <w:b w:val="false"/>
                <w:i w:val="false"/>
                <w:color w:val="000000"/>
                <w:sz w:val="20"/>
              </w:rPr>
              <w:t>мың теңге</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21564135,0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427322,0</w:t>
            </w:r>
          </w:p>
        </w:tc>
      </w:tr>
      <w:tr>
        <w:trPr>
          <w:trHeight w:val="78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жалпы функцияларын орындайтын өкілді, атқарушы және басқа органдар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295489,0</w:t>
            </w:r>
          </w:p>
        </w:tc>
      </w:tr>
      <w:tr>
        <w:trPr>
          <w:trHeight w:val="48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44812,0</w:t>
            </w:r>
          </w:p>
        </w:tc>
      </w:tr>
      <w:tr>
        <w:trPr>
          <w:trHeight w:val="4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42942,0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w:t>
            </w:r>
          </w:p>
        </w:tc>
      </w:tr>
      <w:tr>
        <w:trPr>
          <w:trHeight w:val="42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250677,0</w:t>
            </w:r>
          </w:p>
        </w:tc>
      </w:tr>
      <w:tr>
        <w:trPr>
          <w:trHeight w:val="57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216961,0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16716,0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61950,0</w:t>
            </w:r>
          </w:p>
        </w:tc>
      </w:tr>
      <w:tr>
        <w:trPr>
          <w:trHeight w:val="45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61950,0</w:t>
            </w:r>
          </w:p>
        </w:tc>
      </w:tr>
      <w:tr>
        <w:trPr>
          <w:trHeight w:val="97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3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17455,0</w:t>
            </w:r>
          </w:p>
        </w:tc>
      </w:tr>
      <w:tr>
        <w:trPr>
          <w:trHeight w:val="6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Жоспарлау және статистикалық қызмет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69883,0</w:t>
            </w:r>
          </w:p>
        </w:tc>
      </w:tr>
      <w:tr>
        <w:trPr>
          <w:trHeight w:val="39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69883,0</w:t>
            </w:r>
          </w:p>
        </w:tc>
      </w:tr>
      <w:tr>
        <w:trPr>
          <w:trHeight w:val="124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69069,0</w:t>
            </w:r>
          </w:p>
        </w:tc>
      </w:tr>
      <w:tr>
        <w:trPr>
          <w:trHeight w:val="58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23554,0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16529,0</w:t>
            </w:r>
          </w:p>
        </w:tc>
      </w:tr>
      <w:tr>
        <w:trPr>
          <w:trHeight w:val="39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16529,0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16529,0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7025,0</w:t>
            </w:r>
          </w:p>
        </w:tc>
      </w:tr>
      <w:tr>
        <w:trPr>
          <w:trHeight w:val="5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7025,0</w:t>
            </w:r>
          </w:p>
        </w:tc>
      </w:tr>
      <w:tr>
        <w:trPr>
          <w:trHeight w:val="7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2408,0</w:t>
            </w:r>
          </w:p>
        </w:tc>
      </w:tr>
      <w:tr>
        <w:trPr>
          <w:trHeight w:val="130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135735,0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135735,0</w:t>
            </w:r>
          </w:p>
        </w:tc>
      </w:tr>
      <w:tr>
        <w:trPr>
          <w:trHeight w:val="109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135735,0</w:t>
            </w:r>
          </w:p>
        </w:tc>
      </w:tr>
      <w:tr>
        <w:trPr>
          <w:trHeight w:val="52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135735,0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8192329,0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және оқыту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1446046,0</w:t>
            </w:r>
          </w:p>
        </w:tc>
      </w:tr>
      <w:tr>
        <w:trPr>
          <w:trHeight w:val="39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1446046,0</w:t>
            </w:r>
          </w:p>
        </w:tc>
      </w:tr>
      <w:tr>
        <w:trPr>
          <w:trHeight w:val="55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1446046,0</w:t>
            </w:r>
          </w:p>
        </w:tc>
      </w:tr>
      <w:tr>
        <w:trPr>
          <w:trHeight w:val="36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5543546,0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5543546,0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5174053,0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369493,0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саласындағы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1202737,0</w:t>
            </w:r>
          </w:p>
        </w:tc>
      </w:tr>
      <w:tr>
        <w:trPr>
          <w:trHeight w:val="52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494308,0</w:t>
            </w:r>
          </w:p>
        </w:tc>
      </w:tr>
      <w:tr>
        <w:trPr>
          <w:trHeight w:val="69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25666,0</w:t>
            </w:r>
          </w:p>
        </w:tc>
      </w:tr>
      <w:tr>
        <w:trPr>
          <w:trHeight w:val="9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47385,0</w:t>
            </w:r>
          </w:p>
        </w:tc>
      </w:tr>
      <w:tr>
        <w:trPr>
          <w:trHeight w:val="70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мектеп олимпиадаларын және мектептен тыс іс-шараларды өткізу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20787,0</w:t>
            </w:r>
          </w:p>
        </w:tc>
      </w:tr>
      <w:tr>
        <w:trPr>
          <w:trHeight w:val="78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400200,0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708429,0</w:t>
            </w:r>
          </w:p>
        </w:tc>
      </w:tr>
      <w:tr>
        <w:trPr>
          <w:trHeight w:val="43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708429,0</w:t>
            </w:r>
          </w:p>
        </w:tc>
      </w:tr>
      <w:tr>
        <w:trPr>
          <w:trHeight w:val="45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1297919,0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1236688,0</w:t>
            </w:r>
          </w:p>
        </w:tc>
      </w:tr>
      <w:tr>
        <w:trPr>
          <w:trHeight w:val="70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1236688,0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241804,0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34774,0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22200,0</w:t>
            </w:r>
          </w:p>
        </w:tc>
      </w:tr>
      <w:tr>
        <w:trPr>
          <w:trHeight w:val="78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510059,0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4666,0</w:t>
            </w:r>
          </w:p>
        </w:tc>
      </w:tr>
      <w:tr>
        <w:trPr>
          <w:trHeight w:val="109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42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w:t>
            </w:r>
          </w:p>
        </w:tc>
      </w:tr>
      <w:tr>
        <w:trPr>
          <w:trHeight w:val="40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36276,0</w:t>
            </w:r>
          </w:p>
        </w:tc>
      </w:tr>
      <w:tr>
        <w:trPr>
          <w:trHeight w:val="37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86908,0</w:t>
            </w:r>
          </w:p>
        </w:tc>
      </w:tr>
      <w:tr>
        <w:trPr>
          <w:trHeight w:val="36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56425,0</w:t>
            </w:r>
          </w:p>
        </w:tc>
      </w:tr>
      <w:tr>
        <w:trPr>
          <w:trHeight w:val="132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45433,0</w:t>
            </w:r>
          </w:p>
        </w:tc>
      </w:tr>
      <w:tr>
        <w:trPr>
          <w:trHeight w:val="282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11328,0</w:t>
            </w:r>
          </w:p>
        </w:tc>
      </w:tr>
      <w:tr>
        <w:trPr>
          <w:trHeight w:val="42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185668,0</w:t>
            </w:r>
          </w:p>
        </w:tc>
      </w:tr>
      <w:tr>
        <w:trPr>
          <w:trHeight w:val="52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61231,0</w:t>
            </w:r>
          </w:p>
        </w:tc>
      </w:tr>
      <w:tr>
        <w:trPr>
          <w:trHeight w:val="7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61231,0</w:t>
            </w:r>
          </w:p>
        </w:tc>
      </w:tr>
      <w:tr>
        <w:trPr>
          <w:trHeight w:val="9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58289,0</w:t>
            </w:r>
          </w:p>
        </w:tc>
      </w:tr>
      <w:tr>
        <w:trPr>
          <w:trHeight w:val="70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w:t>
            </w:r>
          </w:p>
        </w:tc>
      </w:tr>
      <w:tr>
        <w:trPr>
          <w:trHeight w:val="40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6995264,5</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3465459,0</w:t>
            </w:r>
          </w:p>
        </w:tc>
      </w:tr>
      <w:tr>
        <w:trPr>
          <w:trHeight w:val="10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165200,0</w:t>
            </w:r>
          </w:p>
        </w:tc>
      </w:tr>
      <w:tr>
        <w:trPr>
          <w:trHeight w:val="48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7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150200,0</w:t>
            </w:r>
          </w:p>
        </w:tc>
      </w:tr>
      <w:tr>
        <w:trPr>
          <w:trHeight w:val="45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3300259,0</w:t>
            </w:r>
          </w:p>
        </w:tc>
      </w:tr>
      <w:tr>
        <w:trPr>
          <w:trHeight w:val="42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670936,0</w:t>
            </w:r>
          </w:p>
        </w:tc>
      </w:tr>
      <w:tr>
        <w:trPr>
          <w:trHeight w:val="58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2104569,0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524754,0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2025124,0</w:t>
            </w:r>
          </w:p>
        </w:tc>
      </w:tr>
      <w:tr>
        <w:trPr>
          <w:trHeight w:val="90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2025124,0</w:t>
            </w:r>
          </w:p>
        </w:tc>
      </w:tr>
      <w:tr>
        <w:trPr>
          <w:trHeight w:val="49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316445,0</w:t>
            </w:r>
          </w:p>
        </w:tc>
      </w:tr>
      <w:tr>
        <w:trPr>
          <w:trHeight w:val="66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72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2672,0</w:t>
            </w:r>
          </w:p>
        </w:tc>
      </w:tr>
      <w:tr>
        <w:trPr>
          <w:trHeight w:val="102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1606007,0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1504681,5</w:t>
            </w:r>
          </w:p>
        </w:tc>
      </w:tr>
      <w:tr>
        <w:trPr>
          <w:trHeight w:val="103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1058643,5</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220773,0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349403,0</w:t>
            </w:r>
          </w:p>
        </w:tc>
      </w:tr>
      <w:tr>
        <w:trPr>
          <w:trHeight w:val="5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473467,5</w:t>
            </w:r>
          </w:p>
        </w:tc>
      </w:tr>
      <w:tr>
        <w:trPr>
          <w:trHeight w:val="48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446038,0</w:t>
            </w:r>
          </w:p>
        </w:tc>
      </w:tr>
      <w:tr>
        <w:trPr>
          <w:trHeight w:val="28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446038,0</w:t>
            </w:r>
          </w:p>
        </w:tc>
      </w:tr>
      <w:tr>
        <w:trPr>
          <w:trHeight w:val="34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1631627,0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1351873,0</w:t>
            </w:r>
          </w:p>
        </w:tc>
      </w:tr>
      <w:tr>
        <w:trPr>
          <w:trHeight w:val="5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292673,0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292673,0</w:t>
            </w:r>
          </w:p>
        </w:tc>
      </w:tr>
      <w:tr>
        <w:trPr>
          <w:trHeight w:val="5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1059200,0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1059200,0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180117,0</w:t>
            </w:r>
          </w:p>
        </w:tc>
      </w:tr>
      <w:tr>
        <w:trPr>
          <w:trHeight w:val="42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90704,0</w:t>
            </w:r>
          </w:p>
        </w:tc>
      </w:tr>
      <w:tr>
        <w:trPr>
          <w:trHeight w:val="57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70704,0</w:t>
            </w:r>
          </w:p>
        </w:tc>
      </w:tr>
      <w:tr>
        <w:trPr>
          <w:trHeight w:val="102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43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89413,0</w:t>
            </w:r>
          </w:p>
        </w:tc>
      </w:tr>
      <w:tr>
        <w:trPr>
          <w:trHeight w:val="3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89413,0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кеңістік</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53775,0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35302,0</w:t>
            </w:r>
          </w:p>
        </w:tc>
      </w:tr>
      <w:tr>
        <w:trPr>
          <w:trHeight w:val="3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31435,0</w:t>
            </w:r>
          </w:p>
        </w:tc>
      </w:tr>
      <w:tr>
        <w:trPr>
          <w:trHeight w:val="43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43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18473,0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7737,0</w:t>
            </w:r>
          </w:p>
        </w:tc>
      </w:tr>
      <w:tr>
        <w:trPr>
          <w:trHeight w:val="57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10736,0</w:t>
            </w:r>
          </w:p>
        </w:tc>
      </w:tr>
      <w:tr>
        <w:trPr>
          <w:trHeight w:val="72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кеңістікті ұйымдастыру жөніндегі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45862,0</w:t>
            </w:r>
          </w:p>
        </w:tc>
      </w:tr>
      <w:tr>
        <w:trPr>
          <w:trHeight w:val="42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12391,0</w:t>
            </w:r>
          </w:p>
        </w:tc>
      </w:tr>
      <w:tr>
        <w:trPr>
          <w:trHeight w:val="58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11971,0</w:t>
            </w:r>
          </w:p>
        </w:tc>
      </w:tr>
      <w:tr>
        <w:trPr>
          <w:trHeight w:val="4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5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23067,0</w:t>
            </w:r>
          </w:p>
        </w:tc>
      </w:tr>
      <w:tr>
        <w:trPr>
          <w:trHeight w:val="94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14267,0</w:t>
            </w:r>
          </w:p>
        </w:tc>
      </w:tr>
      <w:tr>
        <w:trPr>
          <w:trHeight w:val="1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r>
        <w:trPr>
          <w:trHeight w:val="39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2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10404,0</w:t>
            </w:r>
          </w:p>
        </w:tc>
      </w:tr>
      <w:tr>
        <w:trPr>
          <w:trHeight w:val="67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10139,0</w:t>
            </w:r>
          </w:p>
        </w:tc>
      </w:tr>
      <w:tr>
        <w:trPr>
          <w:trHeight w:val="57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36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850000,0</w:t>
            </w:r>
          </w:p>
        </w:tc>
      </w:tr>
      <w:tr>
        <w:trPr>
          <w:trHeight w:val="52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 саласындағы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850000,0</w:t>
            </w:r>
          </w:p>
        </w:tc>
      </w:tr>
      <w:tr>
        <w:trPr>
          <w:trHeight w:val="51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850000,0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850000,0</w:t>
            </w:r>
          </w:p>
        </w:tc>
      </w:tr>
      <w:tr>
        <w:trPr>
          <w:trHeight w:val="103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90344,0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39052,0</w:t>
            </w:r>
          </w:p>
        </w:tc>
      </w:tr>
      <w:tr>
        <w:trPr>
          <w:trHeight w:val="49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11472,0</w:t>
            </w:r>
          </w:p>
        </w:tc>
      </w:tr>
      <w:tr>
        <w:trPr>
          <w:trHeight w:val="75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11270,0</w:t>
            </w:r>
          </w:p>
        </w:tc>
      </w:tr>
      <w:tr>
        <w:trPr>
          <w:trHeight w:val="52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51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3500,0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4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24080,0</w:t>
            </w:r>
          </w:p>
        </w:tc>
      </w:tr>
      <w:tr>
        <w:trPr>
          <w:trHeight w:val="69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1668,0</w:t>
            </w:r>
          </w:p>
        </w:tc>
      </w:tr>
      <w:tr>
        <w:trPr>
          <w:trHeight w:val="52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r>
      <w:tr>
        <w:trPr>
          <w:trHeight w:val="7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38012,0</w:t>
            </w:r>
          </w:p>
        </w:tc>
      </w:tr>
      <w:tr>
        <w:trPr>
          <w:trHeight w:val="49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38012,0</w:t>
            </w:r>
          </w:p>
        </w:tc>
      </w:tr>
      <w:tr>
        <w:trPr>
          <w:trHeight w:val="69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17447,0</w:t>
            </w:r>
          </w:p>
        </w:tc>
      </w:tr>
      <w:tr>
        <w:trPr>
          <w:trHeight w:val="43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45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14566,0</w:t>
            </w:r>
          </w:p>
        </w:tc>
      </w:tr>
      <w:tr>
        <w:trPr>
          <w:trHeight w:val="97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w:t>
            </w:r>
          </w:p>
        </w:tc>
      </w:tr>
      <w:tr>
        <w:trPr>
          <w:trHeight w:val="39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73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13280,0</w:t>
            </w:r>
          </w:p>
        </w:tc>
      </w:tr>
      <w:tr>
        <w:trPr>
          <w:trHeight w:val="43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13280,0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13280,0</w:t>
            </w:r>
          </w:p>
        </w:tc>
      </w:tr>
      <w:tr>
        <w:trPr>
          <w:trHeight w:val="45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34959,0</w:t>
            </w:r>
          </w:p>
        </w:tc>
      </w:tr>
      <w:tr>
        <w:trPr>
          <w:trHeight w:val="39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34959,0</w:t>
            </w:r>
          </w:p>
        </w:tc>
      </w:tr>
      <w:tr>
        <w:trPr>
          <w:trHeight w:val="57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18582,0</w:t>
            </w:r>
          </w:p>
        </w:tc>
      </w:tr>
      <w:tr>
        <w:trPr>
          <w:trHeight w:val="66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17654,0</w:t>
            </w:r>
          </w:p>
        </w:tc>
      </w:tr>
      <w:tr>
        <w:trPr>
          <w:trHeight w:val="42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51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16377,0</w:t>
            </w:r>
          </w:p>
        </w:tc>
      </w:tr>
      <w:tr>
        <w:trPr>
          <w:trHeight w:val="66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15910,0</w:t>
            </w:r>
          </w:p>
        </w:tc>
      </w:tr>
      <w:tr>
        <w:trPr>
          <w:trHeight w:val="5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1723362,0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көлігі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525051,0</w:t>
            </w:r>
          </w:p>
        </w:tc>
      </w:tr>
      <w:tr>
        <w:trPr>
          <w:trHeight w:val="87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525051,0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524551,0</w:t>
            </w:r>
          </w:p>
        </w:tc>
      </w:tr>
      <w:tr>
        <w:trPr>
          <w:trHeight w:val="48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 саласындағы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1198311,0</w:t>
            </w:r>
          </w:p>
        </w:tc>
      </w:tr>
      <w:tr>
        <w:trPr>
          <w:trHeight w:val="9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1198311,0</w:t>
            </w:r>
          </w:p>
        </w:tc>
      </w:tr>
      <w:tr>
        <w:trPr>
          <w:trHeight w:val="100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404000,0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794311,0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149266,0</w:t>
            </w:r>
          </w:p>
        </w:tc>
      </w:tr>
      <w:tr>
        <w:trPr>
          <w:trHeight w:val="55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қолдау және бәсекелестікті қорғау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22274,0</w:t>
            </w:r>
          </w:p>
        </w:tc>
      </w:tr>
      <w:tr>
        <w:trPr>
          <w:trHeight w:val="45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22274,0</w:t>
            </w:r>
          </w:p>
        </w:tc>
      </w:tr>
      <w:tr>
        <w:trPr>
          <w:trHeight w:val="69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13817,0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43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126992,0</w:t>
            </w:r>
          </w:p>
        </w:tc>
      </w:tr>
      <w:tr>
        <w:trPr>
          <w:trHeight w:val="43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77000,0</w:t>
            </w:r>
          </w:p>
        </w:tc>
      </w:tr>
      <w:tr>
        <w:trPr>
          <w:trHeight w:val="51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77000,0</w:t>
            </w:r>
          </w:p>
        </w:tc>
      </w:tr>
      <w:tr>
        <w:trPr>
          <w:trHeight w:val="85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49992,0</w:t>
            </w:r>
          </w:p>
        </w:tc>
      </w:tr>
      <w:tr>
        <w:trPr>
          <w:trHeight w:val="10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49452,0</w:t>
            </w:r>
          </w:p>
        </w:tc>
      </w:tr>
      <w:tr>
        <w:trPr>
          <w:trHeight w:val="48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12453,5</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12453,5</w:t>
            </w:r>
          </w:p>
        </w:tc>
      </w:tr>
      <w:tr>
        <w:trPr>
          <w:trHeight w:val="5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12453,5</w:t>
            </w:r>
          </w:p>
        </w:tc>
      </w:tr>
      <w:tr>
        <w:trPr>
          <w:trHeight w:val="52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12453,5</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несиелеу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Қаржылық активтермен операциялар бойынша сальдо</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180000,0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активтерді сатып алу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180000,0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180000,0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180000,0</w:t>
            </w:r>
          </w:p>
        </w:tc>
      </w:tr>
      <w:tr>
        <w:trPr>
          <w:trHeight w:val="51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180000,0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6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55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ел ішінде сатудан түсетін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154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тапшылығы (профицит)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848983,0</w:t>
            </w:r>
          </w:p>
        </w:tc>
      </w:tr>
      <w:tr>
        <w:trPr>
          <w:trHeight w:val="5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(профицитті пайдалану)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-848983,0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ішкі қарыздар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алу келісім-шарттары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471000,0</w:t>
            </w:r>
          </w:p>
        </w:tc>
      </w:tr>
      <w:tr>
        <w:trPr>
          <w:trHeight w:val="52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471000,0</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1545000,1</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1545000,1</w:t>
            </w:r>
          </w:p>
        </w:tc>
      </w:tr>
      <w:tr>
        <w:trPr>
          <w:trHeight w:val="34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1545000,1</w:t>
            </w:r>
          </w:p>
        </w:tc>
      </w:tr>
      <w:tr>
        <w:trPr>
          <w:trHeight w:val="51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1545000,1</w:t>
            </w:r>
          </w:p>
        </w:tc>
      </w:tr>
      <w:tr>
        <w:trPr>
          <w:trHeight w:val="48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225017,1</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225017,1</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бос қалдықтары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225017,1</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225017,1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