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69e52" w14:textId="9c69e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қаласы әкімдігінің 2008 жылдың 28 қарашасындағы № 3185 "Халықтың мақсатты тобынан жұмыссыз азаматтарды жұмысқа орналастыру үшін әлеуметтік жұмыс орындарын ұйымдастыру туралы" қаулысына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Ақтөбе қалалық әкімдігінің 2010 жылғы 26 сәуірдегі № 1128 қаулысы. Ақтөбе облысы Ақтөбе қаласының Әділет басқармасында 2010 жылғы 11 мамырда № 3-1-136 тіркелді. Күші жойылды - Ақтөбе облысы Ақтөбе қалалық әкімдігінің 2012 жылғы 6 ақпандағы № 480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Ақтөбе облысы Ақтөбе қалалық әкімдігінің 2012.02.06 </w:t>
      </w:r>
      <w:r>
        <w:rPr>
          <w:rFonts w:ascii="Times New Roman"/>
          <w:b w:val="false"/>
          <w:i w:val="false"/>
          <w:color w:val="ff0000"/>
          <w:sz w:val="28"/>
        </w:rPr>
        <w:t>№ 480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Қазақстан Республикасының 2001 жылдың 23 қаңтарындағы № 148 «Жергілікті мемлекеттік басқару және өзін-өзі басқару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 баптарына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жылдың 23 қаңтарындағы № 149 «Халықты жұмыспен қамту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1998 жылғы 24 наурыздағы № 213 «Нормативтік құқықтық актілер туралы» Заңының 28 бабының </w:t>
      </w:r>
      <w:r>
        <w:rPr>
          <w:rFonts w:ascii="Times New Roman"/>
          <w:b w:val="false"/>
          <w:i w:val="false"/>
          <w:color w:val="000000"/>
          <w:sz w:val="28"/>
        </w:rPr>
        <w:t>3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қала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Ақтөбе қаласы әкімдігінің 2008 жылдың 28 қарашасындағы № 3185 «Халықтың мақсатты тобынан жұмыссыз азаматтарды жұмысқа орналастыру үшін әлеуметтік жұмыс орындарын ұйымдастыру туралы»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2008 жылдың 12 желтоқсанында № 3-1-99 санымен тіркелген, № 157 «Ақтөбе» және «Актюбинский вестник» газеттерінде 2009 жылдың 23 желтоқсанында жарияланған), Ақтөбе қаласы әкімдігінің 2009 жылғы 12 мамырдағы </w:t>
      </w:r>
      <w:r>
        <w:rPr>
          <w:rFonts w:ascii="Times New Roman"/>
          <w:b w:val="false"/>
          <w:i w:val="false"/>
          <w:color w:val="000000"/>
          <w:sz w:val="28"/>
        </w:rPr>
        <w:t>№ 1095</w:t>
      </w:r>
      <w:r>
        <w:rPr>
          <w:rFonts w:ascii="Times New Roman"/>
          <w:b w:val="false"/>
          <w:i w:val="false"/>
          <w:color w:val="000000"/>
          <w:sz w:val="28"/>
        </w:rPr>
        <w:t xml:space="preserve"> «Ақтөбе қаласы әкімдігінің 2008 жылғы 28 қарашасындағы № 3185 қаулысына өзгерістер мен толықтырулар енгізу туралы» қаулысына енгізілген өзгерістер мен толықтыруларды ескеріп (нормативтік құқықтық актілерді мемлекеттік тіркеу Тізілімінде 2009 жылдың 25 мамырында № 3-1-110 санымен тіркелген, № 63-64 «Ақтөбе» және «Актюбинский вестник» газеттерінде 2009 жылдың 26 мамырында жарияланған), Ақтөбе қаласы әкімдігінің 2009 жылғы 27 шілдедегі </w:t>
      </w:r>
      <w:r>
        <w:rPr>
          <w:rFonts w:ascii="Times New Roman"/>
          <w:b w:val="false"/>
          <w:i w:val="false"/>
          <w:color w:val="000000"/>
          <w:sz w:val="28"/>
        </w:rPr>
        <w:t>№ 1826</w:t>
      </w:r>
      <w:r>
        <w:rPr>
          <w:rFonts w:ascii="Times New Roman"/>
          <w:b w:val="false"/>
          <w:i w:val="false"/>
          <w:color w:val="000000"/>
          <w:sz w:val="28"/>
        </w:rPr>
        <w:t xml:space="preserve"> «Ақтөбе қаласы әкімдігінің 2008 жылғы 28 қарашасындағы № 3185 «Халықтың мақсатты тобынан жұмыссыз азаматтарды жұмысқа орналастыру үшін әлеуметтік жұмыс орындарын ұйымдастыру туралы» қаулысына енгізілген өзгерістер мен толықтыруларды ескеріп (нормативтік құқықтық актілерді мемлекеттік тіркеу Тізілімінде 2009 жылдың 7 тамызында № 3-1-116 санымен тіркелген, № 98-99 «Ақтөбе» және «Актюбинский вестник» газеттерінде 2009 жылдың 18 тамызында жарияланған) келесі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қазақша нұсқасындағы 3 тармақтағы «15000 тенгеден аспайтын мөлшерде ішінара өтеу» сөздерінен кейін «қала бюджетінен және 20000 теңге республикалық бюджеттен» сөзімен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қала әкімінің орынбасары С.М. Қалдығұловаға тапсырылсын.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бірінші ресми жарияланғаннан кейін он күнтізбелік күн аяқталысымен күшіне енеді және 2010 жылдың 1 қаңтарынан бастап туындаған құқықтық қатынастарға таралады.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 әкімі                               А. Мұхамбетов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