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60947" w14:textId="7e609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Ақтөбе қаласының бюджеті туралы" Ақтөбе қалалық мәслихатының 2009 жылғы 24 желтоқсандағы № 211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Ақтөбе қалалық мәслихатының 2010 жылғы 28 шілдедегі № 264 шешімі. Ақтөбе облысы Ақтөбе қаласының Әділет басқармасында 2010 жылғы 10 тамызда № 3-1-138 тіркелді. Күші жойылды - Ақтөбе облысы Ақтөбе қалалық мәслихатының 2011 жылғы 28 қаңтардағы № 327 шешімімен</w:t>
      </w:r>
    </w:p>
    <w:p>
      <w:pPr>
        <w:spacing w:after="0"/>
        <w:ind w:left="0"/>
        <w:jc w:val="both"/>
      </w:pPr>
      <w:r>
        <w:rPr>
          <w:rFonts w:ascii="Times New Roman"/>
          <w:b w:val="false"/>
          <w:i w:val="false"/>
          <w:color w:val="ff0000"/>
          <w:sz w:val="28"/>
        </w:rPr>
        <w:t>      Ескерту. Күші жойылды - Ақтөбе облысы Ақтөбе қалалық мәслихатының 2011.01.28 № 327 Шешімімен.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 - өзі басқару туралы» Қазақстан Республикасының 2001 жылғы 23 қаңтардағы № 148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2008 жылғы 4 желтоқсандағы № 95 Бюджеттік кодексінің 9 бабының </w:t>
      </w:r>
      <w:r>
        <w:rPr>
          <w:rFonts w:ascii="Times New Roman"/>
          <w:b w:val="false"/>
          <w:i w:val="false"/>
          <w:color w:val="000000"/>
          <w:sz w:val="28"/>
        </w:rPr>
        <w:t>2 тармағына</w:t>
      </w:r>
      <w:r>
        <w:rPr>
          <w:rFonts w:ascii="Times New Roman"/>
          <w:b w:val="false"/>
          <w:i w:val="false"/>
          <w:color w:val="000000"/>
          <w:sz w:val="28"/>
        </w:rPr>
        <w:t xml:space="preserve">, 106 бабының 2 тармағының </w:t>
      </w:r>
      <w:r>
        <w:rPr>
          <w:rFonts w:ascii="Times New Roman"/>
          <w:b w:val="false"/>
          <w:i w:val="false"/>
          <w:color w:val="000000"/>
          <w:sz w:val="28"/>
        </w:rPr>
        <w:t>4 тармақшасына</w:t>
      </w:r>
      <w:r>
        <w:rPr>
          <w:rFonts w:ascii="Times New Roman"/>
          <w:b w:val="false"/>
          <w:i w:val="false"/>
          <w:color w:val="000000"/>
          <w:sz w:val="28"/>
        </w:rPr>
        <w:t xml:space="preserve"> және </w:t>
      </w:r>
      <w:r>
        <w:rPr>
          <w:rFonts w:ascii="Times New Roman"/>
          <w:b w:val="false"/>
          <w:i w:val="false"/>
          <w:color w:val="000000"/>
          <w:sz w:val="28"/>
        </w:rPr>
        <w:t>4 тармағына</w:t>
      </w:r>
      <w:r>
        <w:rPr>
          <w:rFonts w:ascii="Times New Roman"/>
          <w:b w:val="false"/>
          <w:i w:val="false"/>
          <w:color w:val="000000"/>
          <w:sz w:val="28"/>
        </w:rPr>
        <w:t xml:space="preserve">, 109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 Үкіметінің 2010 жылғы 12 мамырдағы № 406 «2010 жылға арналған республикалық бюджеттің көрсеткіштерін түзету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Ақтөбе қалалық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
      1. «2010 - 2012 жылдарға арналған Ақтөбе қаласының бюджеті туралы» Ақтөбе қалалық мәслихатының 2009 жылғы 24 желтоқсандағы № 211 (нормативтік құқықтық кесімдерді мемлекеттік тіркеу тізілімінде 2010 жылғы 21 қаңтарда № 3-1-126 санымен тіркелген, 2010 жылғы 3 ақпандағы № 17-18 «Ақтөбе» және «Актюбинский вестник» газеттерінде жарияланған) </w:t>
      </w:r>
      <w:r>
        <w:rPr>
          <w:rFonts w:ascii="Times New Roman"/>
          <w:b w:val="false"/>
          <w:i w:val="false"/>
          <w:color w:val="000000"/>
          <w:sz w:val="28"/>
        </w:rPr>
        <w:t>шешіміне</w:t>
      </w:r>
      <w:r>
        <w:rPr>
          <w:rFonts w:ascii="Times New Roman"/>
          <w:b w:val="false"/>
          <w:i w:val="false"/>
          <w:color w:val="000000"/>
          <w:sz w:val="28"/>
        </w:rPr>
        <w:t>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1 тармақтағы</w:t>
      </w:r>
      <w:r>
        <w:rPr>
          <w:rFonts w:ascii="Times New Roman"/>
          <w:b w:val="false"/>
          <w:i w:val="false"/>
          <w:color w:val="000000"/>
          <w:sz w:val="28"/>
        </w:rPr>
        <w:t>:</w:t>
      </w:r>
      <w:r>
        <w:br/>
      </w:r>
      <w:r>
        <w:rPr>
          <w:rFonts w:ascii="Times New Roman"/>
          <w:b w:val="false"/>
          <w:i w:val="false"/>
          <w:color w:val="000000"/>
          <w:sz w:val="28"/>
        </w:rPr>
        <w:t>
      1) тармақшадағы:</w:t>
      </w:r>
      <w:r>
        <w:br/>
      </w:r>
      <w:r>
        <w:rPr>
          <w:rFonts w:ascii="Times New Roman"/>
          <w:b w:val="false"/>
          <w:i w:val="false"/>
          <w:color w:val="000000"/>
          <w:sz w:val="28"/>
        </w:rPr>
        <w:t>
      кірістер «22 593 118» сандары «22 786 401» сандарымен ауыстырылсын, оның ішінде:</w:t>
      </w:r>
      <w:r>
        <w:br/>
      </w:r>
      <w:r>
        <w:rPr>
          <w:rFonts w:ascii="Times New Roman"/>
          <w:b w:val="false"/>
          <w:i w:val="false"/>
          <w:color w:val="000000"/>
          <w:sz w:val="28"/>
        </w:rPr>
        <w:t>
      салықтық түсімдер бойынша «10 126 869» сандары «10 376 869» сандарымен ауыстырылсын;</w:t>
      </w:r>
      <w:r>
        <w:br/>
      </w:r>
      <w:r>
        <w:rPr>
          <w:rFonts w:ascii="Times New Roman"/>
          <w:b w:val="false"/>
          <w:i w:val="false"/>
          <w:color w:val="000000"/>
          <w:sz w:val="28"/>
        </w:rPr>
        <w:t>
      трансферттер түсімдері «10 075 379» сандары «10 018 662» сандарымен ауыстырылсын;</w:t>
      </w:r>
      <w:r>
        <w:br/>
      </w:r>
      <w:r>
        <w:rPr>
          <w:rFonts w:ascii="Times New Roman"/>
          <w:b w:val="false"/>
          <w:i w:val="false"/>
          <w:color w:val="000000"/>
          <w:sz w:val="28"/>
        </w:rPr>
        <w:t>
      2) тармақшадағы:</w:t>
      </w:r>
      <w:r>
        <w:br/>
      </w:r>
      <w:r>
        <w:rPr>
          <w:rFonts w:ascii="Times New Roman"/>
          <w:b w:val="false"/>
          <w:i w:val="false"/>
          <w:color w:val="000000"/>
          <w:sz w:val="28"/>
        </w:rPr>
        <w:t>
      шығындар «21 564 135» сандары «21 857 418» сандарымен ауыстырылсын;</w:t>
      </w:r>
      <w:r>
        <w:br/>
      </w:r>
      <w:r>
        <w:rPr>
          <w:rFonts w:ascii="Times New Roman"/>
          <w:b w:val="false"/>
          <w:i w:val="false"/>
          <w:color w:val="000000"/>
          <w:sz w:val="28"/>
        </w:rPr>
        <w:t>
      4) тармақшадағы:</w:t>
      </w:r>
      <w:r>
        <w:br/>
      </w:r>
      <w:r>
        <w:rPr>
          <w:rFonts w:ascii="Times New Roman"/>
          <w:b w:val="false"/>
          <w:i w:val="false"/>
          <w:color w:val="000000"/>
          <w:sz w:val="28"/>
        </w:rPr>
        <w:t>
      қаржы активтерімен жасалатын операциялар бойынша сальдо «180 000» саны «80 000» сандарымен ауыстырылсын, оның ішінде:</w:t>
      </w:r>
      <w:r>
        <w:br/>
      </w:r>
      <w:r>
        <w:rPr>
          <w:rFonts w:ascii="Times New Roman"/>
          <w:b w:val="false"/>
          <w:i w:val="false"/>
          <w:color w:val="000000"/>
          <w:sz w:val="28"/>
        </w:rPr>
        <w:t>
      қаржы активтерін сатып алу «180 000» саны «80 000»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6 тармақтағы</w:t>
      </w:r>
      <w:r>
        <w:rPr>
          <w:rFonts w:ascii="Times New Roman"/>
          <w:b w:val="false"/>
          <w:i w:val="false"/>
          <w:color w:val="000000"/>
          <w:sz w:val="28"/>
        </w:rPr>
        <w:t>:</w:t>
      </w:r>
      <w:r>
        <w:br/>
      </w:r>
      <w:r>
        <w:rPr>
          <w:rFonts w:ascii="Times New Roman"/>
          <w:b w:val="false"/>
          <w:i w:val="false"/>
          <w:color w:val="000000"/>
          <w:sz w:val="28"/>
        </w:rPr>
        <w:t>
      5 азат жол бөлігінде:</w:t>
      </w:r>
      <w:r>
        <w:br/>
      </w:r>
      <w:r>
        <w:rPr>
          <w:rFonts w:ascii="Times New Roman"/>
          <w:b w:val="false"/>
          <w:i w:val="false"/>
          <w:color w:val="000000"/>
          <w:sz w:val="28"/>
        </w:rPr>
        <w:t>
      «129 981» сандары «128 478»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7 тармақтағы</w:t>
      </w:r>
      <w:r>
        <w:rPr>
          <w:rFonts w:ascii="Times New Roman"/>
          <w:b w:val="false"/>
          <w:i w:val="false"/>
          <w:color w:val="000000"/>
          <w:sz w:val="28"/>
        </w:rPr>
        <w:t>:</w:t>
      </w:r>
      <w:r>
        <w:br/>
      </w:r>
      <w:r>
        <w:rPr>
          <w:rFonts w:ascii="Times New Roman"/>
          <w:b w:val="false"/>
          <w:i w:val="false"/>
          <w:color w:val="000000"/>
          <w:sz w:val="28"/>
        </w:rPr>
        <w:t>
      2 азат жол бөлігінде:</w:t>
      </w:r>
      <w:r>
        <w:br/>
      </w:r>
      <w:r>
        <w:rPr>
          <w:rFonts w:ascii="Times New Roman"/>
          <w:b w:val="false"/>
          <w:i w:val="false"/>
          <w:color w:val="000000"/>
          <w:sz w:val="28"/>
        </w:rPr>
        <w:t>
      «181 800» сандары «170 600»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000000"/>
          <w:sz w:val="28"/>
        </w:rPr>
        <w:t>12 тармақтағы</w:t>
      </w:r>
      <w:r>
        <w:rPr>
          <w:rFonts w:ascii="Times New Roman"/>
          <w:b w:val="false"/>
          <w:i w:val="false"/>
          <w:color w:val="000000"/>
          <w:sz w:val="28"/>
        </w:rPr>
        <w:t>:</w:t>
      </w:r>
      <w:r>
        <w:br/>
      </w:r>
      <w:r>
        <w:rPr>
          <w:rFonts w:ascii="Times New Roman"/>
          <w:b w:val="false"/>
          <w:i w:val="false"/>
          <w:color w:val="000000"/>
          <w:sz w:val="28"/>
        </w:rPr>
        <w:t>
      1 азат жол бөлігініде келесідей редакцияда жазылсын:</w:t>
      </w:r>
      <w:r>
        <w:br/>
      </w:r>
      <w:r>
        <w:rPr>
          <w:rFonts w:ascii="Times New Roman"/>
          <w:b w:val="false"/>
          <w:i w:val="false"/>
          <w:color w:val="000000"/>
          <w:sz w:val="28"/>
        </w:rPr>
        <w:t xml:space="preserve">
      «180 000 мың теңге «Балапан» Мемлекеттік </w:t>
      </w:r>
      <w:r>
        <w:rPr>
          <w:rFonts w:ascii="Times New Roman"/>
          <w:b w:val="false"/>
          <w:i w:val="false"/>
          <w:color w:val="000000"/>
          <w:sz w:val="28"/>
        </w:rPr>
        <w:t>бағдарламасын</w:t>
      </w:r>
      <w:r>
        <w:rPr>
          <w:rFonts w:ascii="Times New Roman"/>
          <w:b w:val="false"/>
          <w:i w:val="false"/>
          <w:color w:val="000000"/>
          <w:sz w:val="28"/>
        </w:rPr>
        <w:t xml:space="preserve"> іске асыруға»;</w:t>
      </w:r>
      <w:r>
        <w:br/>
      </w:r>
      <w:r>
        <w:rPr>
          <w:rFonts w:ascii="Times New Roman"/>
          <w:b w:val="false"/>
          <w:i w:val="false"/>
          <w:color w:val="000000"/>
          <w:sz w:val="28"/>
        </w:rPr>
        <w:t>
      4 азат жол бөлігінде:</w:t>
      </w:r>
      <w:r>
        <w:br/>
      </w:r>
      <w:r>
        <w:rPr>
          <w:rFonts w:ascii="Times New Roman"/>
          <w:b w:val="false"/>
          <w:i w:val="false"/>
          <w:color w:val="000000"/>
          <w:sz w:val="28"/>
        </w:rPr>
        <w:t>
      «350 000» сандары «200 000» сандарымен ауыстырылсын;</w:t>
      </w:r>
      <w:r>
        <w:br/>
      </w:r>
      <w:r>
        <w:rPr>
          <w:rFonts w:ascii="Times New Roman"/>
          <w:b w:val="false"/>
          <w:i w:val="false"/>
          <w:color w:val="000000"/>
          <w:sz w:val="28"/>
        </w:rPr>
        <w:t>
      10 азат жол бөлігінде:</w:t>
      </w:r>
      <w:r>
        <w:br/>
      </w:r>
      <w:r>
        <w:rPr>
          <w:rFonts w:ascii="Times New Roman"/>
          <w:b w:val="false"/>
          <w:i w:val="false"/>
          <w:color w:val="000000"/>
          <w:sz w:val="28"/>
        </w:rPr>
        <w:t>
      «55 687» сандары «51 873» сандарымен ауыстырылсын;</w:t>
      </w:r>
      <w:r>
        <w:br/>
      </w:r>
      <w:r>
        <w:rPr>
          <w:rFonts w:ascii="Times New Roman"/>
          <w:b w:val="false"/>
          <w:i w:val="false"/>
          <w:color w:val="000000"/>
          <w:sz w:val="28"/>
        </w:rPr>
        <w:t>
      16 азат жол бөлігінде:</w:t>
      </w:r>
      <w:r>
        <w:br/>
      </w:r>
      <w:r>
        <w:rPr>
          <w:rFonts w:ascii="Times New Roman"/>
          <w:b w:val="false"/>
          <w:i w:val="false"/>
          <w:color w:val="000000"/>
          <w:sz w:val="28"/>
        </w:rPr>
        <w:t>
      «14 500» сандары «64 500»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
      5) Көрсетілген шешімдегі </w:t>
      </w:r>
      <w:r>
        <w:rPr>
          <w:rFonts w:ascii="Times New Roman"/>
          <w:b w:val="false"/>
          <w:i w:val="false"/>
          <w:color w:val="000000"/>
          <w:sz w:val="28"/>
        </w:rPr>
        <w:t>1 қосымша</w:t>
      </w:r>
      <w:r>
        <w:rPr>
          <w:rFonts w:ascii="Times New Roman"/>
          <w:b w:val="false"/>
          <w:i w:val="false"/>
          <w:color w:val="000000"/>
          <w:sz w:val="28"/>
        </w:rPr>
        <w:t xml:space="preserve"> осы шешімдегі </w:t>
      </w:r>
      <w:r>
        <w:rPr>
          <w:rFonts w:ascii="Times New Roman"/>
          <w:b w:val="false"/>
          <w:i w:val="false"/>
          <w:color w:val="000000"/>
          <w:sz w:val="28"/>
        </w:rPr>
        <w:t>1 қосымшаға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2010 жылғы 1 қаңтардан бастап қолданысқа енгізіледі.</w:t>
      </w:r>
    </w:p>
    <w:bookmarkEnd w:id="0"/>
    <w:p>
      <w:pPr>
        <w:spacing w:after="0"/>
        <w:ind w:left="0"/>
        <w:jc w:val="both"/>
      </w:pPr>
      <w:r>
        <w:rPr>
          <w:rFonts w:ascii="Times New Roman"/>
          <w:b w:val="false"/>
          <w:i/>
          <w:color w:val="000000"/>
          <w:sz w:val="28"/>
        </w:rPr>
        <w:t>      Ақтөбе қалалық мәслихатының          Ақтөбе қалалық</w:t>
      </w:r>
      <w:r>
        <w:br/>
      </w:r>
      <w:r>
        <w:rPr>
          <w:rFonts w:ascii="Times New Roman"/>
          <w:b w:val="false"/>
          <w:i w:val="false"/>
          <w:color w:val="000000"/>
          <w:sz w:val="28"/>
        </w:rPr>
        <w:t>
</w:t>
      </w:r>
      <w:r>
        <w:rPr>
          <w:rFonts w:ascii="Times New Roman"/>
          <w:b w:val="false"/>
          <w:i/>
          <w:color w:val="000000"/>
          <w:sz w:val="28"/>
        </w:rPr>
        <w:t>            сессия төрағасы             мәслихатының хатшысы</w:t>
      </w:r>
    </w:p>
    <w:p>
      <w:pPr>
        <w:spacing w:after="0"/>
        <w:ind w:left="0"/>
        <w:jc w:val="both"/>
      </w:pPr>
      <w:r>
        <w:rPr>
          <w:rFonts w:ascii="Times New Roman"/>
          <w:b w:val="false"/>
          <w:i/>
          <w:color w:val="000000"/>
          <w:sz w:val="28"/>
        </w:rPr>
        <w:t>               К. Цхай                     С. Шынтасова</w:t>
      </w:r>
    </w:p>
    <w:bookmarkStart w:name="z9" w:id="1"/>
    <w:p>
      <w:pPr>
        <w:spacing w:after="0"/>
        <w:ind w:left="0"/>
        <w:jc w:val="both"/>
      </w:pPr>
      <w:r>
        <w:rPr>
          <w:rFonts w:ascii="Times New Roman"/>
          <w:b w:val="false"/>
          <w:i w:val="false"/>
          <w:color w:val="000000"/>
          <w:sz w:val="28"/>
        </w:rPr>
        <w:t>
Ақтөбе қалалық мәслихатының</w:t>
      </w:r>
      <w:r>
        <w:br/>
      </w:r>
      <w:r>
        <w:rPr>
          <w:rFonts w:ascii="Times New Roman"/>
          <w:b w:val="false"/>
          <w:i w:val="false"/>
          <w:color w:val="000000"/>
          <w:sz w:val="28"/>
        </w:rPr>
        <w:t>
2010 жылғы 28 шілдедегі кезекті</w:t>
      </w:r>
      <w:r>
        <w:br/>
      </w:r>
      <w:r>
        <w:rPr>
          <w:rFonts w:ascii="Times New Roman"/>
          <w:b w:val="false"/>
          <w:i w:val="false"/>
          <w:color w:val="000000"/>
          <w:sz w:val="28"/>
        </w:rPr>
        <w:t>
жиырма бесінші сессиясының</w:t>
      </w:r>
      <w:r>
        <w:br/>
      </w:r>
      <w:r>
        <w:rPr>
          <w:rFonts w:ascii="Times New Roman"/>
          <w:b w:val="false"/>
          <w:i w:val="false"/>
          <w:color w:val="000000"/>
          <w:sz w:val="28"/>
        </w:rPr>
        <w:t>
№ 264 шешіміне 1 қосымша</w:t>
      </w:r>
    </w:p>
    <w:bookmarkEnd w:id="1"/>
    <w:p>
      <w:pPr>
        <w:spacing w:after="0"/>
        <w:ind w:left="0"/>
        <w:jc w:val="left"/>
      </w:pPr>
      <w:r>
        <w:rPr>
          <w:rFonts w:ascii="Times New Roman"/>
          <w:b/>
          <w:i w:val="false"/>
          <w:color w:val="000000"/>
        </w:rPr>
        <w:t xml:space="preserve"> 2010 жылға арналған Ақтөбе қаласының нақтыланған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796"/>
        <w:gridCol w:w="987"/>
        <w:gridCol w:w="7210"/>
        <w:gridCol w:w="2491"/>
      </w:tblGrid>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w:t>
            </w:r>
            <w:r>
              <w:br/>
            </w:r>
            <w:r>
              <w:rPr>
                <w:rFonts w:ascii="Times New Roman"/>
                <w:b/>
                <w:i w:val="false"/>
                <w:color w:val="000000"/>
                <w:sz w:val="20"/>
              </w:rPr>
              <w:t>
аты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w:t>
            </w:r>
            <w:r>
              <w:br/>
            </w:r>
            <w:r>
              <w:rPr>
                <w:rFonts w:ascii="Times New Roman"/>
                <w:b/>
                <w:i w:val="false"/>
                <w:color w:val="000000"/>
                <w:sz w:val="20"/>
              </w:rPr>
              <w:t>
ыбы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Ішкі сыны</w:t>
            </w:r>
            <w:r>
              <w:br/>
            </w:r>
            <w:r>
              <w:rPr>
                <w:rFonts w:ascii="Times New Roman"/>
                <w:b/>
                <w:i w:val="false"/>
                <w:color w:val="000000"/>
                <w:sz w:val="20"/>
              </w:rPr>
              <w:t>
бы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Кірістер атаулары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 КІРІСТЕР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22786401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10376869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салығы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3019021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3019021</w:t>
            </w:r>
          </w:p>
        </w:tc>
      </w:tr>
      <w:tr>
        <w:trPr>
          <w:trHeight w:val="28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салық</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1423928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1423928</w:t>
            </w:r>
          </w:p>
        </w:tc>
      </w:tr>
      <w:tr>
        <w:trPr>
          <w:trHeight w:val="25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Меншікке салынатын салықтар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3280580</w:t>
            </w:r>
          </w:p>
        </w:tc>
      </w:tr>
      <w:tr>
        <w:trPr>
          <w:trHeight w:val="3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2178140</w:t>
            </w:r>
          </w:p>
        </w:tc>
      </w:tr>
      <w:tr>
        <w:trPr>
          <w:trHeight w:val="27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421000</w:t>
            </w:r>
          </w:p>
        </w:tc>
      </w:tr>
      <w:tr>
        <w:trPr>
          <w:trHeight w:val="25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679600</w:t>
            </w:r>
          </w:p>
        </w:tc>
      </w:tr>
      <w:tr>
        <w:trPr>
          <w:trHeight w:val="22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05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қызметтерге салынатын ішкі салықтар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2225640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1771000</w:t>
            </w:r>
          </w:p>
        </w:tc>
      </w:tr>
      <w:tr>
        <w:trPr>
          <w:trHeight w:val="6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146840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64800</w:t>
            </w:r>
          </w:p>
        </w:tc>
      </w:tr>
      <w:tr>
        <w:trPr>
          <w:trHeight w:val="117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427700</w:t>
            </w:r>
          </w:p>
        </w:tc>
      </w:tr>
      <w:tr>
        <w:trPr>
          <w:trHeight w:val="3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баж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427700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675870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меншіктен түсетін кірістер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78400</w:t>
            </w:r>
          </w:p>
        </w:tc>
      </w:tr>
      <w:tr>
        <w:trPr>
          <w:trHeight w:val="27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78400</w:t>
            </w:r>
          </w:p>
        </w:tc>
      </w:tr>
      <w:tr>
        <w:trPr>
          <w:trHeight w:val="70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125</w:t>
            </w:r>
          </w:p>
        </w:tc>
      </w:tr>
      <w:tr>
        <w:trPr>
          <w:trHeight w:val="4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 өткізуінен түсетін түсімдер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13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қаржыландырылатын, сондай-ақ ҚР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548745</w:t>
            </w:r>
          </w:p>
        </w:tc>
      </w:tr>
      <w:tr>
        <w:trPr>
          <w:trHeight w:val="13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548745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салықтық емес түсімдер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48600</w:t>
            </w:r>
          </w:p>
        </w:tc>
      </w:tr>
      <w:tr>
        <w:trPr>
          <w:trHeight w:val="3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1715000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мекемелерге бекітілген мемлекеттік мүлікті сату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1515000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Жерді және материалдық емес активтерді сату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10018662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басқарудың жоғары тұрған органдарынан түсетін трансферттер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10018662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10018662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7"/>
        <w:gridCol w:w="974"/>
        <w:gridCol w:w="1016"/>
        <w:gridCol w:w="828"/>
        <w:gridCol w:w="6094"/>
        <w:gridCol w:w="2541"/>
      </w:tblGrid>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w:t>
            </w:r>
            <w:r>
              <w:br/>
            </w:r>
            <w:r>
              <w:rPr>
                <w:rFonts w:ascii="Times New Roman"/>
                <w:b w:val="false"/>
                <w:i w:val="false"/>
                <w:color w:val="000000"/>
                <w:sz w:val="20"/>
              </w:rPr>
              <w:t>
</w:t>
            </w:r>
            <w:r>
              <w:rPr>
                <w:rFonts w:ascii="Times New Roman"/>
                <w:b/>
                <w:i w:val="false"/>
                <w:color w:val="000000"/>
                <w:sz w:val="20"/>
              </w:rPr>
              <w:t>кци</w:t>
            </w:r>
            <w:r>
              <w:br/>
            </w:r>
            <w:r>
              <w:rPr>
                <w:rFonts w:ascii="Times New Roman"/>
                <w:b w:val="false"/>
                <w:i w:val="false"/>
                <w:color w:val="000000"/>
                <w:sz w:val="20"/>
              </w:rPr>
              <w:t>
</w:t>
            </w:r>
            <w:r>
              <w:rPr>
                <w:rFonts w:ascii="Times New Roman"/>
                <w:b/>
                <w:i w:val="false"/>
                <w:color w:val="000000"/>
                <w:sz w:val="20"/>
              </w:rPr>
              <w:t>она</w:t>
            </w:r>
            <w:r>
              <w:br/>
            </w:r>
            <w:r>
              <w:rPr>
                <w:rFonts w:ascii="Times New Roman"/>
                <w:b w:val="false"/>
                <w:i w:val="false"/>
                <w:color w:val="000000"/>
                <w:sz w:val="20"/>
              </w:rPr>
              <w:t>
</w:t>
            </w:r>
            <w:r>
              <w:rPr>
                <w:rFonts w:ascii="Times New Roman"/>
                <w:b/>
                <w:i w:val="false"/>
                <w:color w:val="000000"/>
                <w:sz w:val="20"/>
              </w:rPr>
              <w:t>лды</w:t>
            </w:r>
            <w:r>
              <w:br/>
            </w:r>
            <w:r>
              <w:rPr>
                <w:rFonts w:ascii="Times New Roman"/>
                <w:b w:val="false"/>
                <w:i w:val="false"/>
                <w:color w:val="000000"/>
                <w:sz w:val="20"/>
              </w:rPr>
              <w:t>
</w:t>
            </w:r>
            <w:r>
              <w:rPr>
                <w:rFonts w:ascii="Times New Roman"/>
                <w:b/>
                <w:i w:val="false"/>
                <w:color w:val="000000"/>
                <w:sz w:val="20"/>
              </w:rPr>
              <w:t>қ топ</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w:t>
            </w:r>
            <w:r>
              <w:br/>
            </w:r>
            <w:r>
              <w:rPr>
                <w:rFonts w:ascii="Times New Roman"/>
                <w:b w:val="false"/>
                <w:i w:val="false"/>
                <w:color w:val="000000"/>
                <w:sz w:val="20"/>
              </w:rPr>
              <w:t>
</w:t>
            </w:r>
            <w:r>
              <w:rPr>
                <w:rFonts w:ascii="Times New Roman"/>
                <w:b/>
                <w:i w:val="false"/>
                <w:color w:val="000000"/>
                <w:sz w:val="20"/>
              </w:rPr>
              <w:t>ция</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w:t>
            </w:r>
            <w:r>
              <w:br/>
            </w:r>
            <w:r>
              <w:rPr>
                <w:rFonts w:ascii="Times New Roman"/>
                <w:b w:val="false"/>
                <w:i w:val="false"/>
                <w:color w:val="000000"/>
                <w:sz w:val="20"/>
              </w:rPr>
              <w:t>
</w:t>
            </w:r>
            <w:r>
              <w:rPr>
                <w:rFonts w:ascii="Times New Roman"/>
                <w:b/>
                <w:i w:val="false"/>
                <w:color w:val="000000"/>
                <w:sz w:val="20"/>
              </w:rPr>
              <w:t>етті</w:t>
            </w:r>
            <w:r>
              <w:br/>
            </w:r>
            <w:r>
              <w:rPr>
                <w:rFonts w:ascii="Times New Roman"/>
                <w:b w:val="false"/>
                <w:i w:val="false"/>
                <w:color w:val="000000"/>
                <w:sz w:val="20"/>
              </w:rPr>
              <w:t>
</w:t>
            </w:r>
            <w:r>
              <w:rPr>
                <w:rFonts w:ascii="Times New Roman"/>
                <w:b/>
                <w:i w:val="false"/>
                <w:color w:val="000000"/>
                <w:sz w:val="20"/>
              </w:rPr>
              <w:t>к бағд</w:t>
            </w:r>
            <w:r>
              <w:br/>
            </w:r>
            <w:r>
              <w:rPr>
                <w:rFonts w:ascii="Times New Roman"/>
                <w:b w:val="false"/>
                <w:i w:val="false"/>
                <w:color w:val="000000"/>
                <w:sz w:val="20"/>
              </w:rPr>
              <w:t>
</w:t>
            </w:r>
            <w:r>
              <w:rPr>
                <w:rFonts w:ascii="Times New Roman"/>
                <w:b/>
                <w:i w:val="false"/>
                <w:color w:val="000000"/>
                <w:sz w:val="20"/>
              </w:rPr>
              <w:t>арла</w:t>
            </w:r>
            <w:r>
              <w:br/>
            </w:r>
            <w:r>
              <w:rPr>
                <w:rFonts w:ascii="Times New Roman"/>
                <w:b w:val="false"/>
                <w:i w:val="false"/>
                <w:color w:val="000000"/>
                <w:sz w:val="20"/>
              </w:rPr>
              <w:t>
</w:t>
            </w:r>
            <w:r>
              <w:rPr>
                <w:rFonts w:ascii="Times New Roman"/>
                <w:b/>
                <w:i w:val="false"/>
                <w:color w:val="000000"/>
                <w:sz w:val="20"/>
              </w:rPr>
              <w:t>мала</w:t>
            </w:r>
            <w:r>
              <w:br/>
            </w:r>
            <w:r>
              <w:rPr>
                <w:rFonts w:ascii="Times New Roman"/>
                <w:b w:val="false"/>
                <w:i w:val="false"/>
                <w:color w:val="000000"/>
                <w:sz w:val="20"/>
              </w:rPr>
              <w:t>
</w:t>
            </w:r>
            <w:r>
              <w:rPr>
                <w:rFonts w:ascii="Times New Roman"/>
                <w:b/>
                <w:i w:val="false"/>
                <w:color w:val="000000"/>
                <w:sz w:val="20"/>
              </w:rPr>
              <w:t>рдың әкiм</w:t>
            </w:r>
            <w:r>
              <w:br/>
            </w:r>
            <w:r>
              <w:rPr>
                <w:rFonts w:ascii="Times New Roman"/>
                <w:b w:val="false"/>
                <w:i w:val="false"/>
                <w:color w:val="000000"/>
                <w:sz w:val="20"/>
              </w:rPr>
              <w:t>
</w:t>
            </w:r>
            <w:r>
              <w:rPr>
                <w:rFonts w:ascii="Times New Roman"/>
                <w:b/>
                <w:i w:val="false"/>
                <w:color w:val="000000"/>
                <w:sz w:val="20"/>
              </w:rPr>
              <w:t>шiсi</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w:t>
            </w:r>
            <w:r>
              <w:br/>
            </w:r>
            <w:r>
              <w:rPr>
                <w:rFonts w:ascii="Times New Roman"/>
                <w:b w:val="false"/>
                <w:i w:val="false"/>
                <w:color w:val="000000"/>
                <w:sz w:val="20"/>
              </w:rPr>
              <w:t>
</w:t>
            </w:r>
            <w:r>
              <w:rPr>
                <w:rFonts w:ascii="Times New Roman"/>
                <w:b/>
                <w:i w:val="false"/>
                <w:color w:val="000000"/>
                <w:sz w:val="20"/>
              </w:rPr>
              <w:t>дар</w:t>
            </w:r>
            <w:r>
              <w:br/>
            </w:r>
            <w:r>
              <w:rPr>
                <w:rFonts w:ascii="Times New Roman"/>
                <w:b w:val="false"/>
                <w:i w:val="false"/>
                <w:color w:val="000000"/>
                <w:sz w:val="20"/>
              </w:rPr>
              <w:t>
</w:t>
            </w:r>
            <w:r>
              <w:rPr>
                <w:rFonts w:ascii="Times New Roman"/>
                <w:b/>
                <w:i w:val="false"/>
                <w:color w:val="000000"/>
                <w:sz w:val="20"/>
              </w:rPr>
              <w:t>лам</w:t>
            </w:r>
            <w:r>
              <w:br/>
            </w:r>
            <w:r>
              <w:rPr>
                <w:rFonts w:ascii="Times New Roman"/>
                <w:b w:val="false"/>
                <w:i w:val="false"/>
                <w:color w:val="000000"/>
                <w:sz w:val="20"/>
              </w:rPr>
              <w:t>
</w:t>
            </w:r>
            <w:r>
              <w:rPr>
                <w:rFonts w:ascii="Times New Roman"/>
                <w:b/>
                <w:i w:val="false"/>
                <w:color w:val="000000"/>
                <w:sz w:val="20"/>
              </w:rPr>
              <w:t>а</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Сомасы, </w:t>
            </w:r>
            <w:r>
              <w:rPr>
                <w:rFonts w:ascii="Times New Roman"/>
                <w:b w:val="false"/>
                <w:i w:val="false"/>
                <w:color w:val="000000"/>
                <w:sz w:val="20"/>
              </w:rPr>
              <w:t>мың теңге</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Шығындар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21857418,0</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мемлекеттік қызметтер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440327,0</w:t>
            </w:r>
          </w:p>
        </w:tc>
      </w:tr>
      <w:tr>
        <w:trPr>
          <w:trHeight w:val="78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басқарудың жалпы функцияларын орындайтын өкілді, атқарушы және басқа органдар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309044,0</w:t>
            </w:r>
          </w:p>
        </w:tc>
      </w:tr>
      <w:tr>
        <w:trPr>
          <w:trHeight w:val="48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мәслихатының аппараты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58367,0</w:t>
            </w:r>
          </w:p>
        </w:tc>
      </w:tr>
      <w:tr>
        <w:trPr>
          <w:trHeight w:val="67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56497,0</w:t>
            </w:r>
          </w:p>
        </w:tc>
      </w:tr>
      <w:tr>
        <w:trPr>
          <w:trHeight w:val="6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1870,0</w:t>
            </w:r>
          </w:p>
        </w:tc>
      </w:tr>
      <w:tr>
        <w:trPr>
          <w:trHeight w:val="6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250677,0</w:t>
            </w:r>
          </w:p>
        </w:tc>
      </w:tr>
      <w:tr>
        <w:trPr>
          <w:trHeight w:val="67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216961,0</w:t>
            </w:r>
          </w:p>
        </w:tc>
      </w:tr>
      <w:tr>
        <w:trPr>
          <w:trHeight w:val="6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17000,0</w:t>
            </w:r>
          </w:p>
        </w:tc>
      </w:tr>
      <w:tr>
        <w:trPr>
          <w:trHeight w:val="6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16716,0</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қызмет</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62400,0</w:t>
            </w:r>
          </w:p>
        </w:tc>
      </w:tr>
      <w:tr>
        <w:trPr>
          <w:trHeight w:val="6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62400,0</w:t>
            </w:r>
          </w:p>
        </w:tc>
      </w:tr>
      <w:tr>
        <w:trPr>
          <w:trHeight w:val="117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40000,0</w:t>
            </w:r>
          </w:p>
        </w:tc>
      </w:tr>
      <w:tr>
        <w:trPr>
          <w:trHeight w:val="3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2746,0</w:t>
            </w:r>
          </w:p>
        </w:tc>
      </w:tr>
      <w:tr>
        <w:trPr>
          <w:trHeight w:val="49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17455,0</w:t>
            </w:r>
          </w:p>
        </w:tc>
      </w:tr>
      <w:tr>
        <w:trPr>
          <w:trHeight w:val="45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1799,0</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Жоспарлау және статистикалық қызмет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68883,0</w:t>
            </w:r>
          </w:p>
        </w:tc>
      </w:tr>
      <w:tr>
        <w:trPr>
          <w:trHeight w:val="6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68883,0</w:t>
            </w:r>
          </w:p>
        </w:tc>
      </w:tr>
      <w:tr>
        <w:trPr>
          <w:trHeight w:val="124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68069,0</w:t>
            </w:r>
          </w:p>
        </w:tc>
      </w:tr>
      <w:tr>
        <w:trPr>
          <w:trHeight w:val="39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814,0</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23554,0</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Әскери мұқтаждар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16529,0</w:t>
            </w:r>
          </w:p>
        </w:tc>
      </w:tr>
      <w:tr>
        <w:trPr>
          <w:trHeight w:val="43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16529,0</w:t>
            </w:r>
          </w:p>
        </w:tc>
      </w:tr>
      <w:tr>
        <w:trPr>
          <w:trHeight w:val="6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16529,0</w:t>
            </w:r>
          </w:p>
        </w:tc>
      </w:tr>
      <w:tr>
        <w:trPr>
          <w:trHeight w:val="6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Төтенше жағдайлар жөнiндегi жұмыстарды ұйымдастыру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7025,0</w:t>
            </w:r>
          </w:p>
        </w:tc>
      </w:tr>
      <w:tr>
        <w:trPr>
          <w:trHeight w:val="6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7025,0</w:t>
            </w:r>
          </w:p>
        </w:tc>
      </w:tr>
      <w:tr>
        <w:trPr>
          <w:trHeight w:val="6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2408,0</w:t>
            </w:r>
          </w:p>
        </w:tc>
      </w:tr>
      <w:tr>
        <w:trPr>
          <w:trHeight w:val="126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4617,0</w:t>
            </w:r>
          </w:p>
        </w:tc>
      </w:tr>
      <w:tr>
        <w:trPr>
          <w:trHeight w:val="6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160735,0</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Құқық қорғау қызметі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160735,0</w:t>
            </w:r>
          </w:p>
        </w:tc>
      </w:tr>
      <w:tr>
        <w:trPr>
          <w:trHeight w:val="106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тұрғын-үй коммуналдық шаруашылығы, жолаушылар көлігі және автомобиль жолдары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160735,0</w:t>
            </w:r>
          </w:p>
        </w:tc>
      </w:tr>
      <w:tr>
        <w:trPr>
          <w:trHeight w:val="6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160735,0</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8200481,0</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Мектепке дейінгі тәрбие және оқыту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1506046,0</w:t>
            </w:r>
          </w:p>
        </w:tc>
      </w:tr>
      <w:tr>
        <w:trPr>
          <w:trHeight w:val="6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1506046,0</w:t>
            </w:r>
          </w:p>
        </w:tc>
      </w:tr>
      <w:tr>
        <w:trPr>
          <w:trHeight w:val="6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1506046,0</w:t>
            </w:r>
          </w:p>
        </w:tc>
      </w:tr>
      <w:tr>
        <w:trPr>
          <w:trHeight w:val="43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Бастауыш, негізгі орта және жалпы орта білім беру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5491698,0</w:t>
            </w:r>
          </w:p>
        </w:tc>
      </w:tr>
      <w:tr>
        <w:trPr>
          <w:trHeight w:val="6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5491698,0</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5122205,0</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369493,0</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 саласындағы өзге де қызметтер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1202737,0</w:t>
            </w:r>
          </w:p>
        </w:tc>
      </w:tr>
      <w:tr>
        <w:trPr>
          <w:trHeight w:val="55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494308,0</w:t>
            </w:r>
          </w:p>
        </w:tc>
      </w:tr>
      <w:tr>
        <w:trPr>
          <w:trHeight w:val="72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25666,0</w:t>
            </w:r>
          </w:p>
        </w:tc>
      </w:tr>
      <w:tr>
        <w:trPr>
          <w:trHeight w:val="96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47385,0</w:t>
            </w:r>
          </w:p>
        </w:tc>
      </w:tr>
      <w:tr>
        <w:trPr>
          <w:trHeight w:val="9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(қалалық) ауқымдағы мектеп олимпиадаларын және мектептен тыс іс-шараларды өткізу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20787,0</w:t>
            </w:r>
          </w:p>
        </w:tc>
      </w:tr>
      <w:tr>
        <w:trPr>
          <w:trHeight w:val="72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400200,0</w:t>
            </w:r>
          </w:p>
        </w:tc>
      </w:tr>
      <w:tr>
        <w:trPr>
          <w:trHeight w:val="6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6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708429,0</w:t>
            </w:r>
          </w:p>
        </w:tc>
      </w:tr>
      <w:tr>
        <w:trPr>
          <w:trHeight w:val="6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708429,0</w:t>
            </w:r>
          </w:p>
        </w:tc>
      </w:tr>
      <w:tr>
        <w:trPr>
          <w:trHeight w:val="46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көмек және әлеуметтік қамсыздандыру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1278350,0</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көмек</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1215671,0</w:t>
            </w:r>
          </w:p>
        </w:tc>
      </w:tr>
      <w:tr>
        <w:trPr>
          <w:trHeight w:val="84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1215671,0</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230604,0</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18774,0</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22200,0</w:t>
            </w:r>
          </w:p>
        </w:tc>
      </w:tr>
      <w:tr>
        <w:trPr>
          <w:trHeight w:val="81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511559,0</w:t>
            </w:r>
          </w:p>
        </w:tc>
      </w:tr>
      <w:tr>
        <w:trPr>
          <w:trHeight w:val="6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әскерлер мен мерзімді қызметтегі әскери қызметкерлерді әлеуметтік қолдау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4666,0</w:t>
            </w:r>
          </w:p>
        </w:tc>
      </w:tr>
      <w:tr>
        <w:trPr>
          <w:trHeight w:val="129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r>
      <w:tr>
        <w:trPr>
          <w:trHeight w:val="46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1035,0</w:t>
            </w:r>
          </w:p>
        </w:tc>
      </w:tr>
      <w:tr>
        <w:trPr>
          <w:trHeight w:val="42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36276,0</w:t>
            </w:r>
          </w:p>
        </w:tc>
      </w:tr>
      <w:tr>
        <w:trPr>
          <w:trHeight w:val="37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86908,0</w:t>
            </w:r>
          </w:p>
        </w:tc>
      </w:tr>
      <w:tr>
        <w:trPr>
          <w:trHeight w:val="6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66425,0</w:t>
            </w:r>
          </w:p>
        </w:tc>
      </w:tr>
      <w:tr>
        <w:trPr>
          <w:trHeight w:val="132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45433,0</w:t>
            </w:r>
          </w:p>
        </w:tc>
      </w:tr>
      <w:tr>
        <w:trPr>
          <w:trHeight w:val="282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11328,0</w:t>
            </w:r>
          </w:p>
        </w:tc>
      </w:tr>
      <w:tr>
        <w:trPr>
          <w:trHeight w:val="411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180351,0</w:t>
            </w:r>
          </w:p>
        </w:tc>
      </w:tr>
      <w:tr>
        <w:trPr>
          <w:trHeight w:val="87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көмек және әлеуметтік қамтамасыз ету салаларындағы өзге де қызметтер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62679,0</w:t>
            </w:r>
          </w:p>
        </w:tc>
      </w:tr>
      <w:tr>
        <w:trPr>
          <w:trHeight w:val="94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62679,0</w:t>
            </w:r>
          </w:p>
        </w:tc>
      </w:tr>
      <w:tr>
        <w:trPr>
          <w:trHeight w:val="132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58289,0</w:t>
            </w:r>
          </w:p>
        </w:tc>
      </w:tr>
      <w:tr>
        <w:trPr>
          <w:trHeight w:val="51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2890,0</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6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-коммуналдық шаруашылық</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7042176,5</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шаруашылығы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3317071,0</w:t>
            </w:r>
          </w:p>
        </w:tc>
      </w:tr>
      <w:tr>
        <w:trPr>
          <w:trHeight w:val="103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тұрғын-үй коммуналдық шаруашылығы, жолаушылар көлігі және автомобиль жолдары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166812,0</w:t>
            </w:r>
          </w:p>
        </w:tc>
      </w:tr>
      <w:tr>
        <w:trPr>
          <w:trHeight w:val="6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6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150200,0</w:t>
            </w:r>
          </w:p>
        </w:tc>
      </w:tr>
      <w:tr>
        <w:trPr>
          <w:trHeight w:val="6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1612,0</w:t>
            </w:r>
          </w:p>
        </w:tc>
      </w:tr>
      <w:tr>
        <w:trPr>
          <w:trHeight w:val="6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3150259,0</w:t>
            </w:r>
          </w:p>
        </w:tc>
      </w:tr>
      <w:tr>
        <w:trPr>
          <w:trHeight w:val="6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520936,0</w:t>
            </w:r>
          </w:p>
        </w:tc>
      </w:tr>
      <w:tr>
        <w:trPr>
          <w:trHeight w:val="67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2104569,0</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524754,0</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Коммуналдық шаруашылық</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2139924,0</w:t>
            </w:r>
          </w:p>
        </w:tc>
      </w:tr>
      <w:tr>
        <w:trPr>
          <w:trHeight w:val="117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тұрғын-үй коммуналдық шаруашылығы, жолаушылар көлігі және автомобиль жолдары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2039924,0</w:t>
            </w:r>
          </w:p>
        </w:tc>
      </w:tr>
      <w:tr>
        <w:trPr>
          <w:trHeight w:val="52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321445,0</w:t>
            </w:r>
          </w:p>
        </w:tc>
      </w:tr>
      <w:tr>
        <w:trPr>
          <w:trHeight w:val="78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w:t>
            </w:r>
          </w:p>
        </w:tc>
      </w:tr>
      <w:tr>
        <w:trPr>
          <w:trHeight w:val="75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2672,0</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9800,0</w:t>
            </w:r>
          </w:p>
        </w:tc>
      </w:tr>
      <w:tr>
        <w:trPr>
          <w:trHeight w:val="133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1606007,0</w:t>
            </w:r>
          </w:p>
        </w:tc>
      </w:tr>
      <w:tr>
        <w:trPr>
          <w:trHeight w:val="6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100000,0</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Елді-мекендерді көркейту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1585181,5</w:t>
            </w:r>
          </w:p>
        </w:tc>
      </w:tr>
      <w:tr>
        <w:trPr>
          <w:trHeight w:val="126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тұрғын-үй коммуналдық шаруашылығы, жолаушылар көлігі және автомобиль жолдары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1139143,5</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245773,0</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350403,0</w:t>
            </w:r>
          </w:p>
        </w:tc>
      </w:tr>
      <w:tr>
        <w:trPr>
          <w:trHeight w:val="6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жоқтарды жерлеу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3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және көгалдандыру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527967,5</w:t>
            </w:r>
          </w:p>
        </w:tc>
      </w:tr>
      <w:tr>
        <w:trPr>
          <w:trHeight w:val="46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446038,0</w:t>
            </w:r>
          </w:p>
        </w:tc>
      </w:tr>
      <w:tr>
        <w:trPr>
          <w:trHeight w:val="34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446038,0</w:t>
            </w:r>
          </w:p>
        </w:tc>
      </w:tr>
      <w:tr>
        <w:trPr>
          <w:trHeight w:val="43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1677476,0</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саласындағы қызмет</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1397101,0</w:t>
            </w:r>
          </w:p>
        </w:tc>
      </w:tr>
      <w:tr>
        <w:trPr>
          <w:trHeight w:val="45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337901,0</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337901,0</w:t>
            </w:r>
          </w:p>
        </w:tc>
      </w:tr>
      <w:tr>
        <w:trPr>
          <w:trHeight w:val="6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1059200,0</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1059200,0</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Спорт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180117,0</w:t>
            </w:r>
          </w:p>
        </w:tc>
      </w:tr>
      <w:tr>
        <w:trPr>
          <w:trHeight w:val="6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90704,0</w:t>
            </w:r>
          </w:p>
        </w:tc>
      </w:tr>
      <w:tr>
        <w:trPr>
          <w:trHeight w:val="6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70704,0</w:t>
            </w:r>
          </w:p>
        </w:tc>
      </w:tr>
      <w:tr>
        <w:trPr>
          <w:trHeight w:val="114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66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89413,0</w:t>
            </w:r>
          </w:p>
        </w:tc>
      </w:tr>
      <w:tr>
        <w:trPr>
          <w:trHeight w:val="3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89413,0</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Ақпараттық кеңістік</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54396,0</w:t>
            </w:r>
          </w:p>
        </w:tc>
      </w:tr>
      <w:tr>
        <w:trPr>
          <w:trHeight w:val="6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35923,0</w:t>
            </w:r>
          </w:p>
        </w:tc>
      </w:tr>
      <w:tr>
        <w:trPr>
          <w:trHeight w:val="3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32056,0</w:t>
            </w:r>
          </w:p>
        </w:tc>
      </w:tr>
      <w:tr>
        <w:trPr>
          <w:trHeight w:val="6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3867,0</w:t>
            </w:r>
          </w:p>
        </w:tc>
      </w:tr>
      <w:tr>
        <w:trPr>
          <w:trHeight w:val="6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18473,0</w:t>
            </w:r>
          </w:p>
        </w:tc>
      </w:tr>
      <w:tr>
        <w:trPr>
          <w:trHeight w:val="6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7737,0</w:t>
            </w:r>
          </w:p>
        </w:tc>
      </w:tr>
      <w:tr>
        <w:trPr>
          <w:trHeight w:val="66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10736,0</w:t>
            </w:r>
          </w:p>
        </w:tc>
      </w:tr>
      <w:tr>
        <w:trPr>
          <w:trHeight w:val="78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кеңістікті ұйымдастыру жөніндегі өзге де қызметтер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45862,0</w:t>
            </w:r>
          </w:p>
        </w:tc>
      </w:tr>
      <w:tr>
        <w:trPr>
          <w:trHeight w:val="48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12391,0</w:t>
            </w:r>
          </w:p>
        </w:tc>
      </w:tr>
      <w:tr>
        <w:trPr>
          <w:trHeight w:val="79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11971,0</w:t>
            </w:r>
          </w:p>
        </w:tc>
      </w:tr>
      <w:tr>
        <w:trPr>
          <w:trHeight w:val="6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42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23067,0</w:t>
            </w:r>
          </w:p>
        </w:tc>
      </w:tr>
      <w:tr>
        <w:trPr>
          <w:trHeight w:val="127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14267,0</w:t>
            </w:r>
          </w:p>
        </w:tc>
      </w:tr>
      <w:tr>
        <w:trPr>
          <w:trHeight w:val="6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8400,0</w:t>
            </w:r>
          </w:p>
        </w:tc>
      </w:tr>
      <w:tr>
        <w:trPr>
          <w:trHeight w:val="6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6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10404,0</w:t>
            </w:r>
          </w:p>
        </w:tc>
      </w:tr>
      <w:tr>
        <w:trPr>
          <w:trHeight w:val="69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10139,0</w:t>
            </w:r>
          </w:p>
        </w:tc>
      </w:tr>
      <w:tr>
        <w:trPr>
          <w:trHeight w:val="6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r>
      <w:tr>
        <w:trPr>
          <w:trHeight w:val="46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Отын-энергетика кешенi және жер қойнауын пайдалану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850000,0</w:t>
            </w:r>
          </w:p>
        </w:tc>
      </w:tr>
      <w:tr>
        <w:trPr>
          <w:trHeight w:val="45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Отын-энергетика кешені және жер қойнауын пайдалану саласындағы өзге де қызметтер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850000,0</w:t>
            </w:r>
          </w:p>
        </w:tc>
      </w:tr>
      <w:tr>
        <w:trPr>
          <w:trHeight w:val="58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850000,0</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850000,0</w:t>
            </w:r>
          </w:p>
        </w:tc>
      </w:tr>
      <w:tr>
        <w:trPr>
          <w:trHeight w:val="96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90344,0</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39052,0</w:t>
            </w:r>
          </w:p>
        </w:tc>
      </w:tr>
      <w:tr>
        <w:trPr>
          <w:trHeight w:val="40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11472,0</w:t>
            </w:r>
          </w:p>
        </w:tc>
      </w:tr>
      <w:tr>
        <w:trPr>
          <w:trHeight w:val="70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11270,0</w:t>
            </w:r>
          </w:p>
        </w:tc>
      </w:tr>
      <w:tr>
        <w:trPr>
          <w:trHeight w:val="52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r>
      <w:tr>
        <w:trPr>
          <w:trHeight w:val="51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3500,0</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r>
      <w:tr>
        <w:trPr>
          <w:trHeight w:val="52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473</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ветеринария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24080,0</w:t>
            </w:r>
          </w:p>
        </w:tc>
      </w:tr>
      <w:tr>
        <w:trPr>
          <w:trHeight w:val="66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5428,0</w:t>
            </w:r>
          </w:p>
        </w:tc>
      </w:tr>
      <w:tr>
        <w:trPr>
          <w:trHeight w:val="55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1030,0</w:t>
            </w:r>
          </w:p>
        </w:tc>
      </w:tr>
      <w:tr>
        <w:trPr>
          <w:trHeight w:val="6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1668,0</w:t>
            </w:r>
          </w:p>
        </w:tc>
      </w:tr>
      <w:tr>
        <w:trPr>
          <w:trHeight w:val="42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2154,0</w:t>
            </w:r>
          </w:p>
        </w:tc>
      </w:tr>
      <w:tr>
        <w:trPr>
          <w:trHeight w:val="57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13500,0</w:t>
            </w:r>
          </w:p>
        </w:tc>
      </w:tr>
      <w:tr>
        <w:trPr>
          <w:trHeight w:val="94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қатынастары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38012,0</w:t>
            </w:r>
          </w:p>
        </w:tc>
      </w:tr>
      <w:tr>
        <w:trPr>
          <w:trHeight w:val="6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463</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38012,0</w:t>
            </w:r>
          </w:p>
        </w:tc>
      </w:tr>
      <w:tr>
        <w:trPr>
          <w:trHeight w:val="97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17447,0</w:t>
            </w:r>
          </w:p>
        </w:tc>
      </w:tr>
      <w:tr>
        <w:trPr>
          <w:trHeight w:val="6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бiр түрден екiншiсiне ауыстыру жөнiндегi жұмыстар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1926,0</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p>
        </w:tc>
      </w:tr>
      <w:tr>
        <w:trPr>
          <w:trHeight w:val="6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14566,0</w:t>
            </w:r>
          </w:p>
        </w:tc>
      </w:tr>
      <w:tr>
        <w:trPr>
          <w:trHeight w:val="126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1719,0</w:t>
            </w:r>
          </w:p>
        </w:tc>
      </w:tr>
      <w:tr>
        <w:trPr>
          <w:trHeight w:val="6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p>
        </w:tc>
      </w:tr>
      <w:tr>
        <w:trPr>
          <w:trHeight w:val="82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13280,0</w:t>
            </w:r>
          </w:p>
        </w:tc>
      </w:tr>
      <w:tr>
        <w:trPr>
          <w:trHeight w:val="6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473</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ветеринария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13280,0</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13280,0</w:t>
            </w:r>
          </w:p>
        </w:tc>
      </w:tr>
      <w:tr>
        <w:trPr>
          <w:trHeight w:val="6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35512,0</w:t>
            </w:r>
          </w:p>
        </w:tc>
      </w:tr>
      <w:tr>
        <w:trPr>
          <w:trHeight w:val="39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Сәулет, қала құрылысы және құрылыс қызметі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35512,0</w:t>
            </w:r>
          </w:p>
        </w:tc>
      </w:tr>
      <w:tr>
        <w:trPr>
          <w:trHeight w:val="6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19135,0</w:t>
            </w:r>
          </w:p>
        </w:tc>
      </w:tr>
      <w:tr>
        <w:trPr>
          <w:trHeight w:val="85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18207,0</w:t>
            </w:r>
          </w:p>
        </w:tc>
      </w:tr>
      <w:tr>
        <w:trPr>
          <w:trHeight w:val="52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928,0</w:t>
            </w:r>
          </w:p>
        </w:tc>
      </w:tr>
      <w:tr>
        <w:trPr>
          <w:trHeight w:val="6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468</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және қала құрылысы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16377,0</w:t>
            </w:r>
          </w:p>
        </w:tc>
      </w:tr>
      <w:tr>
        <w:trPr>
          <w:trHeight w:val="87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15910,0</w:t>
            </w:r>
          </w:p>
        </w:tc>
      </w:tr>
      <w:tr>
        <w:trPr>
          <w:trHeight w:val="6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467,0</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және коммуникация</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1881862,0</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 көлігі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669051,0</w:t>
            </w:r>
          </w:p>
        </w:tc>
      </w:tr>
      <w:tr>
        <w:trPr>
          <w:trHeight w:val="75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тұрғын-үй коммуналдық шаруашылығы, жолаушылар көлігі және автомобиль жолдары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669051,0</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50500,0</w:t>
            </w:r>
          </w:p>
        </w:tc>
      </w:tr>
      <w:tr>
        <w:trPr>
          <w:trHeight w:val="6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618551,0</w:t>
            </w:r>
          </w:p>
        </w:tc>
      </w:tr>
      <w:tr>
        <w:trPr>
          <w:trHeight w:val="46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және коммуникациялар саласындағы өзге де қызметтер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1212811,0</w:t>
            </w:r>
          </w:p>
        </w:tc>
      </w:tr>
      <w:tr>
        <w:trPr>
          <w:trHeight w:val="97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тұрғын-үй коммуналдық шаруашылығы, жолаушылар көлігі және автомобиль жолдары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1212811,0</w:t>
            </w:r>
          </w:p>
        </w:tc>
      </w:tr>
      <w:tr>
        <w:trPr>
          <w:trHeight w:val="133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404000,0</w:t>
            </w:r>
          </w:p>
        </w:tc>
      </w:tr>
      <w:tr>
        <w:trPr>
          <w:trHeight w:val="6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Кентішілік (қалаішілік) және ауданішілік қоғамдық жолаушылар тасымалдарын ұйымдастыру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808811,0</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164147,0</w:t>
            </w:r>
          </w:p>
        </w:tc>
      </w:tr>
      <w:tr>
        <w:trPr>
          <w:trHeight w:val="6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Кәсіпкерлік қызметті қолдау және бәсекелестікті қорғау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22274,0</w:t>
            </w:r>
          </w:p>
        </w:tc>
      </w:tr>
      <w:tr>
        <w:trPr>
          <w:trHeight w:val="6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469</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22274,0</w:t>
            </w:r>
          </w:p>
        </w:tc>
      </w:tr>
      <w:tr>
        <w:trPr>
          <w:trHeight w:val="70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13817,0</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r>
      <w:tr>
        <w:trPr>
          <w:trHeight w:val="43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457,0</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141873,0</w:t>
            </w:r>
          </w:p>
        </w:tc>
      </w:tr>
      <w:tr>
        <w:trPr>
          <w:trHeight w:val="6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90600,0</w:t>
            </w:r>
          </w:p>
        </w:tc>
      </w:tr>
      <w:tr>
        <w:trPr>
          <w:trHeight w:val="6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90600,0</w:t>
            </w:r>
          </w:p>
        </w:tc>
      </w:tr>
      <w:tr>
        <w:trPr>
          <w:trHeight w:val="114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тұрғын-үй коммуналдық шаруашылығы, жолаушылар көлігі және автомобиль жолдары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51273,0</w:t>
            </w:r>
          </w:p>
        </w:tc>
      </w:tr>
      <w:tr>
        <w:trPr>
          <w:trHeight w:val="108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49838,0</w:t>
            </w:r>
          </w:p>
        </w:tc>
      </w:tr>
      <w:tr>
        <w:trPr>
          <w:trHeight w:val="6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1435,0</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12453,5</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12453,5</w:t>
            </w:r>
          </w:p>
        </w:tc>
      </w:tr>
      <w:tr>
        <w:trPr>
          <w:trHeight w:val="6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12453,5</w:t>
            </w:r>
          </w:p>
        </w:tc>
      </w:tr>
      <w:tr>
        <w:trPr>
          <w:trHeight w:val="6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12453,5</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бюджеттік несиелеу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Қаржылық активтермен операциялар бойынша сальдо</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80000,0</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активтерді сатып алу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80000,0</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80000,0</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80000,0</w:t>
            </w:r>
          </w:p>
        </w:tc>
      </w:tr>
      <w:tr>
        <w:trPr>
          <w:trHeight w:val="6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80000,0</w:t>
            </w:r>
          </w:p>
        </w:tc>
      </w:tr>
      <w:tr>
        <w:trPr>
          <w:trHeight w:val="6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80000,0</w:t>
            </w:r>
          </w:p>
        </w:tc>
      </w:tr>
      <w:tr>
        <w:trPr>
          <w:trHeight w:val="6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Мемлекеттің қаржы активтерін сатудан түсетін түсімдер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r>
        <w:trPr>
          <w:trHeight w:val="6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Мемлекеттің қаржы активтерін сатудан түсетін түсімдер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r>
        <w:trPr>
          <w:trHeight w:val="6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активтерін ел ішінде сатудан түсетін түсімдер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r>
        <w:trPr>
          <w:trHeight w:val="154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жіргізуіндегі өзге мемлекеттік мүлікті сатудан түсетін түсімдер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V. Бюджет тапшылығы (профицит)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848983,0</w:t>
            </w:r>
          </w:p>
        </w:tc>
      </w:tr>
      <w:tr>
        <w:trPr>
          <w:trHeight w:val="6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тапшылығын қаржыландыру (профицитті пайдалану)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-848983,0</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471000,0</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ішкі қарыздар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471000,0</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 алу келісім-шарттары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471000,0</w:t>
            </w:r>
          </w:p>
        </w:tc>
      </w:tr>
      <w:tr>
        <w:trPr>
          <w:trHeight w:val="6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471000,0</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1545000,1</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1545000,1</w:t>
            </w:r>
          </w:p>
        </w:tc>
      </w:tr>
      <w:tr>
        <w:trPr>
          <w:trHeight w:val="6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1545000,1</w:t>
            </w:r>
          </w:p>
        </w:tc>
      </w:tr>
      <w:tr>
        <w:trPr>
          <w:trHeight w:val="6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1545000,1</w:t>
            </w:r>
          </w:p>
        </w:tc>
      </w:tr>
      <w:tr>
        <w:trPr>
          <w:trHeight w:val="6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қаражаттарының пайдаланылатын қалдықтары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225017,1</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қаражаты қалдықтары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225017,1</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қаражатының бос қалдықтары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225017,1</w:t>
            </w:r>
          </w:p>
        </w:tc>
      </w:tr>
      <w:tr>
        <w:trPr>
          <w:trHeight w:val="31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225017,1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