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1122" w14:textId="8f21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көшелеріне атау беру және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Ақтөбе қалалық мәслихатының 2010 жылғы 28 шілдедегі № 273Ш шешімі және Ақтөбе облысы Ақтөбе қалалық әкімдігінің 2010 жылғы 28 шілдедегі № 2163Қ қаулысы. Ақтөбе облысы Ақтөбе қаласының Әділет басқармасында 2010 жылғы 11 тамызда № 3-1-139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өзі басқару туралы" Қазақстан Республикасының 2001 жылғы 23 қаңтардағы № 148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Атаусыз көшелерге: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"Авиатор - 2" орамындағы атаусыз көшеге Сұлтан Аманғосов;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"Заречный - 2" тұрғын алабындағы атаусыз көшеге Ахмет Ескендіров атаулары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Ақтөбе қаласының әкімдігінің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Ақтөбе облысы Ақтөбе қалалық мәслихатының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қаласының кейбір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Селиверстов көшесі - Тілеу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 "Алматы" ауданындағы Тихая көшелері: Жиембет жырау, Жеңімпаз, Желкен, Жетіген атауларымен қайта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– Ақтөбе облысы Ақтөбе қаласының әкімдігінің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Ақтөбе облысы Ақтөбе қалалық мәслихатының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 алғашқы ресми жариялаған күннен бастап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Мұхамбетов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Цхай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