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202f" w14:textId="0ce2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әкімдігінің 2010 жылғы 17 мамырдағы № 1355 "2010 жылдың көктемі-күзінде 1983-1992 жылдары туған азаматтарды әскери қызметке кезекті шақыру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Ақтөбе қалалық әкімдігінің 2010 жылғы 6 қыркүйектегі № 2617 қаулысы. Ақтөбе облысы Ақтөбе қаласының Әділет басқармасында 2010 жылғы 14 қыркүйекте № 3-1-142 тіркелді. Қолданылу мерзімі аяқталуына байланысты күші жойылды - Ақтөбе облысы Ақтөбе қаласының әкімі аппаратының басшысының 2011 жылғы 22 шілдедегі № 05-9/1697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 аяқталуына байланысты күші жойылды - Ақтөбе облысы Ақтөбе қаласының әкімі аппаратының басшысының 2011.07.22 № 05-9/1697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«Нормативті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кадрлық өзгертулерге байланысты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әкімдігінің 2010 жылғы 17 мамырдағы № 1355 «2010 жылдың көктемі-күзiнде 1983-1992 жылдары туған азаматтарды әскери қызметке кезекті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мамырда нормативті құқықтық кесімдерді мемлекеттік тіркеудің тізіліміне № 3-1-137 болып тіркелген, 2010 жылғы 8 маусымдағы № 70 «Актюбинский вестник» және «Ақтөбе»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қалалық шақыру комиссиясы </w:t>
      </w:r>
      <w:r>
        <w:rPr>
          <w:rFonts w:ascii="Times New Roman"/>
          <w:b w:val="false"/>
          <w:i w:val="false"/>
          <w:color w:val="000000"/>
          <w:sz w:val="28"/>
        </w:rPr>
        <w:t>құрамынан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Оразаев Жолдас Жарасұлы, Нұрғазиева Гүлжиян Рақымғалиқызы, Бахаев Бекжан Өтесінұлы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қалалық шақыру комиссиясы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қаласы әкімі аппаратының әлеуметтік сала және мәдени дамыту мониторингі бөлімінің бас маманы Мұнлықова Әсел Талғатқызы комиссия төрағасының орынбасары болып; «Ақтөбе қаласы қорғаныс істері жөніндегі басқармасы» мемлекеттік мекемесінің келісім-шарт бойынша әскери қызметке алу және әскерге шақыру бөлімінің бастығы Әбдіқалықов Жасұлан Керейұлы резервтік комиссия төрағасы болып; № 4 қалалық емхананың дәрігерлік қадағалау комиссиясының төрайымы Қозыбаева Қаламқас Әбдірахманқызы медициналық комиссия төрайымы болып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әкiмiнiң орынбасары С.М.Қалдығұловаға және «Ақтөбе қаласы қорғаныс iстері жөніндегі басқармасы» мемлекеттік мекемесінің бастығы Т.Бөлтеевке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   А.Мұхамбетов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