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3a4e" w14:textId="e3c3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атаусыз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 Ақтөбе қалалық әкімдігінің 2010 жылғы 22 желтоқсандағы № 3573ақ қаулысы және Ақтөбе облысы Ақтөбе қалалық мәслихатының 2010 жылғы 22 желтоқсандағы № 305ш шешімі. Ақтөбе облысы Ақтөбе қалалық Әділет басқармасында 2011 жылғы 20 қаңтарда № 3-1-148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Бірлескен қаулысының және шешімінің бүкіл мәтін бойынша қазақ тілінде "ауылының" деген сөздері "ауылының" деген сөздерімен ауыстырылды, орыс тіліндегі мәтіні өзгермейді - Ақтөбе облысы Ақтөбе қаласының әкімдігінің 28.08.2018 </w:t>
      </w:r>
      <w:r>
        <w:rPr>
          <w:rFonts w:ascii="Times New Roman"/>
          <w:b w:val="false"/>
          <w:i w:val="false"/>
          <w:color w:val="ff0000"/>
          <w:sz w:val="28"/>
        </w:rPr>
        <w:t>№ 5464а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Ақтөбе облысы Ақтөбе қалалық мәслихатының 28.08.2018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өзі басқару туралы" Қазақстан Республикасының 2001 жылғы 23 қаңтардағы № 148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 Ақтөбе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қаласының атаусыз көшелеріне: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"Авиатор-2" орамындағы атаусыз көшеге: Ұшқыштар;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"Елек" ауылының атаусыз көшелеріне: Несібе, Білім, Мұрагер, Қайсар, Сарбаздар, Шаттық, Сәттілік, Керуен;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"Россовхоз" ауылының атаусыз көшелеріне: Шеберлер, Кәусар бұлақ, Ұйымшыл, Мейірбан;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"Жаңақоныс" ауылының атаусыз көшелеріне: Құрылысшы,0 Ардагер, Салауат, Татулық, Егінді, Дәулет, Үш қоңыр, Саяхат, Табыс, Таңшолпан, Өркен, Ынтымақ, Манас, Күмбезді, Сәулет, Руханият, Дәстүр, Нұрлы, Қамқоршы, Толағай, Ер Төстік, Инабат;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"Құрашасай" ауылының атаусыз көшелеріне: Жұлдыз, Бостандық;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"Ақжар" ауылының атаусыз көшелеріне: Жібек жолы, Ерлік, Сүмбіле, Мәртебе;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"Мағаджан" орман шаруашылығы ауылының атаусыз көшелеріне: Жетісу, Өркениет, Қауымдастық, Қызғалдақ, Алтын дән, Теректі, Аққайың;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"Ақшат" ауылының атаусыз көшелеріне: Ақниет, Шуақ;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"Белогорка" ауылының атаусыз көшелеріне: Мереке, Жауқазын;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"Белогорский карьер" ауылының атаусыз көшесіне: Ақтау;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Кеңес Нокин ауылының атаусыз көшелеріне: Кемеңгер, Жігер, Балауса, Үркер, Аманат, Ұлан, Серуен;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"Қызылжар" ауылының атаусыз көшелеріне: Мамыр, Жас дәурен, Құндызды;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"Өлке" ауылының атаусыз көшесіне: Байтақ;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"Садовое" ауылының атаусыз көшелеріне: Парасат, Бәйшешек, Сүйінші, Жемісті;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"Украинка" ауылының атаусыз көшелеріне: Ұлағат, Қайнар;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"Шилісай" ауылының атаусыз көшелеріне: Сабырлы, Аруана атаулары берілсін.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Ақтөбе қаласының әкімдігінің 28.08.2018 </w:t>
      </w:r>
      <w:r>
        <w:rPr>
          <w:rFonts w:ascii="Times New Roman"/>
          <w:b w:val="false"/>
          <w:i w:val="false"/>
          <w:color w:val="ff0000"/>
          <w:sz w:val="28"/>
        </w:rPr>
        <w:t>№ 5464а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Ақтөбе облысы Ақтөбе қалалық мәслихатының 28.08.2018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оны алғашқы ресми жариялаған күннен бастап он күнтізбелік күн өткеннен кейін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Ақтөбе қалалық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Мұхамбетов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