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7e0b9" w14:textId="297e0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2009 жылғы 10 сәуірдегі № 167 "Әйтеке би ауданында 2009-2012 жылдарға әлеуметтік жұмыс орындарын ашу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ауданының әкімиятының 2010 жылғы 26 ақпандағы N 73 қаулысы. Ақтөбе облысының Әйтеке би аудандық әділет басқармасында 2010 жылдың 5 сәуірде N 3-2-92 тіркелді. Күші жойылды - Ақтөбе облысы Әйтеке би аудандық әкімдігінің 2012 жылғы 6 маусымдағы № 125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Әйтеке би аудандық әкімдігінің 2012.06.06 № 125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№ 149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 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бабтарына сәйкес халықты жұмыспен қамтылуына жәрдем беру жөніндегі шараларын кеңейту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«Әйтеке би ауданында 2009-2012 жылдарға әлеуметтік жұмыс орындарын ашу туралы» 2009 жылғы 10 сәуірдегі 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3-2-78 нөмірімен тіркелген, 2009 жылдың 14 мамыр айында аудандық «Жаңалық жаршысы» газетінің № 22-23 (1534) санында жарияланған, Аудан әкімдігінің 2009 жылғы 1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 әкімдігінің 2009 жылғы 10 сәуірдегі № 167 «Әйтеке би ауданында 2009-2012 жылдарға әлеуметтік жұмыс орындарын ашу туралы» қаулысына өзгерістер мен толықтырулар енгізу туралы», нормативтік құқықтық актілерді мемлекеттік тіркеу тізілімінде № 3-2-82 нөмірімен тіркелген, 2009 жылдың 18 маусым айында аудандық «Жаңалық жаршысы » газетінің № 29 (1540) санында жарияланған, қаулысымен өзгерістер мен толықтырулар енгізілген) қаулысына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 1 тармағындағы 1 қосымшасы осы қаулыдағы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оқылсын;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 3 тармағындағы «15000 теңге» деген сандар «20000 теңге»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Т. Рахметовке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Аудан Әкімі:                              Е.Есенбаев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Әйтеке би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73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 № 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Әйтеке би ауданында 2009-2012 жылдарға әлеуметтік жұмыс орындары ашылатын кәсіпорындардың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«Қазақавтожол» Республикалық мемлекеттік кәсіпорнының мемлекеттік мекемесі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«Қарабұтақ орман шаруашылығы» мемлекеттік мекемесі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«Қайнар»мемлекеттік коммуналдық мекеме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«Қарабұтақ» ЖШС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«Жамбыл-С» ЖШС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«Комсомол» ЖШС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«Щербаков» ЖШС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«Псков» ЖШС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«Құмқұдық» ЖШС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«Бұлақ» Жшқ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«Еңбек-Агро» ЖШС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«Ақтасты» ЖШС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«Алтынсарино» ЖШС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«Алға» ЖШС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«Өлкем» ЖШС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«МТС Бөгеткқл» ЖШС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«Жан-Нұр» Жеке шаруа қожалығы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«Алуа» Жеке шаруа қожалығы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«Бекнұр» Жеке шаруа қожалығы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ЖК С.Ыбраев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ЖК М.Ещанов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ЖК Р.Жанатаева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ЖК Р.Жалғасбаева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ШҚ «Дәулет»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ЖК «Г. Нұржанова»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ЖК «Әміртай»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ЖК «Суйлеменова Ботагоз»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ЖК «Амитов»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ЖШҚ «Самет»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ЖШҚ «Азамат»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ЖШҚ «Жаназар»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ЖШҚ «Айтым»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ЖШҚ «Даулет»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ЖШҚ «Юлия»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ЖШҚ «Шынғыс» (келісім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