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2583" w14:textId="31c2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8 сәуірдегі № 8 "Халықтың әлеуметтік әлжуаз санаттарына әлеуметтік көмек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2010 жылғы 23 желтоқсандағы № 7 шешімі. Ақтөбе облысының Алға аудандық Әділет басқармасында 2011 жылғы 26 қаңтарда № 3-3-118 тіркелді. Күші жойылды - Ақтөбе облысы Алға аудандық мәслихатының 2012 жылғы 21 желтоқсандағы № 63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2012.12.21 </w:t>
      </w:r>
      <w:r>
        <w:rPr>
          <w:rFonts w:ascii="Times New Roman"/>
          <w:b w:val="false"/>
          <w:i w:val="false"/>
          <w:color w:val="ff0000"/>
          <w:sz w:val="28"/>
        </w:rPr>
        <w:t>№ 63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2008 жылғы 4 желтоқсандағы № 95 Қазақстан Республикасының бюджет Кодексінің 56-бабы 1-тармағы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1999 жылдың 16 қарашасындағы № 474 «Ең төменгі күнкөріс деңгейі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2010 жылғы 19 қазандағы № 01-7.13 отырыс хаттамасына, Қазақстан Республикасы Еңбек және халықты әлеуметтік қорғау Министрлігінің 2010 жылғы 21 қарашадағы № 06-2-2-20/2891-Д,1 және Ақтөбе облысы жұмыспен қамтуды үйлестіру және әлеуметтік бағдарламалар басқармасының 2010 жылғы 2 желтоқсандағы № 6-4579 хаттарына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 8 сәуірдегі «Халықтың әлеуметтік әлжуаз санаттарына әлеуметтік көмек көрсету туралы» (Нормативтік-құқықтық кесімдерді мемлекеттік тіркеу тізілімінде № 3-3-73 тіркелген, 2009 жылғы 28 сәуірдегі аудандық «Жұлдыз-Звезда» газетінің № 18 жарияланған) № 8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өзгерту енгізілсін:</w:t>
      </w:r>
      <w:r>
        <w:br/>
      </w:r>
      <w:r>
        <w:rPr>
          <w:rFonts w:ascii="Times New Roman"/>
          <w:b w:val="false"/>
          <w:i w:val="false"/>
          <w:color w:val="000000"/>
          <w:sz w:val="28"/>
        </w:rPr>
        <w:t>
      шешімнің бірінші тармағындағы «ең төменгі зейнетақы және ең төменгі зейнетақыдан төмен алатын зейнеткерлерге» деген сөздер «жалпы мөлшері базалық қосымша төлемді қоса есептегенде ең төменгі зейнетақы және ең төменгі зейнетақыдан төмен мөлшерде жасына байланысты зейнетақы алатын зейнеткерлерге»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соң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      төрағасы, мәслихат хатшысы                 А.Кайрушев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