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31aa" w14:textId="fab3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құру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2010 жылғы 15 ақпандағы N 21 қаулысы. Ақтөбе облысының Байғанин аудандық әділет басқармасында 2010 жылдың 4 наурызда N 3-4-93 тіркелді. Күші жойылды - Ақтөбе облысы Байғанин аудандық әкімдігінің 2011 жылғы 26 сәуірдегі № 103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облысы Байғанин аудандық әкімдігінің 2011.04.26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>5-4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Қарауылкелді ауылдық округі мен селолық округтер бойынша нысаналы әлеуметтік топтарға жататын азаматтарды жұмысқа орналастыруға жәрдемдесу мақсатында оларға ашылатын әлеуметтік жұмыс орындарының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орындарына жіберілген әр тұлғаға жергілікті бюджеттен орташа айлық аударымдар мөлшері 20 000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«Байғанин аудандық жұмыспен қамту және әлеуметтік бағдарламалар бөлімі» ММ (Ш.Спанова) тізбеге сай әлеуметтік жұмыс орындарын ашуға тапсырыс берушілермен шартқа отырып, нысаналы әлеуметтік топтарға жататын азаматтарға жолдама беруді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«Байғанин аудандық қаржы бөлімі» ММ (Б Боранбай) әлеуметтік жұмыс орындарын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 Аманғосқа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Б. Кемешов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селолық округтерде ашылатын әлеуметтік жұмыс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073"/>
        <w:gridCol w:w="447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 атауы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селолық округі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селолық округі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селолық округі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селолық округі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селолық округі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селолық округі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селолық округі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селолық округі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селолық округі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