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be89" w14:textId="c3fb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Базарларда тауарлар өткізу, жұмыстар орындау, қызметтер көрсету және үй жануарларын бағуды жүзеге асыратын жеке тұлғалар үшін бір жолғы талон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2010 жылғы 5 ақпандағы N 128 шешімі. Ақтөбе облысының Байғанин аудандық әділет басқармасында 2010 жылдың 4 наурызда N 3-4-95 тіркелді. Күші жойылды - Ақтөбе облысы Байғанин аудандық мәслихатының 2013 жылғы 29 қаңтардағы № 58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Байғанин аудандық мәслихатының 29.01.2013 № 58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«Қазақстан Республикасындағы жергілікті мемлекеттік басқару және өзін - өзі басқару туралы»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№ 100-IV "Салық және бюджетке төленетін басқа да міндетті төлемдер туралы" Қазақстан Республикасының кодексін (Салық кодексі) қолданысқа енгізу туралы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1 қаңтарынан бастап базарларда тауарлар өткізу, жұмыстар орындау, қызметтер көрсету және үй жануарларын бағуды жүзеге асыратын жеке тұлғалар үшін бір жолғы талон құны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 М. Жұмағазы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 Б. Турлыбаев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128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Базарларда тауарлар өткізу, жұмыстар орындау, қызметтер көрсету және үй жануарларын бағуды жүзеге асыратын жеке тұлғалар үшін бір жолғы талон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233"/>
        <w:gridCol w:w="2913"/>
        <w:gridCol w:w="25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Алым түрлері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 жолғы талон құны (теңге)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Машинадан тауарлар сату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малдарын бағу: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басқа дейін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51ден 100 басқа дейін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101ден 200 басқа дейін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201ден 300 басқа дейін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301ден 400 басқа дейін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401ден 500 басқа дейін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