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eb32" w14:textId="a27e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 жылы туылған азаматтарды "Ақтөбе облысы Байғанин ауданы Қорғаныс істері жөніндегі бөлімі" мемлекеттік мекемесінің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әкімінің 2010 жылғы 21 желтоқсандағы № 9 шешімі. Ақтөбе облысының Әділет департаментінде 2010 жылғы 30 желтоқсанда № 3-4-106 тіркелді. Күші жойылды - Ақтөбе облысы Байғанин аудандық әкімінің 2011 жылғы 7 желтоқсандағы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облысы Байғанин аудандық әкімінің 2011.12.07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33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№ 74 «Әскери міндеттілік және әскери қызмет туралы» Заңының 17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«Қазақстан Республикасында әскери міндеттілер мен әскерге шақырылушыларды әскери есепке алуды жүргізу тәртібі туралы»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1994 жылы туылған азаматтарды аудандық қорғаныс істері жөніндегі бөліміне тіркеу 2011 жылдың қаңтар – наурыз айларында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қорғаныс істері жөніндегі бөлімі (А.Құлниязов):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тіркеуді жүргізуге қажетті адамдармен қамтамасыз ету шараларын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келмеген шақырылушыларды іздестіріп, бақылайтын топ құрып, оның құрамына аудандық қорғаныс істері жөніндегі бөлімінен, селолық округ әкімдері аппараттарынан, аудандық ішкі істер бөлімінен өкілдер енгізуді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Селолық округ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1994 жылы туылған азаматтардың тіркеу учаскелеріне уақытылы жеткізілуі үшін мекемелерден, мектептерден арнаулы көліктер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білім, дене шынықтыру және спорт бөлімі (Е.Құлжан):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 кезінде анықталған орта білімі жоқ жастарды өздерінің тұрақты мекен-жайы бойынша орта мектептерге бекітіп, оларды оқытуды ұйымдастыруды қатаң бақылауға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жұмыспен қамту және әлеуметтік бағдарламалар бөлімі (Ш.Спанова):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тіркеуге дайындық жүргізуге және тіркеу кезінде құжаттарды толтыруға аудандық қорғаныс істері жөніндегі бөліміне көмек беру үшін 2011 жылдың 1 қаңтар мен 1 наурыз аралығындағы уақытқа қоғамдық ақылы жұмысшылар қатарынан 7 адам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«Орталық аурухана» МҚКК (М.Жазықов):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 барысында анықталған науқас азаматтарды емдеу мекемелеріне тұрақты бекітіп, оларды жан-жақты сауықтыру шараларын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жұмысты бақылауға алып, қажет жағдайда көшпелі дәрігерлік комиссия ұйымдастыруды қамтамасыз етсін, сондай-ақ әскери шақырылу қостарын қажетті медициналық және шаруашылық құрал-жабдықтармен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аудан әкімінің орынбасары А.Аманғосқа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 әкімі:                                  Б.Кемешов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