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0b78" w14:textId="1430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2011-2013 жылдарға арналған Байғанин ауданының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2010 жылғы 24 желтоқсандағы № 154 шешімі. Ақтөбе облысының Әділет департаментінде 2011 жылғы 6 қаңтарда № 3-4-107 тіркелді. Қолданылу мерзімі аяқталуына байланысты күші жойылды - Ақтөбе облысы Байғанин аудандық мәслихатының 2012 жылғы 7 ақпандағы № 05-11/197 хаты.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 аяқталуына байланысты күші жойылды - Ақтөбе облысы Байғанин аудандық мәслихатының 2012.02.07 № 05-11/197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Бюджеттік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"2011-2013 жылдарға арналған Байғанин ауданының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2011 жылға мына көлемде бекітілсін: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кірістер                     2 306 692,7 мың теңге;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салықтық түсімдер                 1 509 281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салықтық емес түсімдер                6 334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негізгі капиталды сатудан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түсетін түсімдер                      2 320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трансферттердің түсімдері         788 757,7 мың теңге;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шығындар                     2 455 265,9 мың теңге;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таза бюджеттік кредит беру       7 564,1 мың теңге;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бюджеттік кредиттер                  15 938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бюджеттік кредиттерді өтеу            1 247 мың теңге;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қаржы активтерімен жасалынатын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операциялар бойынша сальдо            8 500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қаржы активтерін сатып алу            8 500 мың теңге;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бюджет тапшылығы (профициті)  -171 764,2 мың теңге;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6)бюджет тапшылығын қаржыландыру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(профицитін пайдалану)            171 764,2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өзгерту енгізілді - Ақтөбе облысы Байғанин аудандық мәслихатының 2011.02.16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2011.03.28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2011.04.26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2011.07.26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2011.10.25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2011.11.15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кірісіне есептелсін: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тұлғалар, дара кәсіпкерлер мүлкіне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бензинге және дизель отынына акциздер;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кәсіпкерлерді мемлекеттік тіркегені үшін алынатын алым;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қызметтің жекелеген түрлерімен айналысу құқығы үшін лицензиялық алым;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тұлғаларды мемлекеттік тіркеу және филиалдар мен өкілдіктерді есептік тіркегені, сондай-ақ оларды қайта тіркегені үшін алым;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жылжымайтын мүлікке құқықтарды және олармен жасалатын мәмілелерді мемлекеттік тіркегені үшін алынатын алым;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жылжымалы мүлік кепілін және кеменің немесе жасалып жатқан кеменің ипотекасын мемлекеттік тіркегені үшін алым;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бөлінген белдеуінде және елді мекендерде сыртқы (көрнекі) жарнаманы орналастырғаны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есебіне жазылатын консулдық алымнан және мемлекеттік баждардан басқа, мемлекеттік баж: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(облыстық маңызы бар қала) бюджетінен қаржыландырылатын, мемлекеттік мекемелердің тауарларды (жұмыстарды, қызметтерді) өткізуден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(облыстық маңызы бар қала) бюджетінен қаржыландырылатын, мемлекеттік мекемелермен ұйымдастырылатын мемлекеттік сатып алуды өткізуден түсетін ақшалар түсімдері;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(облыстық маңызы бар қала) бюджетінен қаржыландырылатын мемлекеттік мекемелерінің салатын айыппұлдар, өсімдер, санкциялар, өндіріп алулары;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бюджетіне түсетін салыққа жатпайтын басқа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түсімдер, яғни аудандық бюджеттен қаржыландырылатын мемлекеттік мекемелерге бекітілген мемлекеттік мүлікті сатудан түскен ақшалар;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"2011-2013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15 999 теңге;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- 1512 теңге;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15 999 теңге мөлшерінде белгіленгені еске және басшылыққа алынсын.</w:t>
      </w:r>
    </w:p>
    <w:bookmarkEnd w:id="12"/>
    <w:bookmarkStart w:name="z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Облыстық мәслихаттың 2010 жылғы 13 желтоқсандағы "2011-2013 жылдарға арналған облыстық бюджет туралы" № 333 шешімінің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аудандық бюджетке берілетін субвенция көлемі 552 632 мың теңге сомасында көзделген.</w:t>
      </w:r>
    </w:p>
    <w:bookmarkEnd w:id="13"/>
    <w:bookmarkStart w:name="z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2011 жылға арналған аудандық бюджетте республикалық бюджеттен нысаналы даму трансферттері түскені ескерілсін: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дамыту, жайластыру және (немесе) сатып алу 12000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салуға және (немесе) сатып алуға 31769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 үшін 13 250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өзгерту енгізілді - Ақтөбе облысы Байғанин аудандық мәслихатының 2011.02.16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2011.10.25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2011 жылға арналған аудандық бюджетте республикалық бюджеттен нысаналы трансферттер түскені ескерілсін: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мекемелеріндегі биология кабинеттерін оқу жабдығымен жарақтандыруға –  8 192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мекемелерде лингафондық және мултимедиялық кабинеттер құру үшін – 5 541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2 873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 үшін 1 600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 бағдарламасын кеңейтуге 1 900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эпизотияға қарсы іс-шараларды жүргізуге 35 563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"Балапан" мемлекеттік 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17 750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асыруға 3 312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 үшін Қазақстан Республикасының Үкіметі айқындайтын талаптарға сәйкес 15 938 мың теңге сомасында бюджеттік кредиттер түскендігі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өзгерту енгізілді - Ақтөбе облысы Байғанин аудандық мәслихатының 2011.10.25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2011.11.15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2011 жылға арналған аудандық бюджетте облыстық бюджеттен нысаналы даму трансферттері түскені ескерілсін: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дамыту, жайластыру және (немесе) сатып алу 1333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салуға және (немесе) сатып алуға – 3530 мың теңге сомасында;</w:t>
      </w:r>
    </w:p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2011 жылға арналған аудандық бюджетте облыстық бюджеттен нысаналы трансферттер түскені ескерілсін: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"Ауылдың гүлденуі - Қазақстанның гүлденуі" облыстық жастар марафон-эстафетасын жүргізуге 13896 мың теңге.</w:t>
      </w:r>
    </w:p>
    <w:bookmarkStart w:name="z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2011 жылға арналған ауданның жергілікті атқарушы органының резерві 4400 мың теңге болып бекітілсін.</w:t>
      </w:r>
    </w:p>
    <w:bookmarkEnd w:id="18"/>
    <w:bookmarkStart w:name="z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2011 жылға арналған аудандық бюджетті атқару процесінде секвестрге жатпайтын аудандық бюджеттің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2011 жылға арналған аудандық бюджетте ауылдық (селолық) округ әкімі аппараттарының бюджеттік бағдарламалары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1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2011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сессиясының төрайымы: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Н.Шекеева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Б.Тұрлыбаев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154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Байғанин ауданының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2011.11.15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2 306 692,7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2 306 692,7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1 509 281,0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1 341 268,0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меншігінен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сондай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сметасынан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ұсталатын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санкциялар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788 757,7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788 757,7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2 455 265,9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жағдайлар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ндег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1 348 147,9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салаларындағы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коммуниациялық инфрақұрылымды дамыту және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ндег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пкерл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елестікті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-171 764,2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171 764,2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мәслихаттың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154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Байғанин ауданының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 - Ақтөбе облысы Байғанин аудандық мәслихатының 2011.02.16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2 331 456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2 331 456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1 555 678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1 357 746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құралдарына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Бірыңғай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пайдал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пкерл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жүрг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зген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меншігінен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меншігіндегі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сондай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сметасынан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ұсталатын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санкциялар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сондай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сметасынан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ұсталатын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санкциялар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767 556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767 556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2 331 456,0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жағ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дайлар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ндег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тәрбие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ұйымдарында Интернетке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салаларындағы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кеңіст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ндег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пкерл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бәсекелестікті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ицитін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19 227,0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154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Байғанин ауданының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қосымша жаңа редакцияда - Ақтөбе облысы Байғанин аудандық мәслихатының 2011.02.16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1 492 996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құралдарына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Бірыңғай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пайдаланғаны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пкерл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жүрг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зген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меншігінен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меншігіндегі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сондай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сметасынан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ұсталатын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санкциялар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сондай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сметасынан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ұсталатын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санкциялар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2 644 661,0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жағдайлар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ндег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тәрбие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техникалық кәсіптік білім беру ұйымдарында электрондық оқыту жүйесін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ұйымдарында Интернетке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салаларындағы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кеңіст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ндег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инфрақұрылымын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пкерл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бәсекелестікті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руашылығы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19 227,0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154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бюджетті атқару процесінде секвестрге жатпайтын аудандық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154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бюджетте ауылдық (селолық) округ әкімі аппараттарының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 қосымша жаңа редакцияда - Ақтөбе облысы Байғанин аудандық мәслихатының 2011.10.25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Қарауылкелді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Ащы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Жаңажол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Жарқамыс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Көлтабан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Қызылбұлақ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Миял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Сартоғай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