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f243" w14:textId="61ff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округінің 2010 жылғы 5 қаңтардағы № 1 шешімі. Ақтөбе облысының Байғанин аудандық Әділет басқармасында 2010 жылдың 27 қаңтарда № 3-4-91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Шешімнің бүкіл мәтін бойынша «село» деген сөзі тиісінше «ауыл» деген сөзімен ауыстырылды - Ақтөбе облысы Байғанин ауданы Қарауылкелді ауылдық округі әкімінің 25.12.2014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35 бабы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№ 4200 «Қазақстан Республикасының әкімшілік-аумақтық құрылысы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16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 халқының пікірін ескере отырып Қарауылкелді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Ауыл орталығындағы жаңадан басталып салынып жатырған жаңа үйлер құрылысының көшелеріне төмендегідей жаңа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 құрылыс-1», «Жаңа құрылыс-2»,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 құрылыс-3», «Жаңа құрылыс-4»,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 құрылыс-5», «Оңтүстік-1»,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«Бірлік-1»,«Бірлік-2» «Бірлік-3»,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«Теміржол-1», «Теміржол-2», «Теміржол-3»,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«Переезд-1», «Переезд-2», «Переезд-3»,«Переезд тұйығы».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әділет органдарында мемлекеттік тіркелген күннен бастап күшіне енеді және алғашқы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9"/>
        <w:gridCol w:w="3601"/>
      </w:tblGrid>
      <w:tr>
        <w:trPr>
          <w:trHeight w:val="30" w:hRule="atLeast"/>
        </w:trPr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Қарауылкелді ауылдық округі әкімі: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Азанқұл М.А.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