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54931" w14:textId="05549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Ырғыз ауылдық округінің әкімінің 2010 жылғы 7 қазандағы № 91 шешімі. Ақтөбе облысы Ырғыз аудандық Әділет басқармасында 2010 жылғы 17 қарашада № 3-5-122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деректемелерінде және бүкіл мәтініндегі "селолық", "селосының", "селосындағы" сөздері "ауылдық", "ауылының", "ауылындағы" сөздерімен ауыстырылды - Ақтөбе облысы Ырғыз ауданы Ырғыз ауылдық округі әкімінің 07.12.2016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әкімшілік-аумақтық құрылысы туралы" 1993 жылғы 8 желтоқсандағы № 4200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16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және Ырғыз ауыллық округіне қарасты Ырғыз ауылының тұрғындарының пікірлерін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Кіріспеге өзгерістер енгізілді - Ақтөбе облысы Ырғыз ауданы Ырғыз ауылдық округі әкімінің 07.12.2016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Ырғыз ауылдық округіне қарасты Ырғыз ауылындағы бір көшеге Еңбек ардагері, құрылысшы Садықов Бақберген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рет ресми жарияланған күннен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Округ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