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a8e0" w14:textId="dc4a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жұмыспен қамтуға жәрдемдесу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әкімдігінің 2010 жылғы 16 ақпандағы № 48 қаулысы. Ақтөбе облысы Қарғалы аудандық Әділет басқармасында 2010 жылғы 15 наурызда № 3-6-100 тіркелді. Күші жойылды - (Ақтөбе облысы Қарғалы ауданы әкімі аппаратының басшысының 2014 жылғы 15 сәуірдегі № 04-8/1708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(Ақтөбе облысы Қарғалы ауданы әкімі аппаратының басшысының 15.04.2014 № 04-8/1708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№ 149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5-3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№ 39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жұмыспен қамтуға жәрдем ету жөніндегі шараларды кеңейту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Кәсіпорындар мен ұйымдарға меншік түріне қарамастан мүгедектерге, жалпы жұмыс орындарынан 3 пайыз көлемінде жұмыс орындарының квотасы белгіленсін және мүгедектер үшін арнайы, сондай – ақ әлеуметтік жұмыс орындары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өзгерту енгізілді - Ақтөбе облысы Қарғалы ауданының әкімдігінің 2010.09.24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әкімдігінің 2005 жылғы 4 қарашадағы № 278 "Мүгедектер үшін әлеуметтік жұмыс орындарын квоталау туралы" қаулысының (нормативтік-құқықтық актілердің мемлекеттік тіркеу тізілімінде № 3-6-26 тіркелген, аудандық "Қарғалы" газетінің 2005 жылғы 4 қарашадағы № 48 (44278)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әкімдігінің 2010 жылғы 29 қаңтардағы № 34 "Мүгедектерді жұмыспен қамтуға жәрдемдесу жөніндгі қосымша шаралар туралы" қаулысы бұзылсын.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І.Д.Тынымгереевке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рет ресми жарияланған күннен бастап,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