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4740" w14:textId="75a4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 175 "Қарғалы ауданының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2010 жылғы 27 шілдедегі № 216 шешімі. Ақтөбе облысы Қарғалы аудандық Әділет басқармасында 2010 жылғы 11 тамызда № 3-6-105 тіркелді. Күші жойылды - Ақтөбе облысы Қарғалы аудандық мәслихатының 2011 жылғы 28 наурыздағы № 284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Қарғалы аудандық мәслихатының 2011.03.28 № 284 Шешімімен</w:t>
      </w:r>
      <w:r>
        <w:br/>
      </w:r>
      <w:r>
        <w:rPr>
          <w:rFonts w:ascii="Times New Roman"/>
          <w:b w:val="false"/>
          <w:i w:val="false"/>
          <w:color w:val="000000"/>
          <w:sz w:val="28"/>
        </w:rPr>
        <w:t xml:space="preserve">
      Қазақстан Республикасының 2008 жылғы 4 желтоқсандағы № 95 Бюджеттік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Үкіметінің 2010 жылғы 12 мамырдағы № 406 «2010 жылға арналған республикалық бюджеттің көрсеткіштерін түзету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Қарғалы аудандық мәслихаттың 2009 жылғы 24 желтоқсандағы № 175 «Қарғалы ауданының 2010-2012 жылдарға арналған бюджеті туралы» (нормативтік-құқықтық кесімдерді мемлекеттік тіркеу Тізілімінде 3-6-95 нөмірімен тіркелген, 2010 жылғы 28 қаңтарда, 4 ақпанда, 11 ақпанда, 18 ақпанда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w:t>
      </w:r>
      <w:r>
        <w:br/>
      </w:r>
      <w:r>
        <w:rPr>
          <w:rFonts w:ascii="Times New Roman"/>
          <w:b w:val="false"/>
          <w:i w:val="false"/>
          <w:color w:val="000000"/>
          <w:sz w:val="28"/>
        </w:rPr>
        <w:t>
      «2 617 826» саны «2 581 306» санымен алмастырылсын,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 -</w:t>
      </w:r>
      <w:r>
        <w:br/>
      </w:r>
      <w:r>
        <w:rPr>
          <w:rFonts w:ascii="Times New Roman"/>
          <w:b w:val="false"/>
          <w:i w:val="false"/>
          <w:color w:val="000000"/>
          <w:sz w:val="28"/>
        </w:rPr>
        <w:t>
      «2 308 176» саны «2 259 656» санымен алмастырылсын;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w:t>
      </w:r>
      <w:r>
        <w:br/>
      </w:r>
      <w:r>
        <w:rPr>
          <w:rFonts w:ascii="Times New Roman"/>
          <w:b w:val="false"/>
          <w:i w:val="false"/>
          <w:color w:val="000000"/>
          <w:sz w:val="28"/>
        </w:rPr>
        <w:t>
      «2 658 833,4» саны «2 622 313,4» санымен алмастырылсын;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 -</w:t>
      </w:r>
      <w:r>
        <w:br/>
      </w:r>
      <w:r>
        <w:rPr>
          <w:rFonts w:ascii="Times New Roman"/>
          <w:b w:val="false"/>
          <w:i w:val="false"/>
          <w:color w:val="000000"/>
          <w:sz w:val="28"/>
        </w:rPr>
        <w:t>
      «13 565» саны «13 238» санымен алмастырылсын,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 -</w:t>
      </w:r>
      <w:r>
        <w:br/>
      </w:r>
      <w:r>
        <w:rPr>
          <w:rFonts w:ascii="Times New Roman"/>
          <w:b w:val="false"/>
          <w:i w:val="false"/>
          <w:color w:val="000000"/>
          <w:sz w:val="28"/>
        </w:rPr>
        <w:t>
      «0» саны «327» санымен алмастырылсын;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w:t>
      </w:r>
      <w:r>
        <w:br/>
      </w:r>
      <w:r>
        <w:rPr>
          <w:rFonts w:ascii="Times New Roman"/>
          <w:b w:val="false"/>
          <w:i w:val="false"/>
          <w:color w:val="000000"/>
          <w:sz w:val="28"/>
        </w:rPr>
        <w:t>
      «-13 565» саны «-54 245,4» санымен алмастырылсын;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w:t>
      </w:r>
      <w:r>
        <w:br/>
      </w:r>
      <w:r>
        <w:rPr>
          <w:rFonts w:ascii="Times New Roman"/>
          <w:b w:val="false"/>
          <w:i w:val="false"/>
          <w:color w:val="000000"/>
          <w:sz w:val="28"/>
        </w:rPr>
        <w:t>
      «13 565» саны «54 245,4» санымен алмастырылсын.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4 қайырмада:</w:t>
      </w:r>
      <w:r>
        <w:br/>
      </w:r>
      <w:r>
        <w:rPr>
          <w:rFonts w:ascii="Times New Roman"/>
          <w:b w:val="false"/>
          <w:i w:val="false"/>
          <w:color w:val="000000"/>
          <w:sz w:val="28"/>
        </w:rPr>
        <w:t>
      «7 345» саны «7 723» санымен алмастырылсын.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2 қайырмада:</w:t>
      </w:r>
      <w:r>
        <w:br/>
      </w:r>
      <w:r>
        <w:rPr>
          <w:rFonts w:ascii="Times New Roman"/>
          <w:b w:val="false"/>
          <w:i w:val="false"/>
          <w:color w:val="000000"/>
          <w:sz w:val="28"/>
        </w:rPr>
        <w:t>
      «16 440» саны «17 640» санымен алмастырылсын.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2 қайырмада:</w:t>
      </w:r>
      <w:r>
        <w:br/>
      </w:r>
      <w:r>
        <w:rPr>
          <w:rFonts w:ascii="Times New Roman"/>
          <w:b w:val="false"/>
          <w:i w:val="false"/>
          <w:color w:val="000000"/>
          <w:sz w:val="28"/>
        </w:rPr>
        <w:t>
      «6 942» саны «5 378» санымен алмастырылсын;</w:t>
      </w:r>
      <w:r>
        <w:br/>
      </w:r>
      <w:r>
        <w:rPr>
          <w:rFonts w:ascii="Times New Roman"/>
          <w:b w:val="false"/>
          <w:i w:val="false"/>
          <w:color w:val="000000"/>
          <w:sz w:val="28"/>
        </w:rPr>
        <w:t>
      5 қайырмада:</w:t>
      </w:r>
      <w:r>
        <w:br/>
      </w:r>
      <w:r>
        <w:rPr>
          <w:rFonts w:ascii="Times New Roman"/>
          <w:b w:val="false"/>
          <w:i w:val="false"/>
          <w:color w:val="000000"/>
          <w:sz w:val="28"/>
        </w:rPr>
        <w:t>
      «220 012» саны «170 012» санымен алмастырылсын;</w:t>
      </w:r>
      <w:r>
        <w:br/>
      </w:r>
      <w:r>
        <w:rPr>
          <w:rFonts w:ascii="Times New Roman"/>
          <w:b w:val="false"/>
          <w:i w:val="false"/>
          <w:color w:val="000000"/>
          <w:sz w:val="28"/>
        </w:rPr>
        <w:t>
      6 қайырмада:</w:t>
      </w:r>
      <w:r>
        <w:br/>
      </w:r>
      <w:r>
        <w:rPr>
          <w:rFonts w:ascii="Times New Roman"/>
          <w:b w:val="false"/>
          <w:i w:val="false"/>
          <w:color w:val="000000"/>
          <w:sz w:val="28"/>
        </w:rPr>
        <w:t>
      «50 900» саны «48 966» санымен алмастырылсын;</w:t>
      </w:r>
      <w:r>
        <w:br/>
      </w:r>
      <w:r>
        <w:rPr>
          <w:rFonts w:ascii="Times New Roman"/>
          <w:b w:val="false"/>
          <w:i w:val="false"/>
          <w:color w:val="000000"/>
          <w:sz w:val="28"/>
        </w:rPr>
        <w:t>
      8 қайырмада:</w:t>
      </w:r>
      <w:r>
        <w:br/>
      </w:r>
      <w:r>
        <w:rPr>
          <w:rFonts w:ascii="Times New Roman"/>
          <w:b w:val="false"/>
          <w:i w:val="false"/>
          <w:color w:val="000000"/>
          <w:sz w:val="28"/>
        </w:rPr>
        <w:t>
      «3 514» саны «3 693» санымен алмастырылсын;</w:t>
      </w:r>
      <w:r>
        <w:br/>
      </w:r>
      <w:r>
        <w:rPr>
          <w:rFonts w:ascii="Times New Roman"/>
          <w:b w:val="false"/>
          <w:i w:val="false"/>
          <w:color w:val="000000"/>
          <w:sz w:val="28"/>
        </w:rPr>
        <w:t>
      12 қайырмада:</w:t>
      </w:r>
      <w:r>
        <w:br/>
      </w:r>
      <w:r>
        <w:rPr>
          <w:rFonts w:ascii="Times New Roman"/>
          <w:b w:val="false"/>
          <w:i w:val="false"/>
          <w:color w:val="000000"/>
          <w:sz w:val="28"/>
        </w:rPr>
        <w:t>
      «324» саны «570» санымен алмастырылсын;</w:t>
      </w:r>
      <w:r>
        <w:br/>
      </w:r>
      <w:r>
        <w:rPr>
          <w:rFonts w:ascii="Times New Roman"/>
          <w:b w:val="false"/>
          <w:i w:val="false"/>
          <w:color w:val="000000"/>
          <w:sz w:val="28"/>
        </w:rPr>
        <w:t>
      14 және 15 қайырмалар келесі мазмұндармен толықтырылсын:</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 мың теңге;</w:t>
      </w:r>
      <w:r>
        <w:br/>
      </w:r>
      <w:r>
        <w:rPr>
          <w:rFonts w:ascii="Times New Roman"/>
          <w:b w:val="false"/>
          <w:i w:val="false"/>
          <w:color w:val="000000"/>
          <w:sz w:val="28"/>
        </w:rPr>
        <w:t>
      Ащелисай орта мектебінің күрделі жөндеуге – 2 800 мың теңге.</w:t>
      </w:r>
      <w:r>
        <w:br/>
      </w:r>
      <w:r>
        <w:rPr>
          <w:rFonts w:ascii="Times New Roman"/>
          <w:b w:val="false"/>
          <w:i w:val="false"/>
          <w:color w:val="000000"/>
          <w:sz w:val="28"/>
        </w:rPr>
        <w:t>
</w:t>
      </w:r>
      <w:r>
        <w:rPr>
          <w:rFonts w:ascii="Times New Roman"/>
          <w:b w:val="false"/>
          <w:i w:val="false"/>
          <w:color w:val="000000"/>
          <w:sz w:val="28"/>
        </w:rPr>
        <w:t xml:space="preserve">
      5)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Ә.Бахонов                                      Ж.Құлманов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шілдесінің</w:t>
      </w:r>
      <w:r>
        <w:br/>
      </w:r>
      <w:r>
        <w:rPr>
          <w:rFonts w:ascii="Times New Roman"/>
          <w:b w:val="false"/>
          <w:i w:val="false"/>
          <w:color w:val="000000"/>
          <w:sz w:val="28"/>
        </w:rPr>
        <w:t>
№ 216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Қарғалы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833"/>
        <w:gridCol w:w="7973"/>
        <w:gridCol w:w="2673"/>
      </w:tblGrid>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w:t>
            </w:r>
            <w:r>
              <w:br/>
            </w:r>
            <w:r>
              <w:rPr>
                <w:rFonts w:ascii="Times New Roman"/>
                <w:b w:val="false"/>
                <w:i w:val="false"/>
                <w:color w:val="000000"/>
                <w:sz w:val="20"/>
              </w:rPr>
              <w:t>
i</w:t>
            </w:r>
            <w:r>
              <w:br/>
            </w:r>
            <w:r>
              <w:rPr>
                <w:rFonts w:ascii="Times New Roman"/>
                <w:b w:val="false"/>
                <w:i w:val="false"/>
                <w:color w:val="000000"/>
                <w:sz w:val="20"/>
              </w:rPr>
              <w:t>
сын</w:t>
            </w:r>
            <w:r>
              <w:br/>
            </w:r>
            <w:r>
              <w:rPr>
                <w:rFonts w:ascii="Times New Roman"/>
                <w:b w:val="false"/>
                <w:i w:val="false"/>
                <w:color w:val="000000"/>
                <w:sz w:val="20"/>
              </w:rPr>
              <w:t>
ыбы</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2581306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294097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98805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54867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24398</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9948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2259656</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2259656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833"/>
        <w:gridCol w:w="793"/>
        <w:gridCol w:w="793"/>
        <w:gridCol w:w="6473"/>
        <w:gridCol w:w="2673"/>
      </w:tblGrid>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w:t>
            </w:r>
            <w:r>
              <w:br/>
            </w:r>
            <w:r>
              <w:rPr>
                <w:rFonts w:ascii="Times New Roman"/>
                <w:b w:val="false"/>
                <w:i w:val="false"/>
                <w:color w:val="000000"/>
                <w:sz w:val="20"/>
              </w:rPr>
              <w:t>
қ</w:t>
            </w:r>
            <w:r>
              <w:br/>
            </w:r>
            <w:r>
              <w:rPr>
                <w:rFonts w:ascii="Times New Roman"/>
                <w:b w:val="false"/>
                <w:i w:val="false"/>
                <w:color w:val="000000"/>
                <w:sz w:val="20"/>
              </w:rPr>
              <w:t>
то</w:t>
            </w:r>
            <w:r>
              <w:br/>
            </w:r>
            <w:r>
              <w:rPr>
                <w:rFonts w:ascii="Times New Roman"/>
                <w:b w:val="false"/>
                <w:i w:val="false"/>
                <w:color w:val="000000"/>
                <w:sz w:val="20"/>
              </w:rPr>
              <w:t>
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2622313,4</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128465,3</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104905,2</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11453,9</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11153,9</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31787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61664,3</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56445</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3859,3</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16521,1</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16521,1</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2897,1</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7039</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7039</w:t>
            </w:r>
          </w:p>
        </w:tc>
      </w:tr>
      <w:tr>
        <w:trPr>
          <w:trHeight w:val="10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6844</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8974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1972</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1972</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7002</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7002</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1107049,4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145247,6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145247,6</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145247,6</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889230,6</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1471,4</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887759,2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852641,2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72571</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23373,2</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16301,2</w:t>
            </w:r>
          </w:p>
        </w:tc>
      </w:tr>
      <w:tr>
        <w:trPr>
          <w:trHeight w:val="7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49198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49198</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152159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136260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7768</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128492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17640</w:t>
            </w:r>
          </w:p>
        </w:tc>
      </w:tr>
      <w:tr>
        <w:trPr>
          <w:trHeight w:val="10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15899</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15899</w:t>
            </w:r>
          </w:p>
        </w:tc>
      </w:tr>
      <w:tr>
        <w:trPr>
          <w:trHeight w:val="11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378159,1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35826</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33126</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317671,3</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8840,3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8840,3</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138412,5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12462,5</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111378</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74323</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18527</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170418,5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170418,5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24661,8</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20260,8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және қаланы абаттандыруын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82692,5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35322</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35322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35322</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33816,7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24073</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23708</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9743,7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9243,7</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12553,8</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4142,2</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4841,3</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4581,3</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3570,3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735653,8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19507,6</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7763,3</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7643,3</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4496,3</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ветеринария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3915,5</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699387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691287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691287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685195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4670,2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4670,2</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4670,2</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6555,1</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6555,1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6555,1</w:t>
            </w:r>
          </w:p>
        </w:tc>
      </w:tr>
      <w:tr>
        <w:trPr>
          <w:trHeight w:val="14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 оңтайла және тиімді қала құрлыстық игеруді қамтамасыз ету жөніндегі қызметтер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10950,6</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4626</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4626</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6324,6</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4824,6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4554,3</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w:t>
            </w:r>
            <w:r>
              <w:br/>
            </w:r>
            <w:r>
              <w:rPr>
                <w:rFonts w:ascii="Times New Roman"/>
                <w:b w:val="false"/>
                <w:i w:val="false"/>
                <w:color w:val="000000"/>
                <w:sz w:val="20"/>
              </w:rPr>
              <w:t>
қ</w:t>
            </w:r>
            <w:r>
              <w:br/>
            </w:r>
            <w:r>
              <w:rPr>
                <w:rFonts w:ascii="Times New Roman"/>
                <w:b w:val="false"/>
                <w:i w:val="false"/>
                <w:color w:val="000000"/>
                <w:sz w:val="20"/>
              </w:rPr>
              <w:t>
то</w:t>
            </w:r>
            <w:r>
              <w:br/>
            </w:r>
            <w:r>
              <w:rPr>
                <w:rFonts w:ascii="Times New Roman"/>
                <w:b w:val="false"/>
                <w:i w:val="false"/>
                <w:color w:val="000000"/>
                <w:sz w:val="20"/>
              </w:rPr>
              <w:t>
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әкi</w:t>
            </w:r>
            <w:r>
              <w:br/>
            </w:r>
            <w:r>
              <w:rPr>
                <w:rFonts w:ascii="Times New Roman"/>
                <w:b w:val="false"/>
                <w:i w:val="false"/>
                <w:color w:val="000000"/>
                <w:sz w:val="20"/>
              </w:rPr>
              <w:t>
мшi</w:t>
            </w:r>
            <w:r>
              <w:br/>
            </w:r>
            <w:r>
              <w:rPr>
                <w:rFonts w:ascii="Times New Roman"/>
                <w:b w:val="false"/>
                <w:i w:val="false"/>
                <w:color w:val="000000"/>
                <w:sz w:val="20"/>
              </w:rPr>
              <w:t>
сi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III. Таза бюджеттiк кредит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7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w:t>
            </w:r>
            <w:r>
              <w:br/>
            </w: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w:t>
            </w:r>
            <w:r>
              <w:br/>
            </w:r>
            <w:r>
              <w:rPr>
                <w:rFonts w:ascii="Times New Roman"/>
                <w:b w:val="false"/>
                <w:i w:val="false"/>
                <w:color w:val="000000"/>
                <w:sz w:val="20"/>
              </w:rPr>
              <w:t>
қ</w:t>
            </w:r>
            <w:r>
              <w:br/>
            </w:r>
            <w:r>
              <w:rPr>
                <w:rFonts w:ascii="Times New Roman"/>
                <w:b w:val="false"/>
                <w:i w:val="false"/>
                <w:color w:val="000000"/>
                <w:sz w:val="20"/>
              </w:rPr>
              <w:t>
то</w:t>
            </w:r>
            <w:r>
              <w:br/>
            </w:r>
            <w:r>
              <w:rPr>
                <w:rFonts w:ascii="Times New Roman"/>
                <w:b w:val="false"/>
                <w:i w:val="false"/>
                <w:color w:val="000000"/>
                <w:sz w:val="20"/>
              </w:rPr>
              <w:t>
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әкi</w:t>
            </w:r>
            <w:r>
              <w:br/>
            </w:r>
            <w:r>
              <w:rPr>
                <w:rFonts w:ascii="Times New Roman"/>
                <w:b w:val="false"/>
                <w:i w:val="false"/>
                <w:color w:val="000000"/>
                <w:sz w:val="20"/>
              </w:rPr>
              <w:t>
мшi</w:t>
            </w:r>
            <w:r>
              <w:br/>
            </w:r>
            <w:r>
              <w:rPr>
                <w:rFonts w:ascii="Times New Roman"/>
                <w:b w:val="false"/>
                <w:i w:val="false"/>
                <w:color w:val="000000"/>
                <w:sz w:val="20"/>
              </w:rPr>
              <w:t>
сi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қаржы активтерiн сатудан түсетiн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 Бюджет тапшылығы (профицитi)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-54245,4</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 Бюджет тапшылығын қаржыландыру (профицитiн пайдалану)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54245,4</w:t>
            </w:r>
          </w:p>
        </w:tc>
      </w:tr>
      <w:tr>
        <w:trPr>
          <w:trHeight w:val="7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w:t>
            </w:r>
            <w:r>
              <w:br/>
            </w: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Мемлектішілік қарыздар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шарты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13565</w:t>
            </w:r>
          </w:p>
        </w:tc>
      </w:tr>
      <w:tr>
        <w:trPr>
          <w:trHeight w:val="22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он</w:t>
            </w:r>
            <w:r>
              <w:br/>
            </w:r>
            <w:r>
              <w:rPr>
                <w:rFonts w:ascii="Times New Roman"/>
                <w:b w:val="false"/>
                <w:i w:val="false"/>
                <w:color w:val="000000"/>
                <w:sz w:val="20"/>
              </w:rPr>
              <w:t>
ал</w:t>
            </w:r>
            <w:r>
              <w:br/>
            </w:r>
            <w:r>
              <w:rPr>
                <w:rFonts w:ascii="Times New Roman"/>
                <w:b w:val="false"/>
                <w:i w:val="false"/>
                <w:color w:val="000000"/>
                <w:sz w:val="20"/>
              </w:rPr>
              <w:t>
ды</w:t>
            </w:r>
            <w:r>
              <w:br/>
            </w:r>
            <w:r>
              <w:rPr>
                <w:rFonts w:ascii="Times New Roman"/>
                <w:b w:val="false"/>
                <w:i w:val="false"/>
                <w:color w:val="000000"/>
                <w:sz w:val="20"/>
              </w:rPr>
              <w:t>
қ</w:t>
            </w:r>
            <w:r>
              <w:br/>
            </w:r>
            <w:r>
              <w:rPr>
                <w:rFonts w:ascii="Times New Roman"/>
                <w:b w:val="false"/>
                <w:i w:val="false"/>
                <w:color w:val="000000"/>
                <w:sz w:val="20"/>
              </w:rPr>
              <w:t>
то</w:t>
            </w:r>
            <w:r>
              <w:br/>
            </w:r>
            <w:r>
              <w:rPr>
                <w:rFonts w:ascii="Times New Roman"/>
                <w:b w:val="false"/>
                <w:i w:val="false"/>
                <w:color w:val="000000"/>
                <w:sz w:val="20"/>
              </w:rPr>
              <w:t>
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әкi</w:t>
            </w:r>
            <w:r>
              <w:br/>
            </w:r>
            <w:r>
              <w:rPr>
                <w:rFonts w:ascii="Times New Roman"/>
                <w:b w:val="false"/>
                <w:i w:val="false"/>
                <w:color w:val="000000"/>
                <w:sz w:val="20"/>
              </w:rPr>
              <w:t>
мшi</w:t>
            </w:r>
            <w:r>
              <w:br/>
            </w:r>
            <w:r>
              <w:rPr>
                <w:rFonts w:ascii="Times New Roman"/>
                <w:b w:val="false"/>
                <w:i w:val="false"/>
                <w:color w:val="000000"/>
                <w:sz w:val="20"/>
              </w:rPr>
              <w:t>
сi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13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w:t>
            </w:r>
            <w:r>
              <w:br/>
            </w: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41007,4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41007,4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41007,4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41007,4</w:t>
            </w:r>
          </w:p>
        </w:tc>
      </w:tr>
    </w:tbl>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шілдесінің</w:t>
      </w:r>
      <w:r>
        <w:br/>
      </w:r>
      <w:r>
        <w:rPr>
          <w:rFonts w:ascii="Times New Roman"/>
          <w:b w:val="false"/>
          <w:i w:val="false"/>
          <w:color w:val="000000"/>
          <w:sz w:val="28"/>
        </w:rPr>
        <w:t>
№ 216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2010 жылға арналған бюджетте ауылдық (селолық) округ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1879"/>
        <w:gridCol w:w="1450"/>
        <w:gridCol w:w="1474"/>
        <w:gridCol w:w="1526"/>
        <w:gridCol w:w="1512"/>
        <w:gridCol w:w="1880"/>
      </w:tblGrid>
      <w:tr>
        <w:trPr>
          <w:trHeight w:val="255"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r>
      <w:tr>
        <w:trPr>
          <w:trHeight w:val="336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br/>
            </w:r>
            <w:r>
              <w:rPr>
                <w:rFonts w:ascii="Times New Roman"/>
                <w:b w:val="false"/>
                <w:i w:val="false"/>
                <w:color w:val="000000"/>
                <w:sz w:val="20"/>
              </w:rPr>
              <w:t>
</w:t>
            </w:r>
            <w:r>
              <w:rPr>
                <w:rFonts w:ascii="Times New Roman"/>
                <w:b/>
                <w:i w:val="false"/>
                <w:color w:val="000000"/>
                <w:sz w:val="20"/>
              </w:rPr>
              <w:t>аудан,</w:t>
            </w:r>
            <w:r>
              <w:br/>
            </w:r>
            <w:r>
              <w:rPr>
                <w:rFonts w:ascii="Times New Roman"/>
                <w:b w:val="false"/>
                <w:i w:val="false"/>
                <w:color w:val="000000"/>
                <w:sz w:val="20"/>
              </w:rPr>
              <w:t>
</w:t>
            </w:r>
            <w:r>
              <w:rPr>
                <w:rFonts w:ascii="Times New Roman"/>
                <w:b/>
                <w:i w:val="false"/>
                <w:color w:val="000000"/>
                <w:sz w:val="20"/>
              </w:rPr>
              <w:t>аудандық</w:t>
            </w:r>
            <w:r>
              <w:br/>
            </w:r>
            <w:r>
              <w:rPr>
                <w:rFonts w:ascii="Times New Roman"/>
                <w:b w:val="false"/>
                <w:i w:val="false"/>
                <w:color w:val="000000"/>
                <w:sz w:val="20"/>
              </w:rPr>
              <w:t>
</w:t>
            </w:r>
            <w:r>
              <w:rPr>
                <w:rFonts w:ascii="Times New Roman"/>
                <w:b/>
                <w:i w:val="false"/>
                <w:color w:val="000000"/>
                <w:sz w:val="20"/>
              </w:rPr>
              <w:t>маңызы бар</w:t>
            </w:r>
            <w:r>
              <w:br/>
            </w:r>
            <w:r>
              <w:rPr>
                <w:rFonts w:ascii="Times New Roman"/>
                <w:b w:val="false"/>
                <w:i w:val="false"/>
                <w:color w:val="000000"/>
                <w:sz w:val="20"/>
              </w:rPr>
              <w:t>
</w:t>
            </w:r>
            <w:r>
              <w:rPr>
                <w:rFonts w:ascii="Times New Roman"/>
                <w:b/>
                <w:i w:val="false"/>
                <w:color w:val="000000"/>
                <w:sz w:val="20"/>
              </w:rPr>
              <w:t>қаланың,</w:t>
            </w:r>
            <w:r>
              <w:br/>
            </w:r>
            <w:r>
              <w:rPr>
                <w:rFonts w:ascii="Times New Roman"/>
                <w:b w:val="false"/>
                <w:i w:val="false"/>
                <w:color w:val="000000"/>
                <w:sz w:val="20"/>
              </w:rPr>
              <w:t>
</w:t>
            </w:r>
            <w:r>
              <w:rPr>
                <w:rFonts w:ascii="Times New Roman"/>
                <w:b/>
                <w:i w:val="false"/>
                <w:color w:val="000000"/>
                <w:sz w:val="20"/>
              </w:rPr>
              <w:t>кент, ауыл</w:t>
            </w:r>
            <w:r>
              <w:br/>
            </w:r>
            <w:r>
              <w:rPr>
                <w:rFonts w:ascii="Times New Roman"/>
                <w:b w:val="false"/>
                <w:i w:val="false"/>
                <w:color w:val="000000"/>
                <w:sz w:val="20"/>
              </w:rPr>
              <w:t>
</w:t>
            </w:r>
            <w:r>
              <w:rPr>
                <w:rFonts w:ascii="Times New Roman"/>
                <w:b/>
                <w:i w:val="false"/>
                <w:color w:val="000000"/>
                <w:sz w:val="20"/>
              </w:rPr>
              <w:t>(село),</w:t>
            </w:r>
            <w:r>
              <w:br/>
            </w:r>
            <w:r>
              <w:rPr>
                <w:rFonts w:ascii="Times New Roman"/>
                <w:b w:val="false"/>
                <w:i w:val="false"/>
                <w:color w:val="000000"/>
                <w:sz w:val="20"/>
              </w:rPr>
              <w:t>
</w:t>
            </w: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округ</w:t>
            </w:r>
            <w:r>
              <w:br/>
            </w:r>
            <w:r>
              <w:rPr>
                <w:rFonts w:ascii="Times New Roman"/>
                <w:b w:val="false"/>
                <w:i w:val="false"/>
                <w:color w:val="000000"/>
                <w:sz w:val="20"/>
              </w:rPr>
              <w:t>
</w:t>
            </w:r>
            <w:r>
              <w:rPr>
                <w:rFonts w:ascii="Times New Roman"/>
                <w:b/>
                <w:i w:val="false"/>
                <w:color w:val="000000"/>
                <w:sz w:val="20"/>
              </w:rPr>
              <w:t>әкімінің</w:t>
            </w:r>
            <w:r>
              <w:br/>
            </w:r>
            <w:r>
              <w:rPr>
                <w:rFonts w:ascii="Times New Roman"/>
                <w:b w:val="false"/>
                <w:i w:val="false"/>
                <w:color w:val="000000"/>
                <w:sz w:val="20"/>
              </w:rPr>
              <w:t>
</w:t>
            </w:r>
            <w:r>
              <w:rPr>
                <w:rFonts w:ascii="Times New Roman"/>
                <w:b/>
                <w:i w:val="false"/>
                <w:color w:val="000000"/>
                <w:sz w:val="20"/>
              </w:rPr>
              <w:t>қызметін</w:t>
            </w:r>
            <w:r>
              <w:br/>
            </w:r>
            <w:r>
              <w:rPr>
                <w:rFonts w:ascii="Times New Roman"/>
                <w:b w:val="false"/>
                <w:i w:val="false"/>
                <w:color w:val="000000"/>
                <w:sz w:val="20"/>
              </w:rPr>
              <w:t>
</w:t>
            </w:r>
            <w:r>
              <w:rPr>
                <w:rFonts w:ascii="Times New Roman"/>
                <w:b/>
                <w:i w:val="false"/>
                <w:color w:val="000000"/>
                <w:sz w:val="20"/>
              </w:rPr>
              <w:t>қамтамасыз</w:t>
            </w:r>
            <w:r>
              <w:br/>
            </w:r>
            <w:r>
              <w:rPr>
                <w:rFonts w:ascii="Times New Roman"/>
                <w:b w:val="false"/>
                <w:i w:val="false"/>
                <w:color w:val="000000"/>
                <w:sz w:val="20"/>
              </w:rPr>
              <w:t>
</w:t>
            </w:r>
            <w:r>
              <w:rPr>
                <w:rFonts w:ascii="Times New Roman"/>
                <w:b/>
                <w:i w:val="false"/>
                <w:color w:val="000000"/>
                <w:sz w:val="20"/>
              </w:rPr>
              <w:t>ету</w:t>
            </w:r>
            <w:r>
              <w:br/>
            </w:r>
            <w:r>
              <w:rPr>
                <w:rFonts w:ascii="Times New Roman"/>
                <w:b w:val="false"/>
                <w:i w:val="false"/>
                <w:color w:val="000000"/>
                <w:sz w:val="20"/>
              </w:rPr>
              <w:t>
</w:t>
            </w:r>
            <w:r>
              <w:rPr>
                <w:rFonts w:ascii="Times New Roman"/>
                <w:b/>
                <w:i w:val="false"/>
                <w:color w:val="000000"/>
                <w:sz w:val="20"/>
              </w:rPr>
              <w:t>жөніндегі</w:t>
            </w:r>
            <w:r>
              <w:br/>
            </w:r>
            <w:r>
              <w:rPr>
                <w:rFonts w:ascii="Times New Roman"/>
                <w:b w:val="false"/>
                <w:i w:val="false"/>
                <w:color w:val="000000"/>
                <w:sz w:val="20"/>
              </w:rPr>
              <w:t>
</w:t>
            </w:r>
            <w:r>
              <w:rPr>
                <w:rFonts w:ascii="Times New Roman"/>
                <w:b/>
                <w:i w:val="false"/>
                <w:color w:val="000000"/>
                <w:sz w:val="20"/>
              </w:rPr>
              <w:t>қызметтер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органдар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ғимаратт</w:t>
            </w:r>
            <w:r>
              <w:br/>
            </w:r>
            <w:r>
              <w:rPr>
                <w:rFonts w:ascii="Times New Roman"/>
                <w:b w:val="false"/>
                <w:i w:val="false"/>
                <w:color w:val="000000"/>
                <w:sz w:val="20"/>
              </w:rPr>
              <w:t>
</w:t>
            </w:r>
            <w:r>
              <w:rPr>
                <w:rFonts w:ascii="Times New Roman"/>
                <w:b/>
                <w:i w:val="false"/>
                <w:color w:val="000000"/>
                <w:sz w:val="20"/>
              </w:rPr>
              <w:t>арын,</w:t>
            </w:r>
            <w:r>
              <w:br/>
            </w:r>
            <w:r>
              <w:rPr>
                <w:rFonts w:ascii="Times New Roman"/>
                <w:b w:val="false"/>
                <w:i w:val="false"/>
                <w:color w:val="000000"/>
                <w:sz w:val="20"/>
              </w:rPr>
              <w:t>
</w:t>
            </w:r>
            <w:r>
              <w:rPr>
                <w:rFonts w:ascii="Times New Roman"/>
                <w:b/>
                <w:i w:val="false"/>
                <w:color w:val="000000"/>
                <w:sz w:val="20"/>
              </w:rPr>
              <w:t>үй-жайла</w:t>
            </w:r>
            <w:r>
              <w:br/>
            </w:r>
            <w:r>
              <w:rPr>
                <w:rFonts w:ascii="Times New Roman"/>
                <w:b w:val="false"/>
                <w:i w:val="false"/>
                <w:color w:val="000000"/>
                <w:sz w:val="20"/>
              </w:rPr>
              <w:t>
</w:t>
            </w:r>
            <w:r>
              <w:rPr>
                <w:rFonts w:ascii="Times New Roman"/>
                <w:b/>
                <w:i w:val="false"/>
                <w:color w:val="000000"/>
                <w:sz w:val="20"/>
              </w:rPr>
              <w:t>ры және</w:t>
            </w:r>
            <w:r>
              <w:br/>
            </w:r>
            <w:r>
              <w:rPr>
                <w:rFonts w:ascii="Times New Roman"/>
                <w:b w:val="false"/>
                <w:i w:val="false"/>
                <w:color w:val="000000"/>
                <w:sz w:val="20"/>
              </w:rPr>
              <w:t>
</w:t>
            </w:r>
            <w:r>
              <w:rPr>
                <w:rFonts w:ascii="Times New Roman"/>
                <w:b/>
                <w:i w:val="false"/>
                <w:color w:val="000000"/>
                <w:sz w:val="20"/>
              </w:rPr>
              <w:t>құрылыст</w:t>
            </w:r>
            <w:r>
              <w:br/>
            </w:r>
            <w:r>
              <w:rPr>
                <w:rFonts w:ascii="Times New Roman"/>
                <w:b w:val="false"/>
                <w:i w:val="false"/>
                <w:color w:val="000000"/>
                <w:sz w:val="20"/>
              </w:rPr>
              <w:t>
</w:t>
            </w:r>
            <w:r>
              <w:rPr>
                <w:rFonts w:ascii="Times New Roman"/>
                <w:b/>
                <w:i w:val="false"/>
                <w:color w:val="000000"/>
                <w:sz w:val="20"/>
              </w:rPr>
              <w:t>арын</w:t>
            </w:r>
            <w:r>
              <w:br/>
            </w:r>
            <w:r>
              <w:rPr>
                <w:rFonts w:ascii="Times New Roman"/>
                <w:b w:val="false"/>
                <w:i w:val="false"/>
                <w:color w:val="000000"/>
                <w:sz w:val="20"/>
              </w:rPr>
              <w:t>
</w:t>
            </w:r>
            <w:r>
              <w:rPr>
                <w:rFonts w:ascii="Times New Roman"/>
                <w:b/>
                <w:i w:val="false"/>
                <w:color w:val="000000"/>
                <w:sz w:val="20"/>
              </w:rPr>
              <w:t>күрделі</w:t>
            </w:r>
            <w:r>
              <w:br/>
            </w:r>
            <w:r>
              <w:rPr>
                <w:rFonts w:ascii="Times New Roman"/>
                <w:b w:val="false"/>
                <w:i w:val="false"/>
                <w:color w:val="000000"/>
                <w:sz w:val="20"/>
              </w:rPr>
              <w:t>
</w:t>
            </w:r>
            <w:r>
              <w:rPr>
                <w:rFonts w:ascii="Times New Roman"/>
                <w:b/>
                <w:i w:val="false"/>
                <w:color w:val="000000"/>
                <w:sz w:val="20"/>
              </w:rPr>
              <w:t>жөндеу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w:t>
            </w:r>
            <w:r>
              <w:br/>
            </w:r>
            <w:r>
              <w:rPr>
                <w:rFonts w:ascii="Times New Roman"/>
                <w:b w:val="false"/>
                <w:i w:val="false"/>
                <w:color w:val="000000"/>
                <w:sz w:val="20"/>
              </w:rPr>
              <w:t>
</w:t>
            </w:r>
            <w:r>
              <w:rPr>
                <w:rFonts w:ascii="Times New Roman"/>
                <w:b/>
                <w:i w:val="false"/>
                <w:color w:val="000000"/>
                <w:sz w:val="20"/>
              </w:rPr>
              <w:t>тік</w:t>
            </w:r>
            <w:r>
              <w:br/>
            </w:r>
            <w:r>
              <w:rPr>
                <w:rFonts w:ascii="Times New Roman"/>
                <w:b w:val="false"/>
                <w:i w:val="false"/>
                <w:color w:val="000000"/>
                <w:sz w:val="20"/>
              </w:rPr>
              <w:t>
</w:t>
            </w:r>
            <w:r>
              <w:rPr>
                <w:rFonts w:ascii="Times New Roman"/>
                <w:b/>
                <w:i w:val="false"/>
                <w:color w:val="000000"/>
                <w:sz w:val="20"/>
              </w:rPr>
              <w:t>органдар</w:t>
            </w:r>
            <w:r>
              <w:br/>
            </w:r>
            <w:r>
              <w:rPr>
                <w:rFonts w:ascii="Times New Roman"/>
                <w:b w:val="false"/>
                <w:i w:val="false"/>
                <w:color w:val="000000"/>
                <w:sz w:val="20"/>
              </w:rPr>
              <w:t>
</w:t>
            </w:r>
            <w:r>
              <w:rPr>
                <w:rFonts w:ascii="Times New Roman"/>
                <w:b/>
                <w:i w:val="false"/>
                <w:color w:val="000000"/>
                <w:sz w:val="20"/>
              </w:rPr>
              <w:t>ды</w:t>
            </w:r>
            <w:r>
              <w:br/>
            </w:r>
            <w:r>
              <w:rPr>
                <w:rFonts w:ascii="Times New Roman"/>
                <w:b w:val="false"/>
                <w:i w:val="false"/>
                <w:color w:val="000000"/>
                <w:sz w:val="20"/>
              </w:rPr>
              <w:t>
</w:t>
            </w:r>
            <w:r>
              <w:rPr>
                <w:rFonts w:ascii="Times New Roman"/>
                <w:b/>
                <w:i w:val="false"/>
                <w:color w:val="000000"/>
                <w:sz w:val="20"/>
              </w:rPr>
              <w:t>материал</w:t>
            </w:r>
            <w:r>
              <w:br/>
            </w:r>
            <w:r>
              <w:rPr>
                <w:rFonts w:ascii="Times New Roman"/>
                <w:b w:val="false"/>
                <w:i w:val="false"/>
                <w:color w:val="000000"/>
                <w:sz w:val="20"/>
              </w:rPr>
              <w:t>
</w:t>
            </w:r>
            <w:r>
              <w:rPr>
                <w:rFonts w:ascii="Times New Roman"/>
                <w:b/>
                <w:i w:val="false"/>
                <w:color w:val="000000"/>
                <w:sz w:val="20"/>
              </w:rPr>
              <w:t>дық-техн</w:t>
            </w:r>
            <w:r>
              <w:br/>
            </w:r>
            <w:r>
              <w:rPr>
                <w:rFonts w:ascii="Times New Roman"/>
                <w:b w:val="false"/>
                <w:i w:val="false"/>
                <w:color w:val="000000"/>
                <w:sz w:val="20"/>
              </w:rPr>
              <w:t>
</w:t>
            </w:r>
            <w:r>
              <w:rPr>
                <w:rFonts w:ascii="Times New Roman"/>
                <w:b/>
                <w:i w:val="false"/>
                <w:color w:val="000000"/>
                <w:sz w:val="20"/>
              </w:rPr>
              <w:t>икалық</w:t>
            </w:r>
            <w:r>
              <w:br/>
            </w:r>
            <w:r>
              <w:rPr>
                <w:rFonts w:ascii="Times New Roman"/>
                <w:b w:val="false"/>
                <w:i w:val="false"/>
                <w:color w:val="000000"/>
                <w:sz w:val="20"/>
              </w:rPr>
              <w:t>
</w:t>
            </w:r>
            <w:r>
              <w:rPr>
                <w:rFonts w:ascii="Times New Roman"/>
                <w:b/>
                <w:i w:val="false"/>
                <w:color w:val="000000"/>
                <w:sz w:val="20"/>
              </w:rPr>
              <w:t>жарақтан</w:t>
            </w:r>
            <w:r>
              <w:br/>
            </w:r>
            <w:r>
              <w:rPr>
                <w:rFonts w:ascii="Times New Roman"/>
                <w:b w:val="false"/>
                <w:i w:val="false"/>
                <w:color w:val="000000"/>
                <w:sz w:val="20"/>
              </w:rPr>
              <w:t>
</w:t>
            </w:r>
            <w:r>
              <w:rPr>
                <w:rFonts w:ascii="Times New Roman"/>
                <w:b/>
                <w:i w:val="false"/>
                <w:color w:val="000000"/>
                <w:sz w:val="20"/>
              </w:rPr>
              <w:t>дыру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w:t>
            </w:r>
            <w:r>
              <w:br/>
            </w:r>
            <w:r>
              <w:rPr>
                <w:rFonts w:ascii="Times New Roman"/>
                <w:b w:val="false"/>
                <w:i w:val="false"/>
                <w:color w:val="000000"/>
                <w:sz w:val="20"/>
              </w:rPr>
              <w:t>
</w:t>
            </w:r>
            <w:r>
              <w:rPr>
                <w:rFonts w:ascii="Times New Roman"/>
                <w:b/>
                <w:i w:val="false"/>
                <w:color w:val="000000"/>
                <w:sz w:val="20"/>
              </w:rPr>
              <w:t>жағдайла</w:t>
            </w:r>
            <w:r>
              <w:br/>
            </w:r>
            <w:r>
              <w:rPr>
                <w:rFonts w:ascii="Times New Roman"/>
                <w:b w:val="false"/>
                <w:i w:val="false"/>
                <w:color w:val="000000"/>
                <w:sz w:val="20"/>
              </w:rPr>
              <w:t>
</w:t>
            </w:r>
            <w:r>
              <w:rPr>
                <w:rFonts w:ascii="Times New Roman"/>
                <w:b/>
                <w:i w:val="false"/>
                <w:color w:val="000000"/>
                <w:sz w:val="20"/>
              </w:rPr>
              <w:t>рда</w:t>
            </w:r>
            <w:r>
              <w:br/>
            </w:r>
            <w:r>
              <w:rPr>
                <w:rFonts w:ascii="Times New Roman"/>
                <w:b w:val="false"/>
                <w:i w:val="false"/>
                <w:color w:val="000000"/>
                <w:sz w:val="20"/>
              </w:rPr>
              <w:t>
</w:t>
            </w:r>
            <w:r>
              <w:rPr>
                <w:rFonts w:ascii="Times New Roman"/>
                <w:b/>
                <w:i w:val="false"/>
                <w:color w:val="000000"/>
                <w:sz w:val="20"/>
              </w:rPr>
              <w:t>сырқаты</w:t>
            </w:r>
            <w:r>
              <w:br/>
            </w:r>
            <w:r>
              <w:rPr>
                <w:rFonts w:ascii="Times New Roman"/>
                <w:b w:val="false"/>
                <w:i w:val="false"/>
                <w:color w:val="000000"/>
                <w:sz w:val="20"/>
              </w:rPr>
              <w:t>
</w:t>
            </w:r>
            <w:r>
              <w:rPr>
                <w:rFonts w:ascii="Times New Roman"/>
                <w:b/>
                <w:i w:val="false"/>
                <w:color w:val="000000"/>
                <w:sz w:val="20"/>
              </w:rPr>
              <w:t>ауыр</w:t>
            </w:r>
            <w:r>
              <w:br/>
            </w:r>
            <w:r>
              <w:rPr>
                <w:rFonts w:ascii="Times New Roman"/>
                <w:b w:val="false"/>
                <w:i w:val="false"/>
                <w:color w:val="000000"/>
                <w:sz w:val="20"/>
              </w:rPr>
              <w:t>
</w:t>
            </w:r>
            <w:r>
              <w:rPr>
                <w:rFonts w:ascii="Times New Roman"/>
                <w:b/>
                <w:i w:val="false"/>
                <w:color w:val="000000"/>
                <w:sz w:val="20"/>
              </w:rPr>
              <w:t>адамдард</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дәрігерл</w:t>
            </w:r>
            <w:r>
              <w:br/>
            </w:r>
            <w:r>
              <w:rPr>
                <w:rFonts w:ascii="Times New Roman"/>
                <w:b w:val="false"/>
                <w:i w:val="false"/>
                <w:color w:val="000000"/>
                <w:sz w:val="20"/>
              </w:rPr>
              <w:t>
</w:t>
            </w:r>
            <w:r>
              <w:rPr>
                <w:rFonts w:ascii="Times New Roman"/>
                <w:b/>
                <w:i w:val="false"/>
                <w:color w:val="000000"/>
                <w:sz w:val="20"/>
              </w:rPr>
              <w:t>ік көмек</w:t>
            </w:r>
            <w:r>
              <w:br/>
            </w:r>
            <w:r>
              <w:rPr>
                <w:rFonts w:ascii="Times New Roman"/>
                <w:b w:val="false"/>
                <w:i w:val="false"/>
                <w:color w:val="000000"/>
                <w:sz w:val="20"/>
              </w:rPr>
              <w:t>
</w:t>
            </w:r>
            <w:r>
              <w:rPr>
                <w:rFonts w:ascii="Times New Roman"/>
                <w:b/>
                <w:i w:val="false"/>
                <w:color w:val="000000"/>
                <w:sz w:val="20"/>
              </w:rPr>
              <w:t>көрсетет</w:t>
            </w:r>
            <w:r>
              <w:br/>
            </w:r>
            <w:r>
              <w:rPr>
                <w:rFonts w:ascii="Times New Roman"/>
                <w:b w:val="false"/>
                <w:i w:val="false"/>
                <w:color w:val="000000"/>
                <w:sz w:val="20"/>
              </w:rPr>
              <w:t>
</w:t>
            </w:r>
            <w:r>
              <w:rPr>
                <w:rFonts w:ascii="Times New Roman"/>
                <w:b/>
                <w:i w:val="false"/>
                <w:color w:val="000000"/>
                <w:sz w:val="20"/>
              </w:rPr>
              <w:t>ін ең</w:t>
            </w:r>
            <w:r>
              <w:br/>
            </w:r>
            <w:r>
              <w:rPr>
                <w:rFonts w:ascii="Times New Roman"/>
                <w:b w:val="false"/>
                <w:i w:val="false"/>
                <w:color w:val="000000"/>
                <w:sz w:val="20"/>
              </w:rPr>
              <w:t>
</w:t>
            </w:r>
            <w:r>
              <w:rPr>
                <w:rFonts w:ascii="Times New Roman"/>
                <w:b/>
                <w:i w:val="false"/>
                <w:color w:val="000000"/>
                <w:sz w:val="20"/>
              </w:rPr>
              <w:t>жақын</w:t>
            </w:r>
            <w:r>
              <w:br/>
            </w:r>
            <w:r>
              <w:rPr>
                <w:rFonts w:ascii="Times New Roman"/>
                <w:b w:val="false"/>
                <w:i w:val="false"/>
                <w:color w:val="000000"/>
                <w:sz w:val="20"/>
              </w:rPr>
              <w:t>
</w:t>
            </w:r>
            <w:r>
              <w:rPr>
                <w:rFonts w:ascii="Times New Roman"/>
                <w:b/>
                <w:i w:val="false"/>
                <w:color w:val="000000"/>
                <w:sz w:val="20"/>
              </w:rPr>
              <w:t>денсаулы</w:t>
            </w:r>
            <w:r>
              <w:br/>
            </w:r>
            <w:r>
              <w:rPr>
                <w:rFonts w:ascii="Times New Roman"/>
                <w:b w:val="false"/>
                <w:i w:val="false"/>
                <w:color w:val="000000"/>
                <w:sz w:val="20"/>
              </w:rPr>
              <w:t>
</w:t>
            </w:r>
            <w:r>
              <w:rPr>
                <w:rFonts w:ascii="Times New Roman"/>
                <w:b/>
                <w:i w:val="false"/>
                <w:color w:val="000000"/>
                <w:sz w:val="20"/>
              </w:rPr>
              <w:t>қ сақтау</w:t>
            </w:r>
            <w:r>
              <w:br/>
            </w:r>
            <w:r>
              <w:rPr>
                <w:rFonts w:ascii="Times New Roman"/>
                <w:b w:val="false"/>
                <w:i w:val="false"/>
                <w:color w:val="000000"/>
                <w:sz w:val="20"/>
              </w:rPr>
              <w:t>
</w:t>
            </w:r>
            <w:r>
              <w:rPr>
                <w:rFonts w:ascii="Times New Roman"/>
                <w:b/>
                <w:i w:val="false"/>
                <w:color w:val="000000"/>
                <w:sz w:val="20"/>
              </w:rPr>
              <w:t>ұйымына</w:t>
            </w:r>
            <w:r>
              <w:br/>
            </w:r>
            <w:r>
              <w:rPr>
                <w:rFonts w:ascii="Times New Roman"/>
                <w:b w:val="false"/>
                <w:i w:val="false"/>
                <w:color w:val="000000"/>
                <w:sz w:val="20"/>
              </w:rPr>
              <w:t>
</w:t>
            </w:r>
            <w:r>
              <w:rPr>
                <w:rFonts w:ascii="Times New Roman"/>
                <w:b/>
                <w:i w:val="false"/>
                <w:color w:val="000000"/>
                <w:sz w:val="20"/>
              </w:rPr>
              <w:t>жеткізуд</w:t>
            </w:r>
            <w:r>
              <w:br/>
            </w:r>
            <w:r>
              <w:rPr>
                <w:rFonts w:ascii="Times New Roman"/>
                <w:b w:val="false"/>
                <w:i w:val="false"/>
                <w:color w:val="000000"/>
                <w:sz w:val="20"/>
              </w:rPr>
              <w:t>
</w:t>
            </w:r>
            <w:r>
              <w:rPr>
                <w:rFonts w:ascii="Times New Roman"/>
                <w:b/>
                <w:i w:val="false"/>
                <w:color w:val="000000"/>
                <w:sz w:val="20"/>
              </w:rPr>
              <w:t>і</w:t>
            </w:r>
            <w:r>
              <w:br/>
            </w:r>
            <w:r>
              <w:rPr>
                <w:rFonts w:ascii="Times New Roman"/>
                <w:b w:val="false"/>
                <w:i w:val="false"/>
                <w:color w:val="000000"/>
                <w:sz w:val="20"/>
              </w:rPr>
              <w:t>
</w:t>
            </w:r>
            <w:r>
              <w:rPr>
                <w:rFonts w:ascii="Times New Roman"/>
                <w:b/>
                <w:i w:val="false"/>
                <w:color w:val="000000"/>
                <w:sz w:val="20"/>
              </w:rPr>
              <w:t>ұйымдаст</w:t>
            </w:r>
            <w:r>
              <w:br/>
            </w:r>
            <w:r>
              <w:rPr>
                <w:rFonts w:ascii="Times New Roman"/>
                <w:b w:val="false"/>
                <w:i w:val="false"/>
                <w:color w:val="000000"/>
                <w:sz w:val="20"/>
              </w:rPr>
              <w:t>
</w:t>
            </w:r>
            <w:r>
              <w:rPr>
                <w:rFonts w:ascii="Times New Roman"/>
                <w:b/>
                <w:i w:val="false"/>
                <w:color w:val="000000"/>
                <w:sz w:val="20"/>
              </w:rPr>
              <w:t>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Мұқтаж</w:t>
            </w:r>
            <w:r>
              <w:br/>
            </w:r>
            <w:r>
              <w:rPr>
                <w:rFonts w:ascii="Times New Roman"/>
                <w:b w:val="false"/>
                <w:i w:val="false"/>
                <w:color w:val="000000"/>
                <w:sz w:val="20"/>
              </w:rPr>
              <w:t>
</w:t>
            </w:r>
            <w:r>
              <w:rPr>
                <w:rFonts w:ascii="Times New Roman"/>
                <w:b/>
                <w:i w:val="false"/>
                <w:color w:val="000000"/>
                <w:sz w:val="20"/>
              </w:rPr>
              <w:t>азамат</w:t>
            </w:r>
            <w:r>
              <w:br/>
            </w:r>
            <w:r>
              <w:rPr>
                <w:rFonts w:ascii="Times New Roman"/>
                <w:b w:val="false"/>
                <w:i w:val="false"/>
                <w:color w:val="000000"/>
                <w:sz w:val="20"/>
              </w:rPr>
              <w:t>
</w:t>
            </w:r>
            <w:r>
              <w:rPr>
                <w:rFonts w:ascii="Times New Roman"/>
                <w:b/>
                <w:i w:val="false"/>
                <w:color w:val="000000"/>
                <w:sz w:val="20"/>
              </w:rPr>
              <w:t>тарға</w:t>
            </w:r>
            <w:r>
              <w:br/>
            </w:r>
            <w:r>
              <w:rPr>
                <w:rFonts w:ascii="Times New Roman"/>
                <w:b w:val="false"/>
                <w:i w:val="false"/>
                <w:color w:val="000000"/>
                <w:sz w:val="20"/>
              </w:rPr>
              <w:t>
</w:t>
            </w:r>
            <w:r>
              <w:rPr>
                <w:rFonts w:ascii="Times New Roman"/>
                <w:b/>
                <w:i w:val="false"/>
                <w:color w:val="000000"/>
                <w:sz w:val="20"/>
              </w:rPr>
              <w:t>үйінде</w:t>
            </w:r>
            <w:r>
              <w:br/>
            </w:r>
            <w:r>
              <w:rPr>
                <w:rFonts w:ascii="Times New Roman"/>
                <w:b w:val="false"/>
                <w:i w:val="false"/>
                <w:color w:val="000000"/>
                <w:sz w:val="20"/>
              </w:rPr>
              <w:t>
</w:t>
            </w:r>
            <w:r>
              <w:rPr>
                <w:rFonts w:ascii="Times New Roman"/>
                <w:b/>
                <w:i w:val="false"/>
                <w:color w:val="000000"/>
                <w:sz w:val="20"/>
              </w:rPr>
              <w:t>әлеуме</w:t>
            </w:r>
            <w:r>
              <w:br/>
            </w:r>
            <w:r>
              <w:rPr>
                <w:rFonts w:ascii="Times New Roman"/>
                <w:b w:val="false"/>
                <w:i w:val="false"/>
                <w:color w:val="000000"/>
                <w:sz w:val="20"/>
              </w:rPr>
              <w:t>
</w:t>
            </w:r>
            <w:r>
              <w:rPr>
                <w:rFonts w:ascii="Times New Roman"/>
                <w:b/>
                <w:i w:val="false"/>
                <w:color w:val="000000"/>
                <w:sz w:val="20"/>
              </w:rPr>
              <w:t>ттік</w:t>
            </w:r>
            <w:r>
              <w:br/>
            </w:r>
            <w:r>
              <w:rPr>
                <w:rFonts w:ascii="Times New Roman"/>
                <w:b w:val="false"/>
                <w:i w:val="false"/>
                <w:color w:val="000000"/>
                <w:sz w:val="20"/>
              </w:rPr>
              <w:t>
</w:t>
            </w:r>
            <w:r>
              <w:rPr>
                <w:rFonts w:ascii="Times New Roman"/>
                <w:b/>
                <w:i w:val="false"/>
                <w:color w:val="000000"/>
                <w:sz w:val="20"/>
              </w:rPr>
              <w:t>көмек</w:t>
            </w:r>
            <w:r>
              <w:br/>
            </w:r>
            <w:r>
              <w:rPr>
                <w:rFonts w:ascii="Times New Roman"/>
                <w:b w:val="false"/>
                <w:i w:val="false"/>
                <w:color w:val="000000"/>
                <w:sz w:val="20"/>
              </w:rPr>
              <w:t>
</w:t>
            </w:r>
            <w:r>
              <w:rPr>
                <w:rFonts w:ascii="Times New Roman"/>
                <w:b/>
                <w:i w:val="false"/>
                <w:color w:val="000000"/>
                <w:sz w:val="20"/>
              </w:rPr>
              <w:t>көрсет</w:t>
            </w:r>
            <w:r>
              <w:br/>
            </w:r>
            <w:r>
              <w:rPr>
                <w:rFonts w:ascii="Times New Roman"/>
                <w:b w:val="false"/>
                <w:i w:val="false"/>
                <w:color w:val="000000"/>
                <w:sz w:val="20"/>
              </w:rPr>
              <w:t>
</w:t>
            </w:r>
            <w:r>
              <w:rPr>
                <w:rFonts w:ascii="Times New Roman"/>
                <w:b/>
                <w:i w:val="false"/>
                <w:color w:val="000000"/>
                <w:sz w:val="20"/>
              </w:rPr>
              <w:t>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жерлерде</w:t>
            </w:r>
            <w:r>
              <w:br/>
            </w:r>
            <w:r>
              <w:rPr>
                <w:rFonts w:ascii="Times New Roman"/>
                <w:b w:val="false"/>
                <w:i w:val="false"/>
                <w:color w:val="000000"/>
                <w:sz w:val="20"/>
              </w:rPr>
              <w:t>
</w:t>
            </w:r>
            <w:r>
              <w:rPr>
                <w:rFonts w:ascii="Times New Roman"/>
                <w:b/>
                <w:i w:val="false"/>
                <w:color w:val="000000"/>
                <w:sz w:val="20"/>
              </w:rPr>
              <w:t>балаларды</w:t>
            </w:r>
            <w:r>
              <w:br/>
            </w:r>
            <w:r>
              <w:rPr>
                <w:rFonts w:ascii="Times New Roman"/>
                <w:b w:val="false"/>
                <w:i w:val="false"/>
                <w:color w:val="000000"/>
                <w:sz w:val="20"/>
              </w:rPr>
              <w:t>
</w:t>
            </w:r>
            <w:r>
              <w:rPr>
                <w:rFonts w:ascii="Times New Roman"/>
                <w:b/>
                <w:i w:val="false"/>
                <w:color w:val="000000"/>
                <w:sz w:val="20"/>
              </w:rPr>
              <w:t>мектепке</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i w:val="false"/>
                <w:color w:val="000000"/>
                <w:sz w:val="20"/>
              </w:rPr>
              <w:t>тегін алып</w:t>
            </w:r>
            <w:r>
              <w:br/>
            </w:r>
            <w:r>
              <w:rPr>
                <w:rFonts w:ascii="Times New Roman"/>
                <w:b w:val="false"/>
                <w:i w:val="false"/>
                <w:color w:val="000000"/>
                <w:sz w:val="20"/>
              </w:rPr>
              <w:t>
</w:t>
            </w:r>
            <w:r>
              <w:rPr>
                <w:rFonts w:ascii="Times New Roman"/>
                <w:b/>
                <w:i w:val="false"/>
                <w:color w:val="000000"/>
                <w:sz w:val="20"/>
              </w:rPr>
              <w:t>баруды</w:t>
            </w:r>
            <w:r>
              <w:br/>
            </w:r>
            <w:r>
              <w:rPr>
                <w:rFonts w:ascii="Times New Roman"/>
                <w:b w:val="false"/>
                <w:i w:val="false"/>
                <w:color w:val="000000"/>
                <w:sz w:val="20"/>
              </w:rPr>
              <w:t>
</w:t>
            </w:r>
            <w:r>
              <w:rPr>
                <w:rFonts w:ascii="Times New Roman"/>
                <w:b/>
                <w:i w:val="false"/>
                <w:color w:val="000000"/>
                <w:sz w:val="20"/>
              </w:rPr>
              <w:t>және кері</w:t>
            </w:r>
            <w:r>
              <w:br/>
            </w:r>
            <w:r>
              <w:rPr>
                <w:rFonts w:ascii="Times New Roman"/>
                <w:b w:val="false"/>
                <w:i w:val="false"/>
                <w:color w:val="000000"/>
                <w:sz w:val="20"/>
              </w:rPr>
              <w:t>
</w:t>
            </w:r>
            <w:r>
              <w:rPr>
                <w:rFonts w:ascii="Times New Roman"/>
                <w:b/>
                <w:i w:val="false"/>
                <w:color w:val="000000"/>
                <w:sz w:val="20"/>
              </w:rPr>
              <w:t>алып</w:t>
            </w:r>
            <w:r>
              <w:br/>
            </w:r>
            <w:r>
              <w:rPr>
                <w:rFonts w:ascii="Times New Roman"/>
                <w:b w:val="false"/>
                <w:i w:val="false"/>
                <w:color w:val="000000"/>
                <w:sz w:val="20"/>
              </w:rPr>
              <w:t>
</w:t>
            </w:r>
            <w:r>
              <w:rPr>
                <w:rFonts w:ascii="Times New Roman"/>
                <w:b/>
                <w:i w:val="false"/>
                <w:color w:val="000000"/>
                <w:sz w:val="20"/>
              </w:rPr>
              <w:t>келуді</w:t>
            </w:r>
            <w:r>
              <w:br/>
            </w:r>
            <w:r>
              <w:rPr>
                <w:rFonts w:ascii="Times New Roman"/>
                <w:b w:val="false"/>
                <w:i w:val="false"/>
                <w:color w:val="000000"/>
                <w:sz w:val="20"/>
              </w:rPr>
              <w:t>
</w:t>
            </w:r>
            <w:r>
              <w:rPr>
                <w:rFonts w:ascii="Times New Roman"/>
                <w:b/>
                <w:i w:val="false"/>
                <w:color w:val="000000"/>
                <w:sz w:val="20"/>
              </w:rPr>
              <w:t>ұйымдастыр</w:t>
            </w:r>
            <w:r>
              <w:br/>
            </w:r>
            <w:r>
              <w:rPr>
                <w:rFonts w:ascii="Times New Roman"/>
                <w:b w:val="false"/>
                <w:i w:val="false"/>
                <w:color w:val="000000"/>
                <w:sz w:val="20"/>
              </w:rPr>
              <w:t>
</w:t>
            </w:r>
            <w:r>
              <w:rPr>
                <w:rFonts w:ascii="Times New Roman"/>
                <w:b/>
                <w:i w:val="false"/>
                <w:color w:val="000000"/>
                <w:sz w:val="20"/>
              </w:rPr>
              <w:t>у</w:t>
            </w:r>
          </w:p>
        </w:tc>
      </w:tr>
      <w:tr>
        <w:trPr>
          <w:trHeight w:val="285"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55"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7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27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27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w:t>
            </w:r>
          </w:p>
        </w:tc>
      </w:tr>
      <w:tr>
        <w:trPr>
          <w:trHeight w:val="255"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56445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3859,3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877"/>
        <w:gridCol w:w="1453"/>
        <w:gridCol w:w="1453"/>
        <w:gridCol w:w="1546"/>
        <w:gridCol w:w="1523"/>
        <w:gridCol w:w="1895"/>
      </w:tblGrid>
      <w:tr>
        <w:trPr>
          <w:trHeight w:val="25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336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мекендерде</w:t>
            </w:r>
            <w:r>
              <w:br/>
            </w:r>
            <w:r>
              <w:rPr>
                <w:rFonts w:ascii="Times New Roman"/>
                <w:b w:val="false"/>
                <w:i w:val="false"/>
                <w:color w:val="000000"/>
                <w:sz w:val="20"/>
              </w:rPr>
              <w:t>
</w:t>
            </w:r>
            <w:r>
              <w:rPr>
                <w:rFonts w:ascii="Times New Roman"/>
                <w:b/>
                <w:i w:val="false"/>
                <w:color w:val="000000"/>
                <w:sz w:val="20"/>
              </w:rPr>
              <w:t>көшелерді</w:t>
            </w:r>
            <w:r>
              <w:br/>
            </w:r>
            <w:r>
              <w:rPr>
                <w:rFonts w:ascii="Times New Roman"/>
                <w:b w:val="false"/>
                <w:i w:val="false"/>
                <w:color w:val="000000"/>
                <w:sz w:val="20"/>
              </w:rPr>
              <w:t>
</w:t>
            </w:r>
            <w:r>
              <w:rPr>
                <w:rFonts w:ascii="Times New Roman"/>
                <w:b/>
                <w:i w:val="false"/>
                <w:color w:val="000000"/>
                <w:sz w:val="20"/>
              </w:rPr>
              <w:t>жарықтанды</w:t>
            </w:r>
            <w:r>
              <w:br/>
            </w:r>
            <w:r>
              <w:rPr>
                <w:rFonts w:ascii="Times New Roman"/>
                <w:b w:val="false"/>
                <w:i w:val="false"/>
                <w:color w:val="000000"/>
                <w:sz w:val="20"/>
              </w:rPr>
              <w:t>
</w:t>
            </w:r>
            <w:r>
              <w:rPr>
                <w:rFonts w:ascii="Times New Roman"/>
                <w:b/>
                <w:i w:val="false"/>
                <w:color w:val="000000"/>
                <w:sz w:val="20"/>
              </w:rPr>
              <w:t>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w:t>
            </w:r>
            <w:r>
              <w:br/>
            </w:r>
            <w:r>
              <w:rPr>
                <w:rFonts w:ascii="Times New Roman"/>
                <w:b w:val="false"/>
                <w:i w:val="false"/>
                <w:color w:val="000000"/>
                <w:sz w:val="20"/>
              </w:rPr>
              <w:t>
</w:t>
            </w:r>
            <w:r>
              <w:rPr>
                <w:rFonts w:ascii="Times New Roman"/>
                <w:b/>
                <w:i w:val="false"/>
                <w:color w:val="000000"/>
                <w:sz w:val="20"/>
              </w:rPr>
              <w:t>дің</w:t>
            </w:r>
            <w:r>
              <w:br/>
            </w:r>
            <w:r>
              <w:rPr>
                <w:rFonts w:ascii="Times New Roman"/>
                <w:b w:val="false"/>
                <w:i w:val="false"/>
                <w:color w:val="000000"/>
                <w:sz w:val="20"/>
              </w:rPr>
              <w:t>
</w:t>
            </w:r>
            <w:r>
              <w:rPr>
                <w:rFonts w:ascii="Times New Roman"/>
                <w:b/>
                <w:i w:val="false"/>
                <w:color w:val="000000"/>
                <w:sz w:val="20"/>
              </w:rPr>
              <w:t>санитари</w:t>
            </w:r>
            <w:r>
              <w:br/>
            </w:r>
            <w:r>
              <w:rPr>
                <w:rFonts w:ascii="Times New Roman"/>
                <w:b w:val="false"/>
                <w:i w:val="false"/>
                <w:color w:val="000000"/>
                <w:sz w:val="20"/>
              </w:rPr>
              <w:t>
</w:t>
            </w:r>
            <w:r>
              <w:rPr>
                <w:rFonts w:ascii="Times New Roman"/>
                <w:b/>
                <w:i w:val="false"/>
                <w:color w:val="000000"/>
                <w:sz w:val="20"/>
              </w:rPr>
              <w:t>ясын</w:t>
            </w:r>
            <w:r>
              <w:br/>
            </w:r>
            <w:r>
              <w:rPr>
                <w:rFonts w:ascii="Times New Roman"/>
                <w:b w:val="false"/>
                <w:i w:val="false"/>
                <w:color w:val="000000"/>
                <w:sz w:val="20"/>
              </w:rPr>
              <w:t>
</w:t>
            </w:r>
            <w:r>
              <w:rPr>
                <w:rFonts w:ascii="Times New Roman"/>
                <w:b/>
                <w:i w:val="false"/>
                <w:color w:val="000000"/>
                <w:sz w:val="20"/>
              </w:rPr>
              <w:t>қамтамас</w:t>
            </w:r>
            <w:r>
              <w:br/>
            </w:r>
            <w:r>
              <w:rPr>
                <w:rFonts w:ascii="Times New Roman"/>
                <w:b w:val="false"/>
                <w:i w:val="false"/>
                <w:color w:val="000000"/>
                <w:sz w:val="20"/>
              </w:rPr>
              <w:t>
</w:t>
            </w:r>
            <w:r>
              <w:rPr>
                <w:rFonts w:ascii="Times New Roman"/>
                <w:b/>
                <w:i w:val="false"/>
                <w:color w:val="000000"/>
                <w:sz w:val="20"/>
              </w:rPr>
              <w:t>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w:t>
            </w:r>
            <w:r>
              <w:br/>
            </w:r>
            <w:r>
              <w:rPr>
                <w:rFonts w:ascii="Times New Roman"/>
                <w:b w:val="false"/>
                <w:i w:val="false"/>
                <w:color w:val="000000"/>
                <w:sz w:val="20"/>
              </w:rPr>
              <w:t>
</w:t>
            </w:r>
            <w:r>
              <w:rPr>
                <w:rFonts w:ascii="Times New Roman"/>
                <w:b/>
                <w:i w:val="false"/>
                <w:color w:val="000000"/>
                <w:sz w:val="20"/>
              </w:rPr>
              <w:t>ді</w:t>
            </w:r>
            <w:r>
              <w:br/>
            </w:r>
            <w:r>
              <w:rPr>
                <w:rFonts w:ascii="Times New Roman"/>
                <w:b w:val="false"/>
                <w:i w:val="false"/>
                <w:color w:val="000000"/>
                <w:sz w:val="20"/>
              </w:rPr>
              <w:t>
</w:t>
            </w:r>
            <w:r>
              <w:rPr>
                <w:rFonts w:ascii="Times New Roman"/>
                <w:b/>
                <w:i w:val="false"/>
                <w:color w:val="000000"/>
                <w:sz w:val="20"/>
              </w:rPr>
              <w:t>абаттанд</w:t>
            </w:r>
            <w:r>
              <w:br/>
            </w:r>
            <w:r>
              <w:rPr>
                <w:rFonts w:ascii="Times New Roman"/>
                <w:b w:val="false"/>
                <w:i w:val="false"/>
                <w:color w:val="000000"/>
                <w:sz w:val="20"/>
              </w:rPr>
              <w:t>
</w:t>
            </w:r>
            <w:r>
              <w:rPr>
                <w:rFonts w:ascii="Times New Roman"/>
                <w:b/>
                <w:i w:val="false"/>
                <w:color w:val="000000"/>
                <w:sz w:val="20"/>
              </w:rPr>
              <w:t>ыру мен</w:t>
            </w:r>
            <w:r>
              <w:br/>
            </w:r>
            <w:r>
              <w:rPr>
                <w:rFonts w:ascii="Times New Roman"/>
                <w:b w:val="false"/>
                <w:i w:val="false"/>
                <w:color w:val="000000"/>
                <w:sz w:val="20"/>
              </w:rPr>
              <w:t>
</w:t>
            </w:r>
            <w:r>
              <w:rPr>
                <w:rFonts w:ascii="Times New Roman"/>
                <w:b/>
                <w:i w:val="false"/>
                <w:color w:val="000000"/>
                <w:sz w:val="20"/>
              </w:rPr>
              <w:t>көгалдан</w:t>
            </w:r>
            <w:r>
              <w:br/>
            </w:r>
            <w:r>
              <w:rPr>
                <w:rFonts w:ascii="Times New Roman"/>
                <w:b w:val="false"/>
                <w:i w:val="false"/>
                <w:color w:val="000000"/>
                <w:sz w:val="20"/>
              </w:rPr>
              <w:t>
</w:t>
            </w:r>
            <w:r>
              <w:rPr>
                <w:rFonts w:ascii="Times New Roman"/>
                <w:b/>
                <w:i w:val="false"/>
                <w:color w:val="000000"/>
                <w:sz w:val="20"/>
              </w:rPr>
              <w:t>дыру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br/>
            </w:r>
            <w:r>
              <w:rPr>
                <w:rFonts w:ascii="Times New Roman"/>
                <w:b w:val="false"/>
                <w:i w:val="false"/>
                <w:color w:val="000000"/>
                <w:sz w:val="20"/>
              </w:rPr>
              <w:t>
</w:t>
            </w:r>
            <w:r>
              <w:rPr>
                <w:rFonts w:ascii="Times New Roman"/>
                <w:b/>
                <w:i w:val="false"/>
                <w:color w:val="000000"/>
                <w:sz w:val="20"/>
              </w:rPr>
              <w:t>маңызы</w:t>
            </w:r>
            <w:r>
              <w:br/>
            </w:r>
            <w:r>
              <w:rPr>
                <w:rFonts w:ascii="Times New Roman"/>
                <w:b w:val="false"/>
                <w:i w:val="false"/>
                <w:color w:val="000000"/>
                <w:sz w:val="20"/>
              </w:rPr>
              <w:t>
</w:t>
            </w: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қалалард</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кенттерд</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ауылдард</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(селолар</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ауылдық</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округтер</w:t>
            </w:r>
            <w:r>
              <w:br/>
            </w:r>
            <w:r>
              <w:rPr>
                <w:rFonts w:ascii="Times New Roman"/>
                <w:b w:val="false"/>
                <w:i w:val="false"/>
                <w:color w:val="000000"/>
                <w:sz w:val="20"/>
              </w:rPr>
              <w:t>
</w:t>
            </w:r>
            <w:r>
              <w:rPr>
                <w:rFonts w:ascii="Times New Roman"/>
                <w:b/>
                <w:i w:val="false"/>
                <w:color w:val="000000"/>
                <w:sz w:val="20"/>
              </w:rPr>
              <w:t>де</w:t>
            </w:r>
            <w:r>
              <w:br/>
            </w:r>
            <w:r>
              <w:rPr>
                <w:rFonts w:ascii="Times New Roman"/>
                <w:b w:val="false"/>
                <w:i w:val="false"/>
                <w:color w:val="000000"/>
                <w:sz w:val="20"/>
              </w:rPr>
              <w:t>
</w:t>
            </w:r>
            <w:r>
              <w:rPr>
                <w:rFonts w:ascii="Times New Roman"/>
                <w:b/>
                <w:i w:val="false"/>
                <w:color w:val="000000"/>
                <w:sz w:val="20"/>
              </w:rPr>
              <w:t>автомоби</w:t>
            </w:r>
            <w:r>
              <w:br/>
            </w:r>
            <w:r>
              <w:rPr>
                <w:rFonts w:ascii="Times New Roman"/>
                <w:b w:val="false"/>
                <w:i w:val="false"/>
                <w:color w:val="000000"/>
                <w:sz w:val="20"/>
              </w:rPr>
              <w:t>
</w:t>
            </w:r>
            <w:r>
              <w:rPr>
                <w:rFonts w:ascii="Times New Roman"/>
                <w:b/>
                <w:i w:val="false"/>
                <w:color w:val="000000"/>
                <w:sz w:val="20"/>
              </w:rPr>
              <w:t>ль</w:t>
            </w:r>
            <w:r>
              <w:br/>
            </w:r>
            <w:r>
              <w:rPr>
                <w:rFonts w:ascii="Times New Roman"/>
                <w:b w:val="false"/>
                <w:i w:val="false"/>
                <w:color w:val="000000"/>
                <w:sz w:val="20"/>
              </w:rPr>
              <w:t>
</w:t>
            </w:r>
            <w:r>
              <w:rPr>
                <w:rFonts w:ascii="Times New Roman"/>
                <w:b/>
                <w:i w:val="false"/>
                <w:color w:val="000000"/>
                <w:sz w:val="20"/>
              </w:rPr>
              <w:t>жолдарын</w:t>
            </w:r>
            <w:r>
              <w:br/>
            </w:r>
            <w:r>
              <w:rPr>
                <w:rFonts w:ascii="Times New Roman"/>
                <w:b w:val="false"/>
                <w:i w:val="false"/>
                <w:color w:val="000000"/>
                <w:sz w:val="20"/>
              </w:rPr>
              <w:t>
</w:t>
            </w:r>
            <w:r>
              <w:rPr>
                <w:rFonts w:ascii="Times New Roman"/>
                <w:b/>
                <w:i w:val="false"/>
                <w:color w:val="000000"/>
                <w:sz w:val="20"/>
              </w:rPr>
              <w:t>ың жұмыс</w:t>
            </w:r>
            <w:r>
              <w:br/>
            </w:r>
            <w:r>
              <w:rPr>
                <w:rFonts w:ascii="Times New Roman"/>
                <w:b w:val="false"/>
                <w:i w:val="false"/>
                <w:color w:val="000000"/>
                <w:sz w:val="20"/>
              </w:rPr>
              <w:t>
</w:t>
            </w:r>
            <w:r>
              <w:rPr>
                <w:rFonts w:ascii="Times New Roman"/>
                <w:b/>
                <w:i w:val="false"/>
                <w:color w:val="000000"/>
                <w:sz w:val="20"/>
              </w:rPr>
              <w:t>істеуін</w:t>
            </w:r>
            <w:r>
              <w:br/>
            </w:r>
            <w:r>
              <w:rPr>
                <w:rFonts w:ascii="Times New Roman"/>
                <w:b w:val="false"/>
                <w:i w:val="false"/>
                <w:color w:val="000000"/>
                <w:sz w:val="20"/>
              </w:rPr>
              <w:t>
</w:t>
            </w:r>
            <w:r>
              <w:rPr>
                <w:rFonts w:ascii="Times New Roman"/>
                <w:b/>
                <w:i w:val="false"/>
                <w:color w:val="000000"/>
                <w:sz w:val="20"/>
              </w:rPr>
              <w:t>қамтамас</w:t>
            </w:r>
            <w:r>
              <w:br/>
            </w:r>
            <w:r>
              <w:rPr>
                <w:rFonts w:ascii="Times New Roman"/>
                <w:b w:val="false"/>
                <w:i w:val="false"/>
                <w:color w:val="000000"/>
                <w:sz w:val="20"/>
              </w:rPr>
              <w:t>
</w:t>
            </w:r>
            <w:r>
              <w:rPr>
                <w:rFonts w:ascii="Times New Roman"/>
                <w:b/>
                <w:i w:val="false"/>
                <w:color w:val="000000"/>
                <w:sz w:val="20"/>
              </w:rPr>
              <w:t>ыз ету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w:t>
            </w:r>
            <w:r>
              <w:br/>
            </w:r>
            <w:r>
              <w:rPr>
                <w:rFonts w:ascii="Times New Roman"/>
                <w:b w:val="false"/>
                <w:i w:val="false"/>
                <w:color w:val="000000"/>
                <w:sz w:val="20"/>
              </w:rPr>
              <w:t>
</w:t>
            </w:r>
            <w:r>
              <w:rPr>
                <w:rFonts w:ascii="Times New Roman"/>
                <w:b/>
                <w:i w:val="false"/>
                <w:color w:val="000000"/>
                <w:sz w:val="20"/>
              </w:rPr>
              <w:t>ді сумен</w:t>
            </w:r>
            <w:r>
              <w:br/>
            </w:r>
            <w:r>
              <w:rPr>
                <w:rFonts w:ascii="Times New Roman"/>
                <w:b w:val="false"/>
                <w:i w:val="false"/>
                <w:color w:val="000000"/>
                <w:sz w:val="20"/>
              </w:rPr>
              <w:t>
</w:t>
            </w:r>
            <w:r>
              <w:rPr>
                <w:rFonts w:ascii="Times New Roman"/>
                <w:b/>
                <w:i w:val="false"/>
                <w:color w:val="000000"/>
                <w:sz w:val="20"/>
              </w:rPr>
              <w:t>жабдықта</w:t>
            </w:r>
            <w:r>
              <w:br/>
            </w:r>
            <w:r>
              <w:rPr>
                <w:rFonts w:ascii="Times New Roman"/>
                <w:b w:val="false"/>
                <w:i w:val="false"/>
                <w:color w:val="000000"/>
                <w:sz w:val="20"/>
              </w:rPr>
              <w:t>
</w:t>
            </w:r>
            <w:r>
              <w:rPr>
                <w:rFonts w:ascii="Times New Roman"/>
                <w:b/>
                <w:i w:val="false"/>
                <w:color w:val="000000"/>
                <w:sz w:val="20"/>
              </w:rPr>
              <w:t>уды</w:t>
            </w:r>
            <w:r>
              <w:br/>
            </w:r>
            <w:r>
              <w:rPr>
                <w:rFonts w:ascii="Times New Roman"/>
                <w:b w:val="false"/>
                <w:i w:val="false"/>
                <w:color w:val="000000"/>
                <w:sz w:val="20"/>
              </w:rPr>
              <w:t>
</w:t>
            </w:r>
            <w:r>
              <w:rPr>
                <w:rFonts w:ascii="Times New Roman"/>
                <w:b/>
                <w:i w:val="false"/>
                <w:color w:val="000000"/>
                <w:sz w:val="20"/>
              </w:rPr>
              <w:t>ұйымдаст</w:t>
            </w:r>
            <w:r>
              <w:br/>
            </w:r>
            <w:r>
              <w:rPr>
                <w:rFonts w:ascii="Times New Roman"/>
                <w:b w:val="false"/>
                <w:i w:val="false"/>
                <w:color w:val="000000"/>
                <w:sz w:val="20"/>
              </w:rPr>
              <w:t>
</w:t>
            </w:r>
            <w:r>
              <w:rPr>
                <w:rFonts w:ascii="Times New Roman"/>
                <w:b/>
                <w:i w:val="false"/>
                <w:color w:val="000000"/>
                <w:sz w:val="20"/>
              </w:rPr>
              <w:t>ыру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10109,8</w:t>
            </w:r>
          </w:p>
        </w:tc>
      </w:tr>
      <w:tr>
        <w:trPr>
          <w:trHeight w:val="55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12674</w:t>
            </w:r>
          </w:p>
        </w:tc>
      </w:tr>
      <w:tr>
        <w:trPr>
          <w:trHeight w:val="3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9303,8</w:t>
            </w:r>
          </w:p>
        </w:tc>
      </w:tr>
      <w:tr>
        <w:trPr>
          <w:trHeight w:val="27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15090,5</w:t>
            </w:r>
          </w:p>
        </w:tc>
      </w:tr>
      <w:tr>
        <w:trPr>
          <w:trHeight w:val="60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11125,4</w:t>
            </w:r>
          </w:p>
        </w:tc>
      </w:tr>
      <w:tr>
        <w:trPr>
          <w:trHeight w:val="27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24999,4</w:t>
            </w:r>
          </w:p>
        </w:tc>
      </w:tr>
      <w:tr>
        <w:trPr>
          <w:trHeight w:val="27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12270,5</w:t>
            </w:r>
          </w:p>
        </w:tc>
      </w:tr>
      <w:tr>
        <w:trPr>
          <w:trHeight w:val="27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8081,4</w:t>
            </w:r>
          </w:p>
        </w:tc>
      </w:tr>
      <w:tr>
        <w:trPr>
          <w:trHeight w:val="25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8426,8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8840,3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103654,8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