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dfe8" w14:textId="e5cd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29 шілдедегі № 78 "Қарғалы аудандық әділет басқармасында 2008 жылғы 28 сәуірде N 3-6-65 болып тіркелген аудандық мәслихаттың 2008 жылғы 18 сәуірдегі "Әлеуметтік көмек көрсету туралы" N 61 шешіміне толықтырулар енгізу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2010 жылғы 22 қазандағы № 233 шешімі. Ақтөбе облысы Қарғалы аудандық Әділет басқармасында 2010 жылғы 22 қарашада № 3-6-111 тіркелді. Күші жойылды - Ақтөбе облысы Қарғалы аудандық мәслихатының 2011 жылғы 27 қыркүйектегі № 313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Ақтөбе облысы Қарғалы аудандық мәслихатының 2011.09.27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«Қарғалы аудандық әділет басқармасында 2008 жылғы 28 сәуірде № 3-6-65 болып тіркелген аудандық мәслихаттың 2008 жылғы 18 сәуірдегі «Әлеуметтік көмек көрсету туралы» № 61 шешіміне толықтырулар енгізу туралы» 2008 жылғы 29 шілдедегі 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(нормативтік-құқықтық актілерді мемлекеттік тіркеу Тізілімінде 3-6-65 нөмірімен тіркелген, 2008 жылғы 13 мамырда «Қарғалы» газетінің № 21-22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 пункті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Қарғалы аудандық мәслихаттың «Әлеуметтік көмек көрсету туралы» 2008 жылғы 18 сәуірдегі № 61 шешімінің (нормативтік-құқықтық актілерді мемлекеттік тіркеу Тізілімінде 3-6-65 нөмірімен тіркелген, 2008 жылғы 13 мамырда «Қарғалы» газетінің № 21-22 жарияланған) 2 тармақтағы «көгілдір отынмен» деген сөздерден кейін «үйден тәрбиеленетін және оқытылатын мүгедек балаларға бір айлық есептік көрсеткіш көлемінде ақшалай материалдық көмек көрсету үшін»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С.Алмағамбетов                       Ж.Құлманов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