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790e" w14:textId="32a7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Қарғалы ауданының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2010 жылғы 24 желтоқсандағы № 243 шешімі. Ақтөбе облысы Қарғалы аудандық Әділет басқармасында 2011 жылғы 14 қаңтарда № 3-6-114 тіркелді. Қолдану мерзімі өтуіне байланысты күші жойылды - Ақтөбе облысы Қарғалы аудандық мәслихатының 2012 жылғы 4 мамырдағы № 03-14/68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Қарғалы аудандық мәслихатының 2012.05.04 № 03-14/68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Бюджеттік Кодексінің 9-бабы,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6-бабына</w:t>
      </w:r>
      <w:r>
        <w:rPr>
          <w:rFonts w:ascii="Times New Roman"/>
          <w:b w:val="false"/>
          <w:i w:val="false"/>
          <w:color w:val="000000"/>
          <w:sz w:val="28"/>
        </w:rPr>
        <w:t xml:space="preserve"> сәйкес және облыстық мәслихаттың 2010 жылғы 13 желтоқсандағы № 333 "2011-2013 жылдарға арналған облыстық бюджет туралы"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2011-2013 жылға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мынадай көлемдерде бекітілсін:</w:t>
      </w:r>
    </w:p>
    <w:bookmarkEnd w:id="1"/>
    <w:bookmarkStart w:name="z22" w:id="2"/>
    <w:p>
      <w:pPr>
        <w:spacing w:after="0"/>
        <w:ind w:left="0"/>
        <w:jc w:val="both"/>
      </w:pPr>
      <w:r>
        <w:rPr>
          <w:rFonts w:ascii="Times New Roman"/>
          <w:b w:val="false"/>
          <w:i w:val="false"/>
          <w:color w:val="000000"/>
          <w:sz w:val="28"/>
        </w:rPr>
        <w:t>
      1) кірістер –                    2 461 436,4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334 418 мың теңге;</w:t>
      </w:r>
    </w:p>
    <w:p>
      <w:pPr>
        <w:spacing w:after="0"/>
        <w:ind w:left="0"/>
        <w:jc w:val="both"/>
      </w:pPr>
      <w:r>
        <w:rPr>
          <w:rFonts w:ascii="Times New Roman"/>
          <w:b w:val="false"/>
          <w:i w:val="false"/>
          <w:color w:val="000000"/>
          <w:sz w:val="28"/>
        </w:rPr>
        <w:t>
            салықтық емес түсімдер –              69 221 мың теңге;</w:t>
      </w:r>
    </w:p>
    <w:p>
      <w:pPr>
        <w:spacing w:after="0"/>
        <w:ind w:left="0"/>
        <w:jc w:val="both"/>
      </w:pPr>
      <w:r>
        <w:rPr>
          <w:rFonts w:ascii="Times New Roman"/>
          <w:b w:val="false"/>
          <w:i w:val="false"/>
          <w:color w:val="000000"/>
          <w:sz w:val="28"/>
        </w:rPr>
        <w:t>
            негізгі капиталды сатудан түсетін түсімдер – 1 376 мың теңге;</w:t>
      </w:r>
    </w:p>
    <w:p>
      <w:pPr>
        <w:spacing w:after="0"/>
        <w:ind w:left="0"/>
        <w:jc w:val="both"/>
      </w:pPr>
      <w:r>
        <w:rPr>
          <w:rFonts w:ascii="Times New Roman"/>
          <w:b w:val="false"/>
          <w:i w:val="false"/>
          <w:color w:val="000000"/>
          <w:sz w:val="28"/>
        </w:rPr>
        <w:t>
            трансферттердің түсімдері –      2 056 421,4 мың теңге;</w:t>
      </w:r>
    </w:p>
    <w:bookmarkStart w:name="z23" w:id="3"/>
    <w:p>
      <w:pPr>
        <w:spacing w:after="0"/>
        <w:ind w:left="0"/>
        <w:jc w:val="both"/>
      </w:pPr>
      <w:r>
        <w:rPr>
          <w:rFonts w:ascii="Times New Roman"/>
          <w:b w:val="false"/>
          <w:i w:val="false"/>
          <w:color w:val="000000"/>
          <w:sz w:val="28"/>
        </w:rPr>
        <w:t>
            2) шығындар –                    2 517 653,1 мың теңге;</w:t>
      </w:r>
    </w:p>
    <w:bookmarkEnd w:id="3"/>
    <w:bookmarkStart w:name="z24" w:id="4"/>
    <w:p>
      <w:pPr>
        <w:spacing w:after="0"/>
        <w:ind w:left="0"/>
        <w:jc w:val="both"/>
      </w:pPr>
      <w:r>
        <w:rPr>
          <w:rFonts w:ascii="Times New Roman"/>
          <w:b w:val="false"/>
          <w:i w:val="false"/>
          <w:color w:val="000000"/>
          <w:sz w:val="28"/>
        </w:rPr>
        <w:t>
            3) таза бюджеттік кредит беру –       27 830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28 721 мың теңге;</w:t>
      </w:r>
    </w:p>
    <w:p>
      <w:pPr>
        <w:spacing w:after="0"/>
        <w:ind w:left="0"/>
        <w:jc w:val="both"/>
      </w:pPr>
      <w:r>
        <w:rPr>
          <w:rFonts w:ascii="Times New Roman"/>
          <w:b w:val="false"/>
          <w:i w:val="false"/>
          <w:color w:val="000000"/>
          <w:sz w:val="28"/>
        </w:rPr>
        <w:t>
            бюджеттік кредиттерді өтеу –             891 мың теңге;</w:t>
      </w:r>
    </w:p>
    <w:bookmarkStart w:name="z25" w:id="5"/>
    <w:p>
      <w:pPr>
        <w:spacing w:after="0"/>
        <w:ind w:left="0"/>
        <w:jc w:val="both"/>
      </w:pPr>
      <w:r>
        <w:rPr>
          <w:rFonts w:ascii="Times New Roman"/>
          <w:b w:val="false"/>
          <w:i w:val="false"/>
          <w:color w:val="000000"/>
          <w:sz w:val="28"/>
        </w:rPr>
        <w:t>
            4) қаржы активтерімен жасалатын операциялар</w:t>
      </w:r>
    </w:p>
    <w:bookmarkEnd w:id="5"/>
    <w:p>
      <w:pPr>
        <w:spacing w:after="0"/>
        <w:ind w:left="0"/>
        <w:jc w:val="both"/>
      </w:pPr>
      <w:r>
        <w:rPr>
          <w:rFonts w:ascii="Times New Roman"/>
          <w:b w:val="false"/>
          <w:i w:val="false"/>
          <w:color w:val="000000"/>
          <w:sz w:val="28"/>
        </w:rPr>
        <w:t>
            бойынша сальдо –                           0 мың теңге;</w:t>
      </w:r>
    </w:p>
    <w:bookmarkStart w:name="z26" w:id="6"/>
    <w:p>
      <w:pPr>
        <w:spacing w:after="0"/>
        <w:ind w:left="0"/>
        <w:jc w:val="both"/>
      </w:pPr>
      <w:r>
        <w:rPr>
          <w:rFonts w:ascii="Times New Roman"/>
          <w:b w:val="false"/>
          <w:i w:val="false"/>
          <w:color w:val="000000"/>
          <w:sz w:val="28"/>
        </w:rPr>
        <w:t>
      5) бюджет тапшылығы –              -84 046,7 мың теңге;</w:t>
      </w:r>
    </w:p>
    <w:bookmarkEnd w:id="6"/>
    <w:bookmarkStart w:name="z27" w:id="7"/>
    <w:p>
      <w:pPr>
        <w:spacing w:after="0"/>
        <w:ind w:left="0"/>
        <w:jc w:val="both"/>
      </w:pPr>
      <w:r>
        <w:rPr>
          <w:rFonts w:ascii="Times New Roman"/>
          <w:b w:val="false"/>
          <w:i w:val="false"/>
          <w:color w:val="000000"/>
          <w:sz w:val="28"/>
        </w:rPr>
        <w:t>
      6) бюджет тапшылығын қаржыландыру – 84 046,7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Қарғалы аудандық мәслихатының 2011.02.04 </w:t>
      </w:r>
      <w:r>
        <w:rPr>
          <w:rFonts w:ascii="Times New Roman"/>
          <w:b w:val="false"/>
          <w:i w:val="false"/>
          <w:color w:val="000000"/>
          <w:sz w:val="28"/>
        </w:rPr>
        <w:t>№ 264</w:t>
      </w:r>
      <w:r>
        <w:rPr>
          <w:rFonts w:ascii="Times New Roman"/>
          <w:b w:val="false"/>
          <w:i w:val="false"/>
          <w:color w:val="ff0000"/>
          <w:sz w:val="28"/>
        </w:rPr>
        <w:t xml:space="preserve">; 2011.03.28 </w:t>
      </w:r>
      <w:r>
        <w:rPr>
          <w:rFonts w:ascii="Times New Roman"/>
          <w:b w:val="false"/>
          <w:i w:val="false"/>
          <w:color w:val="000000"/>
          <w:sz w:val="28"/>
        </w:rPr>
        <w:t>№ 275</w:t>
      </w:r>
      <w:r>
        <w:rPr>
          <w:rFonts w:ascii="Times New Roman"/>
          <w:b w:val="false"/>
          <w:i w:val="false"/>
          <w:color w:val="ff0000"/>
          <w:sz w:val="28"/>
        </w:rPr>
        <w:t xml:space="preserve">; 2011.04.26 </w:t>
      </w:r>
      <w:r>
        <w:rPr>
          <w:rFonts w:ascii="Times New Roman"/>
          <w:b w:val="false"/>
          <w:i w:val="false"/>
          <w:color w:val="000000"/>
          <w:sz w:val="28"/>
        </w:rPr>
        <w:t>№ 288</w:t>
      </w:r>
      <w:r>
        <w:rPr>
          <w:rFonts w:ascii="Times New Roman"/>
          <w:b w:val="false"/>
          <w:i w:val="false"/>
          <w:color w:val="ff0000"/>
          <w:sz w:val="28"/>
        </w:rPr>
        <w:t xml:space="preserve">; 2011.07.26 </w:t>
      </w:r>
      <w:r>
        <w:rPr>
          <w:rFonts w:ascii="Times New Roman"/>
          <w:b w:val="false"/>
          <w:i w:val="false"/>
          <w:color w:val="000000"/>
          <w:sz w:val="28"/>
        </w:rPr>
        <w:t>№ 294</w:t>
      </w:r>
      <w:r>
        <w:rPr>
          <w:rFonts w:ascii="Times New Roman"/>
          <w:b w:val="false"/>
          <w:i w:val="false"/>
          <w:color w:val="ff0000"/>
          <w:sz w:val="28"/>
        </w:rPr>
        <w:t xml:space="preserve">; 2011.10.20 </w:t>
      </w:r>
      <w:r>
        <w:rPr>
          <w:rFonts w:ascii="Times New Roman"/>
          <w:b w:val="false"/>
          <w:i w:val="false"/>
          <w:color w:val="000000"/>
          <w:sz w:val="28"/>
        </w:rPr>
        <w:t>№ 324</w:t>
      </w:r>
      <w:r>
        <w:rPr>
          <w:rFonts w:ascii="Times New Roman"/>
          <w:b w:val="false"/>
          <w:i w:val="false"/>
          <w:color w:val="ff0000"/>
          <w:sz w:val="28"/>
        </w:rPr>
        <w:t xml:space="preserve">; 2011.11.04 </w:t>
      </w:r>
      <w:r>
        <w:rPr>
          <w:rFonts w:ascii="Times New Roman"/>
          <w:b w:val="false"/>
          <w:i w:val="false"/>
          <w:color w:val="000000"/>
          <w:sz w:val="28"/>
        </w:rPr>
        <w:t>№ 327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 w:id="8"/>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8"/>
    <w:p>
      <w:pPr>
        <w:spacing w:after="0"/>
        <w:ind w:left="0"/>
        <w:jc w:val="both"/>
      </w:pPr>
      <w:r>
        <w:rPr>
          <w:rFonts w:ascii="Times New Roman"/>
          <w:b w:val="false"/>
          <w:i w:val="false"/>
          <w:color w:val="000000"/>
          <w:sz w:val="28"/>
        </w:rPr>
        <w:t>
      жеке тұлғалардан алынатын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және жеке тұлғаларға, жеке кәсіпкерлердің мүлкіне салынатын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бензин мен жанармайға акциздер (авиациялық бензинді қоспағанда);</w:t>
      </w:r>
    </w:p>
    <w:p>
      <w:pPr>
        <w:spacing w:after="0"/>
        <w:ind w:left="0"/>
        <w:jc w:val="both"/>
      </w:pPr>
      <w:r>
        <w:rPr>
          <w:rFonts w:ascii="Times New Roman"/>
          <w:b w:val="false"/>
          <w:i w:val="false"/>
          <w:color w:val="000000"/>
          <w:sz w:val="28"/>
        </w:rPr>
        <w:t>
      жер учаскесін пайдаланғаны үшін төлем;</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жекелеген қызмет түрлерімен айналысу құқығы үшін алынатын лицензиялық алым;</w:t>
      </w:r>
    </w:p>
    <w:p>
      <w:pPr>
        <w:spacing w:after="0"/>
        <w:ind w:left="0"/>
        <w:jc w:val="both"/>
      </w:pP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алынатын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p>
    <w:p>
      <w:pPr>
        <w:spacing w:after="0"/>
        <w:ind w:left="0"/>
        <w:jc w:val="both"/>
      </w:pPr>
      <w:r>
        <w:rPr>
          <w:rFonts w:ascii="Times New Roman"/>
          <w:b w:val="false"/>
          <w:i w:val="false"/>
          <w:color w:val="000000"/>
          <w:sz w:val="28"/>
        </w:rPr>
        <w:t>
      жылжымалы мүлікті кепілдікке салуды мемлекеттік тіркегені және кеменің немесе жасалып жатқан кеменің ипотекасы үшін алынатын алым;</w:t>
      </w:r>
    </w:p>
    <w:p>
      <w:pPr>
        <w:spacing w:after="0"/>
        <w:ind w:left="0"/>
        <w:jc w:val="both"/>
      </w:pPr>
      <w:r>
        <w:rPr>
          <w:rFonts w:ascii="Times New Roman"/>
          <w:b w:val="false"/>
          <w:i w:val="false"/>
          <w:color w:val="000000"/>
          <w:sz w:val="28"/>
        </w:rPr>
        <w:t>
      аудандық маңыздағы жалпы пайдаланатын және елді мекендердегі автомобиль жолы бойындағы сыртқы жарнамаларды (көз көрімдік) орналастыру үшін алым;</w:t>
      </w:r>
    </w:p>
    <w:p>
      <w:pPr>
        <w:spacing w:after="0"/>
        <w:ind w:left="0"/>
        <w:jc w:val="both"/>
      </w:pPr>
      <w:r>
        <w:rPr>
          <w:rFonts w:ascii="Times New Roman"/>
          <w:b w:val="false"/>
          <w:i w:val="false"/>
          <w:color w:val="000000"/>
          <w:sz w:val="28"/>
        </w:rPr>
        <w:t>
      мемлекеттік бажы;</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аудандық коммуналдық меншіктегі мүлікті жалдаудан түсетін кірістер;</w:t>
      </w:r>
    </w:p>
    <w:p>
      <w:pPr>
        <w:spacing w:after="0"/>
        <w:ind w:left="0"/>
        <w:jc w:val="both"/>
      </w:pPr>
      <w:r>
        <w:rPr>
          <w:rFonts w:ascii="Times New Roman"/>
          <w:b w:val="false"/>
          <w:i w:val="false"/>
          <w:color w:val="000000"/>
          <w:sz w:val="28"/>
        </w:rPr>
        <w:t>
      аудандық бюджеттен қаржыландырылатын мемлекеттік мекемелердің</w:t>
      </w:r>
    </w:p>
    <w:p>
      <w:pPr>
        <w:spacing w:after="0"/>
        <w:ind w:left="0"/>
        <w:jc w:val="both"/>
      </w:pPr>
      <w:r>
        <w:rPr>
          <w:rFonts w:ascii="Times New Roman"/>
          <w:b w:val="false"/>
          <w:i w:val="false"/>
          <w:color w:val="000000"/>
          <w:sz w:val="28"/>
        </w:rPr>
        <w:t>
      тауарларын (жұмыс пен қызмет) сатудан түсетін түсімдер;</w:t>
      </w:r>
    </w:p>
    <w:p>
      <w:pPr>
        <w:spacing w:after="0"/>
        <w:ind w:left="0"/>
        <w:jc w:val="both"/>
      </w:pPr>
      <w:r>
        <w:rPr>
          <w:rFonts w:ascii="Times New Roman"/>
          <w:b w:val="false"/>
          <w:i w:val="false"/>
          <w:color w:val="000000"/>
          <w:sz w:val="28"/>
        </w:rPr>
        <w:t>
      аудан бюджетіне түсетін өзге де салық емес түсімдер;</w:t>
      </w:r>
    </w:p>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бекітілген мемлекеттік мүліктерді сатудан түсетін түсімдер;</w:t>
      </w:r>
    </w:p>
    <w:p>
      <w:pPr>
        <w:spacing w:after="0"/>
        <w:ind w:left="0"/>
        <w:jc w:val="both"/>
      </w:pPr>
      <w:r>
        <w:rPr>
          <w:rFonts w:ascii="Times New Roman"/>
          <w:b w:val="false"/>
          <w:i w:val="false"/>
          <w:color w:val="000000"/>
          <w:sz w:val="28"/>
        </w:rPr>
        <w:t>
      ауыл шаруашылығы мақсатындағы жер учаскелерін қоспағандағы,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алу құқығын сатудан түсетін түсімдер.</w:t>
      </w:r>
    </w:p>
    <w:bookmarkStart w:name="z4" w:id="9"/>
    <w:p>
      <w:pPr>
        <w:spacing w:after="0"/>
        <w:ind w:left="0"/>
        <w:jc w:val="both"/>
      </w:pPr>
      <w:r>
        <w:rPr>
          <w:rFonts w:ascii="Times New Roman"/>
          <w:b w:val="false"/>
          <w:i w:val="false"/>
          <w:color w:val="000000"/>
          <w:sz w:val="28"/>
        </w:rPr>
        <w:t xml:space="preserve">
      3. Қазақстан Республикасының "2011-2013 жылдарға арналған республикалық бюджет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p>
    <w:bookmarkEnd w:id="9"/>
    <w:bookmarkStart w:name="z5" w:id="10"/>
    <w:p>
      <w:pPr>
        <w:spacing w:after="0"/>
        <w:ind w:left="0"/>
        <w:jc w:val="both"/>
      </w:pPr>
      <w:r>
        <w:rPr>
          <w:rFonts w:ascii="Times New Roman"/>
          <w:b w:val="false"/>
          <w:i w:val="false"/>
          <w:color w:val="000000"/>
          <w:sz w:val="28"/>
        </w:rPr>
        <w:t xml:space="preserve">
      4. Қазақстан Республикасының “2011-2013 жылдарға арналған республикалық бюджет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w:t>
      </w:r>
    </w:p>
    <w:bookmarkEnd w:id="10"/>
    <w:p>
      <w:pPr>
        <w:spacing w:after="0"/>
        <w:ind w:left="0"/>
        <w:jc w:val="both"/>
      </w:pPr>
      <w:r>
        <w:rPr>
          <w:rFonts w:ascii="Times New Roman"/>
          <w:b w:val="false"/>
          <w:i w:val="false"/>
          <w:color w:val="000000"/>
          <w:sz w:val="28"/>
        </w:rPr>
        <w:t>
      2011 жылдың 1 қаңтарынан бастап:</w:t>
      </w:r>
    </w:p>
    <w:bookmarkStart w:name="z28" w:id="11"/>
    <w:p>
      <w:pPr>
        <w:spacing w:after="0"/>
        <w:ind w:left="0"/>
        <w:jc w:val="both"/>
      </w:pPr>
      <w:r>
        <w:rPr>
          <w:rFonts w:ascii="Times New Roman"/>
          <w:b w:val="false"/>
          <w:i w:val="false"/>
          <w:color w:val="000000"/>
          <w:sz w:val="28"/>
        </w:rPr>
        <w:t>
      1) жалақының ең төменгі мөлшері – 15999 теңге;</w:t>
      </w:r>
    </w:p>
    <w:bookmarkEnd w:id="11"/>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1512 теңге;</w:t>
      </w:r>
    </w:p>
    <w:bookmarkStart w:name="z29" w:id="12"/>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15999 теңге мөлшерінде белгіленгені еске және басшылыққа алынсын.</w:t>
      </w:r>
    </w:p>
    <w:bookmarkEnd w:id="12"/>
    <w:bookmarkStart w:name="z6" w:id="13"/>
    <w:p>
      <w:pPr>
        <w:spacing w:after="0"/>
        <w:ind w:left="0"/>
        <w:jc w:val="both"/>
      </w:pPr>
      <w:r>
        <w:rPr>
          <w:rFonts w:ascii="Times New Roman"/>
          <w:b w:val="false"/>
          <w:i w:val="false"/>
          <w:color w:val="000000"/>
          <w:sz w:val="28"/>
        </w:rPr>
        <w:t xml:space="preserve">
      5. Облыстық мәслихаттың 2010 жылғы 13 желтоқсандағы № 333 “2011-2013 жылдарға арналған облыстық бюджет туралы" шешімінің </w:t>
      </w:r>
      <w:r>
        <w:rPr>
          <w:rFonts w:ascii="Times New Roman"/>
          <w:b w:val="false"/>
          <w:i w:val="false"/>
          <w:color w:val="000000"/>
          <w:sz w:val="28"/>
        </w:rPr>
        <w:t>10-тармағына</w:t>
      </w:r>
      <w:r>
        <w:rPr>
          <w:rFonts w:ascii="Times New Roman"/>
          <w:b w:val="false"/>
          <w:i w:val="false"/>
          <w:color w:val="000000"/>
          <w:sz w:val="28"/>
        </w:rPr>
        <w:t xml:space="preserve"> сәйкес, 2011 жылға облыстық бюджеттен аудандық бюджетке берілетін субвенция 1 310 611 мың теңге сомасында көзделді.</w:t>
      </w:r>
    </w:p>
    <w:bookmarkEnd w:id="13"/>
    <w:bookmarkStart w:name="z7" w:id="14"/>
    <w:p>
      <w:pPr>
        <w:spacing w:after="0"/>
        <w:ind w:left="0"/>
        <w:jc w:val="both"/>
      </w:pPr>
      <w:r>
        <w:rPr>
          <w:rFonts w:ascii="Times New Roman"/>
          <w:b w:val="false"/>
          <w:i w:val="false"/>
          <w:color w:val="000000"/>
          <w:sz w:val="28"/>
        </w:rPr>
        <w:t>
      6. 2011 жылға арналған аудандық бюджетте республикалық бюджеттен мынадай мөлшерде ағымдағы нысаналы трансферттер түскені ескерілсін:</w:t>
      </w:r>
    </w:p>
    <w:bookmarkEnd w:id="14"/>
    <w:p>
      <w:pPr>
        <w:spacing w:after="0"/>
        <w:ind w:left="0"/>
        <w:jc w:val="both"/>
      </w:pPr>
      <w:r>
        <w:rPr>
          <w:rFonts w:ascii="Times New Roman"/>
          <w:b w:val="false"/>
          <w:i w:val="false"/>
          <w:color w:val="000000"/>
          <w:sz w:val="28"/>
        </w:rPr>
        <w:t>
      эпизоотияға қарсы іс-шараларды жүргізуге – 12 391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31 560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4 096 мың теңге;</w:t>
      </w:r>
    </w:p>
    <w:p>
      <w:pPr>
        <w:spacing w:after="0"/>
        <w:ind w:left="0"/>
        <w:jc w:val="both"/>
      </w:pPr>
      <w:r>
        <w:rPr>
          <w:rFonts w:ascii="Times New Roman"/>
          <w:b w:val="false"/>
          <w:i w:val="false"/>
          <w:color w:val="000000"/>
          <w:sz w:val="28"/>
        </w:rPr>
        <w:t>
      бастауыш, негізгі орта және жалпы орта білім беретін мемлекеттік мекемелерде мультимедиялық және лингафондық кабинеттер құруға – 5 541 мың теңге;</w:t>
      </w:r>
    </w:p>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 3 921,3 мың теңге;</w:t>
      </w:r>
    </w:p>
    <w:p>
      <w:pPr>
        <w:spacing w:after="0"/>
        <w:ind w:left="0"/>
        <w:jc w:val="both"/>
      </w:pPr>
      <w:r>
        <w:rPr>
          <w:rFonts w:ascii="Times New Roman"/>
          <w:b w:val="false"/>
          <w:i w:val="false"/>
          <w:color w:val="000000"/>
          <w:sz w:val="28"/>
        </w:rPr>
        <w:t>
      үйде оқитын мүгедек балаларды жабдықтармен, бағдарламалық қамтыммен қамтамасыз етуге – 1 800 мың теңге;</w:t>
      </w:r>
    </w:p>
    <w:p>
      <w:pPr>
        <w:spacing w:after="0"/>
        <w:ind w:left="0"/>
        <w:jc w:val="both"/>
      </w:pPr>
      <w:r>
        <w:rPr>
          <w:rFonts w:ascii="Times New Roman"/>
          <w:b w:val="false"/>
          <w:i w:val="false"/>
          <w:color w:val="000000"/>
          <w:sz w:val="28"/>
        </w:rPr>
        <w:t>
      ата-анасының қарауынсыз қалған баланы (балаларды) және жетім баланы (жетім балаларды) асырап бағу үшін қамқоршыларға (қорғаншыларға) ай сайын ақша қаражаттарын төлеуге – 6 886 мың теңге;</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- 9 446 мың теңге.</w:t>
      </w:r>
    </w:p>
    <w:p>
      <w:pPr>
        <w:spacing w:after="0"/>
        <w:ind w:left="0"/>
        <w:jc w:val="both"/>
      </w:pP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Ақтөбе облысы Қарғалы аудандық мәслихатының 2011.03.28 </w:t>
      </w:r>
      <w:r>
        <w:rPr>
          <w:rFonts w:ascii="Times New Roman"/>
          <w:b w:val="false"/>
          <w:i w:val="false"/>
          <w:color w:val="000000"/>
          <w:sz w:val="28"/>
        </w:rPr>
        <w:t>№ 275</w:t>
      </w:r>
      <w:r>
        <w:rPr>
          <w:rFonts w:ascii="Times New Roman"/>
          <w:b w:val="false"/>
          <w:i w:val="false"/>
          <w:color w:val="ff0000"/>
          <w:sz w:val="28"/>
        </w:rPr>
        <w:t xml:space="preserve">; 2011.07.26 </w:t>
      </w:r>
      <w:r>
        <w:rPr>
          <w:rFonts w:ascii="Times New Roman"/>
          <w:b w:val="false"/>
          <w:i w:val="false"/>
          <w:color w:val="000000"/>
          <w:sz w:val="28"/>
        </w:rPr>
        <w:t>№ 294</w:t>
      </w:r>
      <w:r>
        <w:rPr>
          <w:rFonts w:ascii="Times New Roman"/>
          <w:b w:val="false"/>
          <w:i w:val="false"/>
          <w:color w:val="ff0000"/>
          <w:sz w:val="28"/>
        </w:rPr>
        <w:t xml:space="preserve">; 2011.10.20 </w:t>
      </w:r>
      <w:r>
        <w:rPr>
          <w:rFonts w:ascii="Times New Roman"/>
          <w:b w:val="false"/>
          <w:i w:val="false"/>
          <w:color w:val="000000"/>
          <w:sz w:val="28"/>
        </w:rPr>
        <w:t>№ 324</w:t>
      </w:r>
      <w:r>
        <w:rPr>
          <w:rFonts w:ascii="Times New Roman"/>
          <w:b w:val="false"/>
          <w:i w:val="false"/>
          <w:color w:val="ff0000"/>
          <w:sz w:val="28"/>
        </w:rPr>
        <w:t xml:space="preserve">; 2011.11.04 </w:t>
      </w:r>
      <w:r>
        <w:rPr>
          <w:rFonts w:ascii="Times New Roman"/>
          <w:b w:val="false"/>
          <w:i w:val="false"/>
          <w:color w:val="000000"/>
          <w:sz w:val="28"/>
        </w:rPr>
        <w:t>№ 327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8" w:id="15"/>
    <w:p>
      <w:pPr>
        <w:spacing w:after="0"/>
        <w:ind w:left="0"/>
        <w:jc w:val="both"/>
      </w:pPr>
      <w:r>
        <w:rPr>
          <w:rFonts w:ascii="Times New Roman"/>
          <w:b w:val="false"/>
          <w:i w:val="false"/>
          <w:color w:val="000000"/>
          <w:sz w:val="28"/>
        </w:rPr>
        <w:t xml:space="preserve">
      7. 2011 жылға арналған аудандық бюджетте республикалық бюджеттен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жеке кәсіпкерлікті қолдау бағыттары бойынша ағымдағы нысаналы трансферттер түскені ескерілсін:</w:t>
      </w:r>
    </w:p>
    <w:bookmarkEnd w:id="15"/>
    <w:p>
      <w:pPr>
        <w:spacing w:after="0"/>
        <w:ind w:left="0"/>
        <w:jc w:val="both"/>
      </w:pPr>
      <w:r>
        <w:rPr>
          <w:rFonts w:ascii="Times New Roman"/>
          <w:b w:val="false"/>
          <w:i w:val="false"/>
          <w:color w:val="000000"/>
          <w:sz w:val="28"/>
        </w:rPr>
        <w:t>
      жастар практикасын ұйымдастыруға – 2 550 мың теңге.</w:t>
      </w:r>
    </w:p>
    <w:p>
      <w:pPr>
        <w:spacing w:after="0"/>
        <w:ind w:left="0"/>
        <w:jc w:val="both"/>
      </w:pP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Ақтөбе облысы Қарғалы аудандық мәслихатының 2011.10.20 </w:t>
      </w:r>
      <w:r>
        <w:rPr>
          <w:rFonts w:ascii="Times New Roman"/>
          <w:b w:val="false"/>
          <w:i w:val="false"/>
          <w:color w:val="000000"/>
          <w:sz w:val="28"/>
        </w:rPr>
        <w:t>№ 324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7-1. 2011 жылға арналған аудандық бюджетте республикалық бюджеттен жұмыспен қамту 2020 бағдарламасы бойынша жалпы сомасы 12 436 мың теңге ағымдағы нысаналы трансферттер түскені ескерілсін.</w:t>
      </w:r>
    </w:p>
    <w:bookmarkEnd w:id="16"/>
    <w:p>
      <w:pPr>
        <w:spacing w:after="0"/>
        <w:ind w:left="0"/>
        <w:jc w:val="both"/>
      </w:pP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Қарғалы аудандық мәслихатының 2011.03.28 </w:t>
      </w:r>
      <w:r>
        <w:rPr>
          <w:rFonts w:ascii="Times New Roman"/>
          <w:b w:val="false"/>
          <w:i w:val="false"/>
          <w:color w:val="000000"/>
          <w:sz w:val="28"/>
        </w:rPr>
        <w:t>№ 275</w:t>
      </w:r>
      <w:r>
        <w:rPr>
          <w:rFonts w:ascii="Times New Roman"/>
          <w:b w:val="false"/>
          <w:i w:val="false"/>
          <w:color w:val="ff0000"/>
          <w:sz w:val="28"/>
        </w:rPr>
        <w:t xml:space="preserve"> (2011.01.01 бастап қолданысқа енгізіледі) Шешімімен; өзгерту енгізілді - Ақтөбе облысы Қарғалы аудандық мәслихатының 2011.04.26 </w:t>
      </w:r>
      <w:r>
        <w:rPr>
          <w:rFonts w:ascii="Times New Roman"/>
          <w:b w:val="false"/>
          <w:i w:val="false"/>
          <w:color w:val="000000"/>
          <w:sz w:val="28"/>
        </w:rPr>
        <w:t>№ 288</w:t>
      </w:r>
      <w:r>
        <w:rPr>
          <w:rFonts w:ascii="Times New Roman"/>
          <w:b w:val="false"/>
          <w:i w:val="false"/>
          <w:color w:val="ff0000"/>
          <w:sz w:val="28"/>
        </w:rPr>
        <w:t xml:space="preserve">; 2011.10.20 </w:t>
      </w:r>
      <w:r>
        <w:rPr>
          <w:rFonts w:ascii="Times New Roman"/>
          <w:b w:val="false"/>
          <w:i w:val="false"/>
          <w:color w:val="000000"/>
          <w:sz w:val="28"/>
        </w:rPr>
        <w:t>№ 324</w:t>
      </w:r>
      <w:r>
        <w:rPr>
          <w:rFonts w:ascii="Times New Roman"/>
          <w:b w:val="false"/>
          <w:i w:val="false"/>
          <w:color w:val="ff0000"/>
          <w:sz w:val="28"/>
        </w:rPr>
        <w:t>(2011.01.01 бастап қолданысқа енгізіледі) Шешімдерімен.</w:t>
      </w:r>
      <w:r>
        <w:br/>
      </w:r>
      <w:r>
        <w:rPr>
          <w:rFonts w:ascii="Times New Roman"/>
          <w:b w:val="false"/>
          <w:i w:val="false"/>
          <w:color w:val="000000"/>
          <w:sz w:val="28"/>
        </w:rPr>
        <w:t>
</w:t>
      </w:r>
    </w:p>
    <w:bookmarkStart w:name="z9" w:id="17"/>
    <w:p>
      <w:pPr>
        <w:spacing w:after="0"/>
        <w:ind w:left="0"/>
        <w:jc w:val="both"/>
      </w:pPr>
      <w:r>
        <w:rPr>
          <w:rFonts w:ascii="Times New Roman"/>
          <w:b w:val="false"/>
          <w:i w:val="false"/>
          <w:color w:val="000000"/>
          <w:sz w:val="28"/>
        </w:rPr>
        <w:t>
      8. 2011 жылға арналған аудандық бюджетте, республикалық бюджеттен берілетін ағымдағы нысаналы трансферттерден дамуға ескерілсін:</w:t>
      </w:r>
    </w:p>
    <w:bookmarkEnd w:id="17"/>
    <w:p>
      <w:pPr>
        <w:spacing w:after="0"/>
        <w:ind w:left="0"/>
        <w:jc w:val="both"/>
      </w:pPr>
      <w:r>
        <w:rPr>
          <w:rFonts w:ascii="Times New Roman"/>
          <w:b w:val="false"/>
          <w:i w:val="false"/>
          <w:color w:val="000000"/>
          <w:sz w:val="28"/>
        </w:rPr>
        <w:t>
      мемлекеттік коммуналдық тұрғын үй қорына үй салуға – 31 769 мың теңге;</w:t>
      </w:r>
    </w:p>
    <w:p>
      <w:pPr>
        <w:spacing w:after="0"/>
        <w:ind w:left="0"/>
        <w:jc w:val="both"/>
      </w:pPr>
      <w:r>
        <w:rPr>
          <w:rFonts w:ascii="Times New Roman"/>
          <w:b w:val="false"/>
          <w:i w:val="false"/>
          <w:color w:val="000000"/>
          <w:sz w:val="28"/>
        </w:rPr>
        <w:t>
      инженерлік-коммуникациялық инфрақұрылымдарды дамытуға және жайластыруға– 42 000 мың теңге;</w:t>
      </w:r>
    </w:p>
    <w:p>
      <w:pPr>
        <w:spacing w:after="0"/>
        <w:ind w:left="0"/>
        <w:jc w:val="both"/>
      </w:pPr>
      <w:r>
        <w:rPr>
          <w:rFonts w:ascii="Times New Roman"/>
          <w:b w:val="false"/>
          <w:i w:val="false"/>
          <w:color w:val="000000"/>
          <w:sz w:val="28"/>
        </w:rPr>
        <w:t>
      елді мекендердің сумен қамту нысандарын жаңартуға – 320 947 мың теңге;</w:t>
      </w:r>
    </w:p>
    <w:p>
      <w:pPr>
        <w:spacing w:after="0"/>
        <w:ind w:left="0"/>
        <w:jc w:val="both"/>
      </w:pPr>
      <w:r>
        <w:rPr>
          <w:rFonts w:ascii="Times New Roman"/>
          <w:b w:val="false"/>
          <w:i w:val="false"/>
          <w:color w:val="000000"/>
          <w:sz w:val="28"/>
        </w:rPr>
        <w:t>
      "Қарғалы ауданы Ақкөл (Приозерное) селосының поселкеішілік суқұбырын жаңарту" жобасы бойынша ЖСҚ әзірлеуге – 0 мың теңге;</w:t>
      </w:r>
    </w:p>
    <w:p>
      <w:pPr>
        <w:spacing w:after="0"/>
        <w:ind w:left="0"/>
        <w:jc w:val="both"/>
      </w:pPr>
      <w:r>
        <w:rPr>
          <w:rFonts w:ascii="Times New Roman"/>
          <w:b w:val="false"/>
          <w:i w:val="false"/>
          <w:color w:val="000000"/>
          <w:sz w:val="28"/>
        </w:rPr>
        <w:t>
      "Қарғалы ауданы Велиховка ауылының су құбырының құрылысы" жобасы бойынша ЖСҚ әзірлеуге - 0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инженерлік-коммуникациялық инфрақұрылымдарды дамытуға - 4 500 мың теңге.</w:t>
      </w:r>
    </w:p>
    <w:p>
      <w:pPr>
        <w:spacing w:after="0"/>
        <w:ind w:left="0"/>
        <w:jc w:val="both"/>
      </w:pPr>
      <w:r>
        <w:rPr>
          <w:rFonts w:ascii="Times New Roman"/>
          <w:b w:val="false"/>
          <w:i w:val="false"/>
          <w:color w:val="000000"/>
          <w:sz w:val="28"/>
        </w:rPr>
        <w:t>
      Көрсетілген даму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Қарғалы аудандық мәслихатының 2011.02.04 </w:t>
      </w:r>
      <w:r>
        <w:rPr>
          <w:rFonts w:ascii="Times New Roman"/>
          <w:b w:val="false"/>
          <w:i w:val="false"/>
          <w:color w:val="000000"/>
          <w:sz w:val="28"/>
        </w:rPr>
        <w:t>№ 264</w:t>
      </w:r>
      <w:r>
        <w:rPr>
          <w:rFonts w:ascii="Times New Roman"/>
          <w:b w:val="false"/>
          <w:i w:val="false"/>
          <w:color w:val="ff0000"/>
          <w:sz w:val="28"/>
        </w:rPr>
        <w:t xml:space="preserve">, 2011.03.28 </w:t>
      </w:r>
      <w:r>
        <w:rPr>
          <w:rFonts w:ascii="Times New Roman"/>
          <w:b w:val="false"/>
          <w:i w:val="false"/>
          <w:color w:val="000000"/>
          <w:sz w:val="28"/>
        </w:rPr>
        <w:t>№ 275</w:t>
      </w:r>
      <w:r>
        <w:rPr>
          <w:rFonts w:ascii="Times New Roman"/>
          <w:b w:val="false"/>
          <w:i w:val="false"/>
          <w:color w:val="ff0000"/>
          <w:sz w:val="28"/>
        </w:rPr>
        <w:t xml:space="preserve">; 2011.07.26 </w:t>
      </w:r>
      <w:r>
        <w:rPr>
          <w:rFonts w:ascii="Times New Roman"/>
          <w:b w:val="false"/>
          <w:i w:val="false"/>
          <w:color w:val="000000"/>
          <w:sz w:val="28"/>
        </w:rPr>
        <w:t>№ 294</w:t>
      </w:r>
      <w:r>
        <w:rPr>
          <w:rFonts w:ascii="Times New Roman"/>
          <w:b w:val="false"/>
          <w:i w:val="false"/>
          <w:color w:val="ff0000"/>
          <w:sz w:val="28"/>
        </w:rPr>
        <w:t xml:space="preserve">; 2011.11.04 </w:t>
      </w:r>
      <w:r>
        <w:rPr>
          <w:rFonts w:ascii="Times New Roman"/>
          <w:b w:val="false"/>
          <w:i w:val="false"/>
          <w:color w:val="000000"/>
          <w:sz w:val="28"/>
        </w:rPr>
        <w:t>№ 327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0" w:id="18"/>
    <w:p>
      <w:pPr>
        <w:spacing w:after="0"/>
        <w:ind w:left="0"/>
        <w:jc w:val="both"/>
      </w:pPr>
      <w:r>
        <w:rPr>
          <w:rFonts w:ascii="Times New Roman"/>
          <w:b w:val="false"/>
          <w:i w:val="false"/>
          <w:color w:val="000000"/>
          <w:sz w:val="28"/>
        </w:rPr>
        <w:t>
      9. 2011 жылға арналған аудандық бюджетте облыстық бюджеттен берілетін ағымдағы нысаналы трансферттер және нысаналы даму трансферттері көзделсін:</w:t>
      </w:r>
    </w:p>
    <w:bookmarkEnd w:id="18"/>
    <w:p>
      <w:pPr>
        <w:spacing w:after="0"/>
        <w:ind w:left="0"/>
        <w:jc w:val="both"/>
      </w:pPr>
      <w:r>
        <w:rPr>
          <w:rFonts w:ascii="Times New Roman"/>
          <w:b w:val="false"/>
          <w:i w:val="false"/>
          <w:color w:val="000000"/>
          <w:sz w:val="28"/>
        </w:rPr>
        <w:t>
      "Ауылдың гүлденуі – Қазақстанның гүлденуі" облыстық жастар марафон эстафетасын өткізуге – 9 875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салуға – 0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және жайластыруға – 0 мың теңге;</w:t>
      </w:r>
    </w:p>
    <w:p>
      <w:pPr>
        <w:spacing w:after="0"/>
        <w:ind w:left="0"/>
        <w:jc w:val="both"/>
      </w:pPr>
      <w:r>
        <w:rPr>
          <w:rFonts w:ascii="Times New Roman"/>
          <w:b w:val="false"/>
          <w:i w:val="false"/>
          <w:color w:val="000000"/>
          <w:sz w:val="28"/>
        </w:rPr>
        <w:t>
      Қарғалы ауданы Бадамша селосындағы әкімдіктің әкімшілік ғимаратын салуға – 49 844 мың теңге;</w:t>
      </w:r>
    </w:p>
    <w:p>
      <w:pPr>
        <w:spacing w:after="0"/>
        <w:ind w:left="0"/>
        <w:jc w:val="both"/>
      </w:pPr>
      <w:r>
        <w:rPr>
          <w:rFonts w:ascii="Times New Roman"/>
          <w:b w:val="false"/>
          <w:i w:val="false"/>
          <w:color w:val="000000"/>
          <w:sz w:val="28"/>
        </w:rPr>
        <w:t>
      Қарғалы ауданы Бадамша селосындағы су магистралының электрмен қамту жүйесін жаңартуға мемлекеттік сараптама жүргізумен ЖСҚ әзірлеуге – 12 015,1 мың теңге;</w:t>
      </w:r>
    </w:p>
    <w:p>
      <w:pPr>
        <w:spacing w:after="0"/>
        <w:ind w:left="0"/>
        <w:jc w:val="both"/>
      </w:pPr>
      <w:r>
        <w:rPr>
          <w:rFonts w:ascii="Times New Roman"/>
          <w:b w:val="false"/>
          <w:i w:val="false"/>
          <w:color w:val="000000"/>
          <w:sz w:val="28"/>
        </w:rPr>
        <w:t>
      елді мекендердің сумен қамту нысандарын жаңартуға – 165 683 мың теңге;</w:t>
      </w:r>
    </w:p>
    <w:p>
      <w:pPr>
        <w:spacing w:after="0"/>
        <w:ind w:left="0"/>
        <w:jc w:val="both"/>
      </w:pPr>
      <w:r>
        <w:rPr>
          <w:rFonts w:ascii="Times New Roman"/>
          <w:b w:val="false"/>
          <w:i w:val="false"/>
          <w:color w:val="000000"/>
          <w:sz w:val="28"/>
        </w:rPr>
        <w:t>
      Қарғалы ауданының біржолғы талондарды беру жөніндегі жұмысты ұйымдастыруға – 830 мың теңге;</w:t>
      </w:r>
    </w:p>
    <w:p>
      <w:pPr>
        <w:spacing w:after="0"/>
        <w:ind w:left="0"/>
        <w:jc w:val="both"/>
      </w:pPr>
      <w:r>
        <w:rPr>
          <w:rFonts w:ascii="Times New Roman"/>
          <w:b w:val="false"/>
          <w:i w:val="false"/>
          <w:color w:val="000000"/>
          <w:sz w:val="28"/>
        </w:rPr>
        <w:t>
      Ұлы Отан соғысы мүгедектері мен қатысушыларына біржолғы материалдық көмек төлеуге - 120 мың теңге;</w:t>
      </w:r>
    </w:p>
    <w:p>
      <w:pPr>
        <w:spacing w:after="0"/>
        <w:ind w:left="0"/>
        <w:jc w:val="both"/>
      </w:pPr>
      <w:r>
        <w:rPr>
          <w:rFonts w:ascii="Times New Roman"/>
          <w:b w:val="false"/>
          <w:i w:val="false"/>
          <w:color w:val="000000"/>
          <w:sz w:val="28"/>
        </w:rPr>
        <w:t>
      2011-2012 жылдарға арналған жылыту маусымы дайындығына - 14 600 мың теңге;</w:t>
      </w:r>
    </w:p>
    <w:p>
      <w:pPr>
        <w:spacing w:after="0"/>
        <w:ind w:left="0"/>
        <w:jc w:val="both"/>
      </w:pPr>
      <w:r>
        <w:rPr>
          <w:rFonts w:ascii="Times New Roman"/>
          <w:b w:val="false"/>
          <w:i w:val="false"/>
          <w:color w:val="000000"/>
          <w:sz w:val="28"/>
        </w:rPr>
        <w:t>
      Бадамша селосының жылу жүйелерін жаңартуға жоба-сметалық құжаттамасын әзірлеуге - 2 100 мың теңге;</w:t>
      </w:r>
    </w:p>
    <w:p>
      <w:pPr>
        <w:spacing w:after="0"/>
        <w:ind w:left="0"/>
        <w:jc w:val="both"/>
      </w:pPr>
      <w:r>
        <w:rPr>
          <w:rFonts w:ascii="Times New Roman"/>
          <w:b w:val="false"/>
          <w:i w:val="false"/>
          <w:color w:val="000000"/>
          <w:sz w:val="28"/>
        </w:rPr>
        <w:t>
      Бадамша селосындағы орталық және шағын қазандықтарын жаңартуға жоба-сметалық құжаттамасын әзірлеуге - 900,0 мың теңге.</w:t>
      </w:r>
    </w:p>
    <w:p>
      <w:pPr>
        <w:spacing w:after="0"/>
        <w:ind w:left="0"/>
        <w:jc w:val="both"/>
      </w:pPr>
      <w:r>
        <w:rPr>
          <w:rFonts w:ascii="Times New Roman"/>
          <w:b w:val="false"/>
          <w:i w:val="false"/>
          <w:color w:val="000000"/>
          <w:sz w:val="28"/>
        </w:rPr>
        <w:t>
      Көрсетілген ағымдағы трансферттер мен даму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Қарғалы аудандық мәслихатының 2011.03.28 </w:t>
      </w:r>
      <w:r>
        <w:rPr>
          <w:rFonts w:ascii="Times New Roman"/>
          <w:b w:val="false"/>
          <w:i w:val="false"/>
          <w:color w:val="000000"/>
          <w:sz w:val="28"/>
        </w:rPr>
        <w:t>№ 275</w:t>
      </w:r>
      <w:r>
        <w:rPr>
          <w:rFonts w:ascii="Times New Roman"/>
          <w:b w:val="false"/>
          <w:i w:val="false"/>
          <w:color w:val="ff0000"/>
          <w:sz w:val="28"/>
        </w:rPr>
        <w:t xml:space="preserve">; 2011.04.26 </w:t>
      </w:r>
      <w:r>
        <w:rPr>
          <w:rFonts w:ascii="Times New Roman"/>
          <w:b w:val="false"/>
          <w:i w:val="false"/>
          <w:color w:val="000000"/>
          <w:sz w:val="28"/>
        </w:rPr>
        <w:t>№ 288</w:t>
      </w:r>
      <w:r>
        <w:rPr>
          <w:rFonts w:ascii="Times New Roman"/>
          <w:b w:val="false"/>
          <w:i w:val="false"/>
          <w:color w:val="ff0000"/>
          <w:sz w:val="28"/>
        </w:rPr>
        <w:t xml:space="preserve">; 2011.07.26 </w:t>
      </w:r>
      <w:r>
        <w:rPr>
          <w:rFonts w:ascii="Times New Roman"/>
          <w:b w:val="false"/>
          <w:i w:val="false"/>
          <w:color w:val="000000"/>
          <w:sz w:val="28"/>
        </w:rPr>
        <w:t>№ 294</w:t>
      </w:r>
      <w:r>
        <w:rPr>
          <w:rFonts w:ascii="Times New Roman"/>
          <w:b w:val="false"/>
          <w:i w:val="false"/>
          <w:color w:val="ff0000"/>
          <w:sz w:val="28"/>
        </w:rPr>
        <w:t xml:space="preserve">; 2011.10.20 </w:t>
      </w:r>
      <w:r>
        <w:rPr>
          <w:rFonts w:ascii="Times New Roman"/>
          <w:b w:val="false"/>
          <w:i w:val="false"/>
          <w:color w:val="000000"/>
          <w:sz w:val="28"/>
        </w:rPr>
        <w:t>№ 324</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1" w:id="19"/>
    <w:p>
      <w:pPr>
        <w:spacing w:after="0"/>
        <w:ind w:left="0"/>
        <w:jc w:val="both"/>
      </w:pPr>
      <w:r>
        <w:rPr>
          <w:rFonts w:ascii="Times New Roman"/>
          <w:b w:val="false"/>
          <w:i w:val="false"/>
          <w:color w:val="000000"/>
          <w:sz w:val="28"/>
        </w:rPr>
        <w:t>
      10. 2011 жылға арналған аудандық бюджетте, Қазақстан Республикасы Үкіметі белгілеген шарттарға сәйкес, республикалық бюджеттен жергілікті атқарушы органдарға, селолық елді мекендердегі әлеуметтік сала мамандарын әлеуметтік қолдау шараларын іске асыруға берілетін бюджеттік несиелерге – 28 721 мың теңге ескерілсін.</w:t>
      </w:r>
    </w:p>
    <w:bookmarkEnd w:id="19"/>
    <w:p>
      <w:pPr>
        <w:spacing w:after="0"/>
        <w:ind w:left="0"/>
        <w:jc w:val="both"/>
      </w:pP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облысы Қарғалы аудандық мәслихатының 2011.10.20 </w:t>
      </w:r>
      <w:r>
        <w:rPr>
          <w:rFonts w:ascii="Times New Roman"/>
          <w:b w:val="false"/>
          <w:i w:val="false"/>
          <w:color w:val="000000"/>
          <w:sz w:val="28"/>
        </w:rPr>
        <w:t>№ 324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2" w:id="20"/>
    <w:p>
      <w:pPr>
        <w:spacing w:after="0"/>
        <w:ind w:left="0"/>
        <w:jc w:val="both"/>
      </w:pPr>
      <w:r>
        <w:rPr>
          <w:rFonts w:ascii="Times New Roman"/>
          <w:b w:val="false"/>
          <w:i w:val="false"/>
          <w:color w:val="000000"/>
          <w:sz w:val="28"/>
        </w:rPr>
        <w:t>
      11. Ауданның жергілікті атқарушы органдарының 2011 жылға арналған резерві 0 мың теңге сомасында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облысы Қарғалы аудандық мәслихатының 2011.10.20 </w:t>
      </w:r>
      <w:r>
        <w:rPr>
          <w:rFonts w:ascii="Times New Roman"/>
          <w:b w:val="false"/>
          <w:i w:val="false"/>
          <w:color w:val="000000"/>
          <w:sz w:val="28"/>
        </w:rPr>
        <w:t>№ 324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3" w:id="21"/>
    <w:p>
      <w:pPr>
        <w:spacing w:after="0"/>
        <w:ind w:left="0"/>
        <w:jc w:val="both"/>
      </w:pPr>
      <w:r>
        <w:rPr>
          <w:rFonts w:ascii="Times New Roman"/>
          <w:b w:val="false"/>
          <w:i w:val="false"/>
          <w:color w:val="000000"/>
          <w:sz w:val="28"/>
        </w:rPr>
        <w:t xml:space="preserve">
      12. Аудандық бюджеттің секвестрге жатпайтын бюджеттік бағдарламаларының тізбесі, ауданның 2011 жылға арналған бюджетінің орындалу үдерісінде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1"/>
    <w:bookmarkStart w:name="z14" w:id="22"/>
    <w:p>
      <w:pPr>
        <w:spacing w:after="0"/>
        <w:ind w:left="0"/>
        <w:jc w:val="both"/>
      </w:pPr>
      <w:r>
        <w:rPr>
          <w:rFonts w:ascii="Times New Roman"/>
          <w:b w:val="false"/>
          <w:i w:val="false"/>
          <w:color w:val="000000"/>
          <w:sz w:val="28"/>
        </w:rPr>
        <w:t xml:space="preserve">
      13. Ауылдық округтердің (селолық) 2011 жылға арналған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22"/>
    <w:bookmarkStart w:name="z15" w:id="23"/>
    <w:p>
      <w:pPr>
        <w:spacing w:after="0"/>
        <w:ind w:left="0"/>
        <w:jc w:val="both"/>
      </w:pPr>
      <w:r>
        <w:rPr>
          <w:rFonts w:ascii="Times New Roman"/>
          <w:b w:val="false"/>
          <w:i w:val="false"/>
          <w:color w:val="000000"/>
          <w:sz w:val="28"/>
        </w:rPr>
        <w:t>
      14. Осы шешім 2011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Алмағамбетов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Құлманов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24 желтоқсаның</w:t>
            </w:r>
            <w:r>
              <w:br/>
            </w:r>
            <w:r>
              <w:rPr>
                <w:rFonts w:ascii="Times New Roman"/>
                <w:b w:val="false"/>
                <w:i w:val="false"/>
                <w:color w:val="000000"/>
                <w:sz w:val="20"/>
              </w:rPr>
              <w:t>№ 243 шешіміне</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2011.11.04 </w:t>
      </w:r>
      <w:r>
        <w:rPr>
          <w:rFonts w:ascii="Times New Roman"/>
          <w:b w:val="false"/>
          <w:i w:val="false"/>
          <w:color w:val="ff0000"/>
          <w:sz w:val="28"/>
        </w:rPr>
        <w:t>№ 327</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Қарғалы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2461436,4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w:t>
            </w:r>
            <w:r>
              <w:rPr>
                <w:rFonts w:ascii="Times New Roman"/>
                <w:b/>
                <w:i w:val="false"/>
                <w:color w:val="000000"/>
                <w:sz w:val="20"/>
              </w:rPr>
              <w:t>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w:t>
            </w:r>
            <w:r>
              <w:rPr>
                <w:rFonts w:ascii="Times New Roman"/>
                <w:b/>
                <w:i w:val="false"/>
                <w:color w:val="000000"/>
                <w:sz w:val="20"/>
              </w:rPr>
              <w:t>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бизнеске</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w:t>
            </w:r>
            <w:r>
              <w:rPr>
                <w:rFonts w:ascii="Times New Roman"/>
                <w:b/>
                <w:i w:val="false"/>
                <w:color w:val="000000"/>
                <w:sz w:val="20"/>
              </w:rPr>
              <w:t>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w:t>
            </w:r>
            <w:r>
              <w:rPr>
                <w:rFonts w:ascii="Times New Roman"/>
                <w:b/>
                <w:i w:val="false"/>
                <w:color w:val="000000"/>
                <w:sz w:val="20"/>
              </w:rPr>
              <w:t>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мекемелердің</w:t>
            </w:r>
            <w:r>
              <w:rPr>
                <w:rFonts w:ascii="Times New Roman"/>
                <w:b w:val="false"/>
                <w:i w:val="false"/>
                <w:color w:val="000000"/>
                <w:sz w:val="20"/>
              </w:rPr>
              <w:t xml:space="preserve"> </w:t>
            </w:r>
            <w:r>
              <w:rPr>
                <w:rFonts w:ascii="Times New Roman"/>
                <w:b/>
                <w:i w:val="false"/>
                <w:color w:val="000000"/>
                <w:sz w:val="20"/>
              </w:rPr>
              <w:t>тауарларды</w:t>
            </w:r>
            <w:r>
              <w:rPr>
                <w:rFonts w:ascii="Times New Roman"/>
                <w:b/>
                <w:i w:val="false"/>
                <w:color w:val="000000"/>
                <w:sz w:val="20"/>
              </w:rPr>
              <w:t xml:space="preserve"> (</w:t>
            </w:r>
            <w:r>
              <w:rPr>
                <w:rFonts w:ascii="Times New Roman"/>
                <w:b/>
                <w:i w:val="false"/>
                <w:color w:val="000000"/>
                <w:sz w:val="20"/>
              </w:rPr>
              <w:t>жұмыстарды</w:t>
            </w:r>
            <w:r>
              <w:rPr>
                <w:rFonts w:ascii="Times New Roman"/>
                <w:b/>
                <w:i w:val="false"/>
                <w:color w:val="000000"/>
                <w:sz w:val="20"/>
              </w:rPr>
              <w:t xml:space="preserve">, </w:t>
            </w:r>
            <w:r>
              <w:rPr>
                <w:rFonts w:ascii="Times New Roman"/>
                <w:b/>
                <w:i w:val="false"/>
                <w:color w:val="000000"/>
                <w:sz w:val="20"/>
              </w:rPr>
              <w:t>қызметтерді</w:t>
            </w:r>
            <w:r>
              <w:rPr>
                <w:rFonts w:ascii="Times New Roman"/>
                <w:b/>
                <w:i w:val="false"/>
                <w:color w:val="000000"/>
                <w:sz w:val="20"/>
              </w:rPr>
              <w:t xml:space="preserve">) </w:t>
            </w:r>
            <w:r>
              <w:rPr>
                <w:rFonts w:ascii="Times New Roman"/>
                <w:b/>
                <w:i w:val="false"/>
                <w:color w:val="000000"/>
                <w:sz w:val="20"/>
              </w:rPr>
              <w:t>өткізуінен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w:t>
            </w:r>
            <w:r>
              <w:rPr>
                <w:rFonts w:ascii="Times New Roman"/>
                <w:b/>
                <w:i w:val="false"/>
                <w:color w:val="000000"/>
                <w:sz w:val="20"/>
              </w:rPr>
              <w:t>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Ұлтық Банкінің бюджетінен (шығыстар сметасынан) ұсталатын және қаржыландарылатын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2056421,4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2056421,4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2056421,4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2517653,1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w:t>
            </w:r>
            <w:r>
              <w:rPr>
                <w:rFonts w:ascii="Times New Roman"/>
                <w:b w:val="false"/>
                <w:i/>
                <w:color w:val="000000"/>
                <w:sz w:val="20"/>
              </w:rPr>
              <w:t>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w:t>
            </w:r>
            <w:r>
              <w:rPr>
                <w:rFonts w:ascii="Times New Roman"/>
                <w:b/>
                <w:i w:val="false"/>
                <w:color w:val="000000"/>
                <w:sz w:val="20"/>
              </w:rPr>
              <w:t>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w:t>
            </w:r>
            <w:r>
              <w:rPr>
                <w:rFonts w:ascii="Times New Roman"/>
                <w:b w:val="false"/>
                <w:i/>
                <w:color w:val="000000"/>
                <w:sz w:val="20"/>
              </w:rPr>
              <w:t xml:space="preserve">, </w:t>
            </w:r>
            <w:r>
              <w:rPr>
                <w:rFonts w:ascii="Times New Roman"/>
                <w:b w:val="false"/>
                <w:i/>
                <w:color w:val="000000"/>
                <w:sz w:val="20"/>
              </w:rPr>
              <w:t>қауіпсіздік</w:t>
            </w:r>
            <w:r>
              <w:rPr>
                <w:rFonts w:ascii="Times New Roman"/>
                <w:b w:val="false"/>
                <w:i/>
                <w:color w:val="000000"/>
                <w:sz w:val="20"/>
              </w:rPr>
              <w:t xml:space="preserve">, </w:t>
            </w:r>
            <w:r>
              <w:rPr>
                <w:rFonts w:ascii="Times New Roman"/>
                <w:b w:val="false"/>
                <w:i/>
                <w:color w:val="000000"/>
                <w:sz w:val="20"/>
              </w:rPr>
              <w:t>құқықтық</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 xml:space="preserve">, </w:t>
            </w:r>
            <w:r>
              <w:rPr>
                <w:rFonts w:ascii="Times New Roman"/>
                <w:b w:val="false"/>
                <w:i/>
                <w:color w:val="000000"/>
                <w:sz w:val="20"/>
              </w:rPr>
              <w:t>қылмыс</w:t>
            </w:r>
            <w:r>
              <w:rPr>
                <w:rFonts w:ascii="Times New Roman"/>
                <w:b w:val="false"/>
                <w:i/>
                <w:color w:val="000000"/>
                <w:sz w:val="20"/>
              </w:rPr>
              <w:t>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1229615,9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1058303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w:t>
            </w:r>
            <w:r>
              <w:rPr>
                <w:rFonts w:ascii="Times New Roman"/>
                <w:b/>
                <w:i w:val="false"/>
                <w:color w:val="000000"/>
                <w:sz w:val="20"/>
              </w:rPr>
              <w:t>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1056726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145514,8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w:t>
            </w:r>
            <w:r>
              <w:rPr>
                <w:rFonts w:ascii="Times New Roman"/>
                <w:b/>
                <w:i w:val="false"/>
                <w:color w:val="000000"/>
                <w:sz w:val="20"/>
              </w:rPr>
              <w:t>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w:t>
            </w:r>
            <w:r>
              <w:rPr>
                <w:rFonts w:ascii="Times New Roman"/>
                <w:b/>
                <w:i w:val="false"/>
                <w:color w:val="000000"/>
                <w:sz w:val="20"/>
              </w:rPr>
              <w:t>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121457,8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w:t>
            </w:r>
            <w:r>
              <w:rPr>
                <w:rFonts w:ascii="Times New Roman"/>
                <w:b/>
                <w:i w:val="false"/>
                <w:color w:val="000000"/>
                <w:sz w:val="20"/>
              </w:rPr>
              <w:t>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241410,1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w:t>
            </w:r>
            <w:r>
              <w:rPr>
                <w:rFonts w:ascii="Times New Roman"/>
                <w:b/>
                <w:i w:val="false"/>
                <w:color w:val="000000"/>
                <w:sz w:val="20"/>
              </w:rPr>
              <w:t>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2020 бағдарламасы шеңберінде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w:t>
            </w:r>
            <w:r>
              <w:rPr>
                <w:rFonts w:ascii="Times New Roman"/>
                <w:b/>
                <w:i w:val="false"/>
                <w:color w:val="000000"/>
                <w:sz w:val="20"/>
              </w:rPr>
              <w:t>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w:t>
            </w:r>
            <w:r>
              <w:rPr>
                <w:rFonts w:ascii="Times New Roman"/>
                <w:b/>
                <w:i w:val="false"/>
                <w:color w:val="000000"/>
                <w:sz w:val="20"/>
              </w:rPr>
              <w:t>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w:t>
            </w:r>
            <w:r>
              <w:rPr>
                <w:rFonts w:ascii="Times New Roman"/>
                <w:b/>
                <w:i w:val="false"/>
                <w:color w:val="000000"/>
                <w:sz w:val="20"/>
              </w:rPr>
              <w:t>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w:t>
            </w:r>
            <w:r>
              <w:rPr>
                <w:rFonts w:ascii="Times New Roman"/>
                <w:b/>
                <w:i w:val="false"/>
                <w:color w:val="000000"/>
                <w:sz w:val="20"/>
              </w:rPr>
              <w:t>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w:t>
            </w:r>
            <w:r>
              <w:rPr>
                <w:rFonts w:ascii="Times New Roman"/>
                <w:b/>
                <w:i w:val="false"/>
                <w:color w:val="000000"/>
                <w:sz w:val="20"/>
              </w:rPr>
              <w:t>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w:t>
            </w:r>
            <w:r>
              <w:rPr>
                <w:rFonts w:ascii="Times New Roman"/>
                <w:b/>
                <w:i w:val="false"/>
                <w:color w:val="000000"/>
                <w:sz w:val="20"/>
              </w:rPr>
              <w:t>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w:t>
            </w:r>
            <w:r>
              <w:rPr>
                <w:rFonts w:ascii="Times New Roman"/>
                <w:b/>
                <w:i w:val="false"/>
                <w:color w:val="000000"/>
                <w:sz w:val="20"/>
              </w:rPr>
              <w:t>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w:t>
            </w:r>
            <w:r>
              <w:rPr>
                <w:rFonts w:ascii="Times New Roman"/>
                <w:b/>
                <w:i w:val="false"/>
                <w:color w:val="000000"/>
                <w:sz w:val="20"/>
              </w:rPr>
              <w:t>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w:t>
            </w:r>
            <w:r>
              <w:rPr>
                <w:rFonts w:ascii="Times New Roman"/>
                <w:b w:val="false"/>
                <w:i/>
                <w:color w:val="000000"/>
                <w:sz w:val="20"/>
              </w:rPr>
              <w:t>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w:t>
            </w:r>
            <w:r>
              <w:rPr>
                <w:rFonts w:ascii="Times New Roman"/>
                <w:b/>
                <w:i w:val="false"/>
                <w:color w:val="000000"/>
                <w:sz w:val="20"/>
              </w:rPr>
              <w:t>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w:t>
            </w:r>
            <w:r>
              <w:rPr>
                <w:rFonts w:ascii="Times New Roman"/>
                <w:b/>
                <w:i w:val="false"/>
                <w:color w:val="000000"/>
                <w:sz w:val="20"/>
              </w:rPr>
              <w:t>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84046,7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w:t>
            </w:r>
            <w:r>
              <w:rPr>
                <w:rFonts w:ascii="Times New Roman"/>
                <w:b/>
                <w:i w:val="false"/>
                <w:color w:val="000000"/>
                <w:sz w:val="20"/>
              </w:rPr>
              <w:t>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w:t>
            </w:r>
            <w:r>
              <w:rPr>
                <w:rFonts w:ascii="Times New Roman"/>
                <w:b/>
                <w:i w:val="false"/>
                <w:color w:val="000000"/>
                <w:sz w:val="20"/>
              </w:rPr>
              <w:t>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24 желтоқсаның</w:t>
            </w:r>
            <w:r>
              <w:br/>
            </w:r>
            <w:r>
              <w:rPr>
                <w:rFonts w:ascii="Times New Roman"/>
                <w:b w:val="false"/>
                <w:i w:val="false"/>
                <w:color w:val="000000"/>
                <w:sz w:val="20"/>
              </w:rPr>
              <w:t>№ 243 шешіміне</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ff0000"/>
          <w:sz w:val="28"/>
        </w:rPr>
        <w:t xml:space="preserve">
      Ескерту. 2 қосымша жаңа редакцияда - Ақтөбе облысы Қарғалы аудандық мәслихатының 2011.02.04 </w:t>
      </w:r>
      <w:r>
        <w:rPr>
          <w:rFonts w:ascii="Times New Roman"/>
          <w:b w:val="false"/>
          <w:i w:val="false"/>
          <w:color w:val="ff0000"/>
          <w:sz w:val="28"/>
        </w:rPr>
        <w:t>№ 264</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Қарғалы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1936462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w:t>
            </w:r>
            <w:r>
              <w:rPr>
                <w:rFonts w:ascii="Times New Roman"/>
                <w:b/>
                <w:i w:val="false"/>
                <w:color w:val="000000"/>
                <w:sz w:val="20"/>
              </w:rPr>
              <w:t>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417348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w:t>
            </w:r>
            <w:r>
              <w:rPr>
                <w:rFonts w:ascii="Times New Roman"/>
                <w:b/>
                <w:i w:val="false"/>
                <w:color w:val="000000"/>
                <w:sz w:val="20"/>
              </w:rPr>
              <w:t>алдарына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w:t>
            </w:r>
            <w:r>
              <w:rPr>
                <w:rFonts w:ascii="Times New Roman"/>
                <w:b/>
                <w:i w:val="false"/>
                <w:color w:val="000000"/>
                <w:sz w:val="20"/>
              </w:rPr>
              <w:t>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бизнеске</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w:t>
            </w:r>
            <w:r>
              <w:rPr>
                <w:rFonts w:ascii="Times New Roman"/>
                <w:b/>
                <w:i w:val="false"/>
                <w:color w:val="000000"/>
                <w:sz w:val="20"/>
              </w:rPr>
              <w:t>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w:t>
            </w:r>
            <w:r>
              <w:rPr>
                <w:rFonts w:ascii="Times New Roman"/>
                <w:b/>
                <w:i w:val="false"/>
                <w:color w:val="000000"/>
                <w:sz w:val="20"/>
              </w:rPr>
              <w:t>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1488357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функцияларын</w:t>
            </w:r>
            <w:r>
              <w:rPr>
                <w:rFonts w:ascii="Times New Roman"/>
                <w:b w:val="false"/>
                <w:i w:val="false"/>
                <w:color w:val="000000"/>
                <w:sz w:val="20"/>
              </w:rPr>
              <w:t xml:space="preserve"> </w:t>
            </w:r>
            <w:r>
              <w:rPr>
                <w:rFonts w:ascii="Times New Roman"/>
                <w:b/>
                <w:i w:val="false"/>
                <w:color w:val="000000"/>
                <w:sz w:val="20"/>
              </w:rPr>
              <w:t>орындайтын</w:t>
            </w:r>
            <w:r>
              <w:rPr>
                <w:rFonts w:ascii="Times New Roman"/>
                <w:b w:val="false"/>
                <w:i w:val="false"/>
                <w:color w:val="000000"/>
                <w:sz w:val="20"/>
              </w:rPr>
              <w:t xml:space="preserve"> </w:t>
            </w:r>
            <w:r>
              <w:rPr>
                <w:rFonts w:ascii="Times New Roman"/>
                <w:b/>
                <w:i w:val="false"/>
                <w:color w:val="000000"/>
                <w:sz w:val="20"/>
              </w:rPr>
              <w:t>өк</w:t>
            </w:r>
            <w:r>
              <w:rPr>
                <w:rFonts w:ascii="Times New Roman"/>
                <w:b/>
                <w:i w:val="false"/>
                <w:color w:val="000000"/>
                <w:sz w:val="20"/>
              </w:rPr>
              <w:t>i</w:t>
            </w:r>
            <w:r>
              <w:rPr>
                <w:rFonts w:ascii="Times New Roman"/>
                <w:b/>
                <w:i w:val="false"/>
                <w:color w:val="000000"/>
                <w:sz w:val="20"/>
              </w:rPr>
              <w:t>лд</w:t>
            </w:r>
            <w:r>
              <w:rPr>
                <w:rFonts w:ascii="Times New Roman"/>
                <w:b/>
                <w:i w:val="false"/>
                <w:color w:val="000000"/>
                <w:sz w:val="20"/>
              </w:rPr>
              <w:t xml:space="preserve">i, </w:t>
            </w:r>
            <w:r>
              <w:rPr>
                <w:rFonts w:ascii="Times New Roman"/>
                <w:b/>
                <w:i w:val="false"/>
                <w:color w:val="000000"/>
                <w:sz w:val="20"/>
              </w:rPr>
              <w:t>атқарушы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статистик</w:t>
            </w:r>
            <w:r>
              <w:rPr>
                <w:rFonts w:ascii="Times New Roman"/>
                <w:b/>
                <w:i w:val="false"/>
                <w:color w:val="000000"/>
                <w:sz w:val="20"/>
              </w:rPr>
              <w:t>алық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val="false"/>
                <w:i w:val="false"/>
                <w:color w:val="000000"/>
                <w:sz w:val="20"/>
              </w:rPr>
              <w:t xml:space="preserve"> </w:t>
            </w:r>
            <w:r>
              <w:rPr>
                <w:rFonts w:ascii="Times New Roman"/>
                <w:b/>
                <w:i w:val="false"/>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w:t>
            </w:r>
            <w:r>
              <w:rPr>
                <w:rFonts w:ascii="Times New Roman"/>
                <w:b w:val="false"/>
                <w:i w:val="false"/>
                <w:color w:val="000000"/>
                <w:sz w:val="20"/>
              </w:rPr>
              <w:t xml:space="preserve"> </w:t>
            </w:r>
            <w:r>
              <w:rPr>
                <w:rFonts w:ascii="Times New Roman"/>
                <w:b/>
                <w:i w:val="false"/>
                <w:color w:val="000000"/>
                <w:sz w:val="20"/>
              </w:rPr>
              <w:t>жағдайлар</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w:t>
            </w:r>
            <w:r>
              <w:rPr>
                <w:rFonts w:ascii="Times New Roman"/>
                <w:b w:val="false"/>
                <w:i w:val="false"/>
                <w:color w:val="000000"/>
                <w:sz w:val="20"/>
              </w:rPr>
              <w:t xml:space="preserve"> </w:t>
            </w:r>
            <w:r>
              <w:rPr>
                <w:rFonts w:ascii="Times New Roman"/>
                <w:b/>
                <w:i w:val="false"/>
                <w:color w:val="000000"/>
                <w:sz w:val="20"/>
              </w:rPr>
              <w:t>дей</w:t>
            </w:r>
            <w:r>
              <w:rPr>
                <w:rFonts w:ascii="Times New Roman"/>
                <w:b/>
                <w:i w:val="false"/>
                <w:color w:val="000000"/>
                <w:sz w:val="20"/>
              </w:rPr>
              <w:t>i</w:t>
            </w:r>
            <w:r>
              <w:rPr>
                <w:rFonts w:ascii="Times New Roman"/>
                <w:b/>
                <w:i w:val="false"/>
                <w:color w:val="000000"/>
                <w:sz w:val="20"/>
              </w:rPr>
              <w:t>нг</w:t>
            </w:r>
            <w:r>
              <w:rPr>
                <w:rFonts w:ascii="Times New Roman"/>
                <w:b/>
                <w:i w:val="false"/>
                <w:color w:val="000000"/>
                <w:sz w:val="20"/>
              </w:rPr>
              <w:t xml:space="preserve">i </w:t>
            </w:r>
            <w:r>
              <w:rPr>
                <w:rFonts w:ascii="Times New Roman"/>
                <w:b/>
                <w:i w:val="false"/>
                <w:color w:val="000000"/>
                <w:sz w:val="20"/>
              </w:rPr>
              <w:t>тәрбие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1200364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w:t>
            </w:r>
            <w:r>
              <w:rPr>
                <w:rFonts w:ascii="Times New Roman"/>
                <w:b/>
                <w:i w:val="false"/>
                <w:color w:val="000000"/>
                <w:sz w:val="20"/>
              </w:rPr>
              <w:t>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ету</w:t>
            </w:r>
            <w:r>
              <w:rPr>
                <w:rFonts w:ascii="Times New Roman"/>
                <w:b w:val="false"/>
                <w:i w:val="false"/>
                <w:color w:val="000000"/>
                <w:sz w:val="20"/>
              </w:rPr>
              <w:t xml:space="preserve"> </w:t>
            </w:r>
            <w:r>
              <w:rPr>
                <w:rFonts w:ascii="Times New Roman"/>
                <w:b/>
                <w:i w:val="false"/>
                <w:color w:val="000000"/>
                <w:sz w:val="20"/>
              </w:rPr>
              <w:t>салаларындағы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w:t>
            </w:r>
            <w:r>
              <w:rPr>
                <w:rFonts w:ascii="Times New Roman"/>
                <w:b/>
                <w:i w:val="false"/>
                <w:color w:val="000000"/>
                <w:sz w:val="20"/>
              </w:rPr>
              <w:t>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w:t>
            </w:r>
            <w:r>
              <w:rPr>
                <w:rFonts w:ascii="Times New Roman"/>
                <w:b/>
                <w:i w:val="false"/>
                <w:color w:val="000000"/>
                <w:sz w:val="20"/>
              </w:rPr>
              <w:t>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val="false"/>
                <w:i w:val="false"/>
                <w:color w:val="000000"/>
                <w:sz w:val="20"/>
              </w:rPr>
              <w:t xml:space="preserve"> </w:t>
            </w:r>
            <w:r>
              <w:rPr>
                <w:rFonts w:ascii="Times New Roman"/>
                <w:b/>
                <w:i w:val="false"/>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w:t>
            </w:r>
            <w:r>
              <w:rPr>
                <w:rFonts w:ascii="Times New Roman"/>
                <w:b/>
                <w:i w:val="false"/>
                <w:color w:val="000000"/>
                <w:sz w:val="20"/>
              </w:rPr>
              <w:t>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w:t>
            </w:r>
            <w:r>
              <w:rPr>
                <w:rFonts w:ascii="Times New Roman"/>
                <w:b/>
                <w:i w:val="false"/>
                <w:color w:val="000000"/>
                <w:sz w:val="20"/>
              </w:rPr>
              <w:t>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w:t>
            </w:r>
            <w:r>
              <w:rPr>
                <w:rFonts w:ascii="Times New Roman"/>
                <w:b/>
                <w:i w:val="false"/>
                <w:color w:val="000000"/>
                <w:sz w:val="20"/>
              </w:rPr>
              <w:t>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w:t>
            </w:r>
            <w:r>
              <w:rPr>
                <w:rFonts w:ascii="Times New Roman"/>
                <w:b/>
                <w:i w:val="false"/>
                <w:color w:val="000000"/>
                <w:sz w:val="20"/>
              </w:rPr>
              <w:t>параттық</w:t>
            </w:r>
            <w:r>
              <w:rPr>
                <w:rFonts w:ascii="Times New Roman"/>
                <w:b w:val="false"/>
                <w:i w:val="false"/>
                <w:color w:val="000000"/>
                <w:sz w:val="20"/>
              </w:rPr>
              <w:t xml:space="preserve"> </w:t>
            </w:r>
            <w:r>
              <w:rPr>
                <w:rFonts w:ascii="Times New Roman"/>
                <w:b/>
                <w:i w:val="false"/>
                <w:color w:val="000000"/>
                <w:sz w:val="20"/>
              </w:rPr>
              <w:t>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w:t>
            </w:r>
            <w:r>
              <w:rPr>
                <w:rFonts w:ascii="Times New Roman"/>
                <w:b/>
                <w:i w:val="false"/>
                <w:color w:val="000000"/>
                <w:sz w:val="20"/>
              </w:rPr>
              <w:t>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w:t>
            </w:r>
            <w:r>
              <w:rPr>
                <w:rFonts w:ascii="Times New Roman"/>
                <w:b/>
                <w:i w:val="false"/>
                <w:color w:val="000000"/>
                <w:sz w:val="20"/>
              </w:rPr>
              <w:t>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бәсекелестікті</w:t>
            </w:r>
            <w:r>
              <w:rPr>
                <w:rFonts w:ascii="Times New Roman"/>
                <w:b w:val="false"/>
                <w:i w:val="false"/>
                <w:color w:val="000000"/>
                <w:sz w:val="20"/>
              </w:rPr>
              <w:t xml:space="preserve"> </w:t>
            </w:r>
            <w:r>
              <w:rPr>
                <w:rFonts w:ascii="Times New Roman"/>
                <w:b/>
                <w:i w:val="false"/>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w:t>
            </w:r>
            <w:r>
              <w:rPr>
                <w:rFonts w:ascii="Times New Roman"/>
                <w:b/>
                <w:i w:val="false"/>
                <w:color w:val="000000"/>
                <w:sz w:val="20"/>
              </w:rPr>
              <w:t>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w:t>
            </w:r>
            <w:r>
              <w:rPr>
                <w:rFonts w:ascii="Times New Roman"/>
                <w:b/>
                <w:i w:val="false"/>
                <w:color w:val="000000"/>
                <w:sz w:val="20"/>
              </w:rPr>
              <w:t>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24 желтоқсаның</w:t>
            </w:r>
            <w:r>
              <w:br/>
            </w:r>
            <w:r>
              <w:rPr>
                <w:rFonts w:ascii="Times New Roman"/>
                <w:b w:val="false"/>
                <w:i w:val="false"/>
                <w:color w:val="000000"/>
                <w:sz w:val="20"/>
              </w:rPr>
              <w:t>№ 243 шешіміне</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ff0000"/>
          <w:sz w:val="28"/>
        </w:rPr>
        <w:t xml:space="preserve">
      Ескерту. 3 қосымша жаңа редакцияда - Ақтөбе облысы Қарғалы аудандық мәслихатының 2011.02.04 </w:t>
      </w:r>
      <w:r>
        <w:rPr>
          <w:rFonts w:ascii="Times New Roman"/>
          <w:b w:val="false"/>
          <w:i w:val="false"/>
          <w:color w:val="ff0000"/>
          <w:sz w:val="28"/>
        </w:rPr>
        <w:t>№ 264</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Қарғалы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1997352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w:t>
            </w:r>
            <w:r>
              <w:rPr>
                <w:rFonts w:ascii="Times New Roman"/>
                <w:b/>
                <w:i w:val="false"/>
                <w:color w:val="000000"/>
                <w:sz w:val="20"/>
              </w:rPr>
              <w:t>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бизнеске</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1517782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w:t>
            </w:r>
            <w:r>
              <w:rPr>
                <w:rFonts w:ascii="Times New Roman"/>
                <w:b/>
                <w:i w:val="false"/>
                <w:color w:val="000000"/>
                <w:sz w:val="20"/>
              </w:rPr>
              <w:t>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1517782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1517782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функцияларын</w:t>
            </w:r>
            <w:r>
              <w:rPr>
                <w:rFonts w:ascii="Times New Roman"/>
                <w:b w:val="false"/>
                <w:i w:val="false"/>
                <w:color w:val="000000"/>
                <w:sz w:val="20"/>
              </w:rPr>
              <w:t xml:space="preserve"> </w:t>
            </w:r>
            <w:r>
              <w:rPr>
                <w:rFonts w:ascii="Times New Roman"/>
                <w:b/>
                <w:i w:val="false"/>
                <w:color w:val="000000"/>
                <w:sz w:val="20"/>
              </w:rPr>
              <w:t>орындайтын</w:t>
            </w:r>
            <w:r>
              <w:rPr>
                <w:rFonts w:ascii="Times New Roman"/>
                <w:b w:val="false"/>
                <w:i w:val="false"/>
                <w:color w:val="000000"/>
                <w:sz w:val="20"/>
              </w:rPr>
              <w:t xml:space="preserve"> </w:t>
            </w:r>
            <w:r>
              <w:rPr>
                <w:rFonts w:ascii="Times New Roman"/>
                <w:b/>
                <w:i w:val="false"/>
                <w:color w:val="000000"/>
                <w:sz w:val="20"/>
              </w:rPr>
              <w:t>өк</w:t>
            </w:r>
            <w:r>
              <w:rPr>
                <w:rFonts w:ascii="Times New Roman"/>
                <w:b/>
                <w:i w:val="false"/>
                <w:color w:val="000000"/>
                <w:sz w:val="20"/>
              </w:rPr>
              <w:t>i</w:t>
            </w:r>
            <w:r>
              <w:rPr>
                <w:rFonts w:ascii="Times New Roman"/>
                <w:b/>
                <w:i w:val="false"/>
                <w:color w:val="000000"/>
                <w:sz w:val="20"/>
              </w:rPr>
              <w:t>лд</w:t>
            </w:r>
            <w:r>
              <w:rPr>
                <w:rFonts w:ascii="Times New Roman"/>
                <w:b/>
                <w:i w:val="false"/>
                <w:color w:val="000000"/>
                <w:sz w:val="20"/>
              </w:rPr>
              <w:t xml:space="preserve">i, </w:t>
            </w:r>
            <w:r>
              <w:rPr>
                <w:rFonts w:ascii="Times New Roman"/>
                <w:b/>
                <w:i w:val="false"/>
                <w:color w:val="000000"/>
                <w:sz w:val="20"/>
              </w:rPr>
              <w:t>атқарушы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val="false"/>
                <w:i w:val="false"/>
                <w:color w:val="000000"/>
                <w:sz w:val="20"/>
              </w:rPr>
              <w:t xml:space="preserve"> </w:t>
            </w:r>
            <w:r>
              <w:rPr>
                <w:rFonts w:ascii="Times New Roman"/>
                <w:b/>
                <w:i w:val="false"/>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w:t>
            </w:r>
            <w:r>
              <w:rPr>
                <w:rFonts w:ascii="Times New Roman"/>
                <w:b w:val="false"/>
                <w:i w:val="false"/>
                <w:color w:val="000000"/>
                <w:sz w:val="20"/>
              </w:rPr>
              <w:t xml:space="preserve"> </w:t>
            </w:r>
            <w:r>
              <w:rPr>
                <w:rFonts w:ascii="Times New Roman"/>
                <w:b/>
                <w:i w:val="false"/>
                <w:color w:val="000000"/>
                <w:sz w:val="20"/>
              </w:rPr>
              <w:t>жағдайлар</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w:t>
            </w:r>
            <w:r>
              <w:rPr>
                <w:rFonts w:ascii="Times New Roman"/>
                <w:b/>
                <w:i w:val="false"/>
                <w:color w:val="000000"/>
                <w:sz w:val="20"/>
              </w:rPr>
              <w:t>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1406061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w:t>
            </w:r>
            <w:r>
              <w:rPr>
                <w:rFonts w:ascii="Times New Roman"/>
                <w:b w:val="false"/>
                <w:i w:val="false"/>
                <w:color w:val="000000"/>
                <w:sz w:val="20"/>
              </w:rPr>
              <w:t xml:space="preserve"> </w:t>
            </w:r>
            <w:r>
              <w:rPr>
                <w:rFonts w:ascii="Times New Roman"/>
                <w:b/>
                <w:i w:val="false"/>
                <w:color w:val="000000"/>
                <w:sz w:val="20"/>
              </w:rPr>
              <w:t>дей</w:t>
            </w:r>
            <w:r>
              <w:rPr>
                <w:rFonts w:ascii="Times New Roman"/>
                <w:b/>
                <w:i w:val="false"/>
                <w:color w:val="000000"/>
                <w:sz w:val="20"/>
              </w:rPr>
              <w:t>i</w:t>
            </w:r>
            <w:r>
              <w:rPr>
                <w:rFonts w:ascii="Times New Roman"/>
                <w:b/>
                <w:i w:val="false"/>
                <w:color w:val="000000"/>
                <w:sz w:val="20"/>
              </w:rPr>
              <w:t>нг</w:t>
            </w:r>
            <w:r>
              <w:rPr>
                <w:rFonts w:ascii="Times New Roman"/>
                <w:b/>
                <w:i w:val="false"/>
                <w:color w:val="000000"/>
                <w:sz w:val="20"/>
              </w:rPr>
              <w:t xml:space="preserve">i </w:t>
            </w:r>
            <w:r>
              <w:rPr>
                <w:rFonts w:ascii="Times New Roman"/>
                <w:b/>
                <w:i w:val="false"/>
                <w:color w:val="000000"/>
                <w:sz w:val="20"/>
              </w:rPr>
              <w:t>тәрбие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w:t>
            </w:r>
            <w:r>
              <w:rPr>
                <w:rFonts w:ascii="Times New Roman"/>
                <w:b/>
                <w:i w:val="false"/>
                <w:color w:val="000000"/>
                <w:sz w:val="20"/>
              </w:rPr>
              <w:t>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w:t>
            </w:r>
            <w:r>
              <w:rPr>
                <w:rFonts w:ascii="Times New Roman"/>
                <w:b/>
                <w:i w:val="false"/>
                <w:color w:val="000000"/>
                <w:sz w:val="20"/>
              </w:rPr>
              <w:t>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ету</w:t>
            </w:r>
            <w:r>
              <w:rPr>
                <w:rFonts w:ascii="Times New Roman"/>
                <w:b w:val="false"/>
                <w:i w:val="false"/>
                <w:color w:val="000000"/>
                <w:sz w:val="20"/>
              </w:rPr>
              <w:t xml:space="preserve"> </w:t>
            </w:r>
            <w:r>
              <w:rPr>
                <w:rFonts w:ascii="Times New Roman"/>
                <w:b/>
                <w:i w:val="false"/>
                <w:color w:val="000000"/>
                <w:sz w:val="20"/>
              </w:rPr>
              <w:t>салаларындағы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w:t>
            </w:r>
            <w:r>
              <w:rPr>
                <w:rFonts w:ascii="Times New Roman"/>
                <w:b/>
                <w:i w:val="false"/>
                <w:color w:val="000000"/>
                <w:sz w:val="20"/>
              </w:rPr>
              <w:t>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w:t>
            </w:r>
            <w:r>
              <w:rPr>
                <w:rFonts w:ascii="Times New Roman"/>
                <w:b/>
                <w:i w:val="false"/>
                <w:color w:val="000000"/>
                <w:sz w:val="20"/>
              </w:rPr>
              <w:t>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w:t>
            </w:r>
            <w:r>
              <w:rPr>
                <w:rFonts w:ascii="Times New Roman"/>
                <w:b/>
                <w:i w:val="false"/>
                <w:color w:val="000000"/>
                <w:sz w:val="20"/>
              </w:rPr>
              <w:t>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val="false"/>
                <w:i w:val="false"/>
                <w:color w:val="000000"/>
                <w:sz w:val="20"/>
              </w:rPr>
              <w:t xml:space="preserve"> </w:t>
            </w:r>
            <w:r>
              <w:rPr>
                <w:rFonts w:ascii="Times New Roman"/>
                <w:b/>
                <w:i w:val="false"/>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w:t>
            </w:r>
            <w:r>
              <w:rPr>
                <w:rFonts w:ascii="Times New Roman"/>
                <w:b/>
                <w:i w:val="false"/>
                <w:color w:val="000000"/>
                <w:sz w:val="20"/>
              </w:rPr>
              <w:t>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w:t>
            </w:r>
            <w:r>
              <w:rPr>
                <w:rFonts w:ascii="Times New Roman"/>
                <w:b/>
                <w:i w:val="false"/>
                <w:color w:val="000000"/>
                <w:sz w:val="20"/>
              </w:rPr>
              <w:t>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w:t>
            </w:r>
            <w:r>
              <w:rPr>
                <w:rFonts w:ascii="Times New Roman"/>
                <w:b/>
                <w:i w:val="false"/>
                <w:color w:val="000000"/>
                <w:sz w:val="20"/>
              </w:rPr>
              <w:t>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w:t>
            </w:r>
            <w:r>
              <w:rPr>
                <w:rFonts w:ascii="Times New Roman"/>
                <w:b/>
                <w:i w:val="false"/>
                <w:color w:val="000000"/>
                <w:sz w:val="20"/>
              </w:rPr>
              <w:t>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w:t>
            </w:r>
            <w:r>
              <w:rPr>
                <w:rFonts w:ascii="Times New Roman"/>
                <w:b/>
                <w:i w:val="false"/>
                <w:color w:val="000000"/>
                <w:sz w:val="20"/>
              </w:rPr>
              <w:t>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w:t>
            </w:r>
            <w:r>
              <w:rPr>
                <w:rFonts w:ascii="Times New Roman"/>
                <w:b/>
                <w:i w:val="false"/>
                <w:color w:val="000000"/>
                <w:sz w:val="20"/>
              </w:rPr>
              <w:t>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w:t>
            </w:r>
            <w:r>
              <w:rPr>
                <w:rFonts w:ascii="Times New Roman"/>
                <w:b/>
                <w:i w:val="false"/>
                <w:color w:val="000000"/>
                <w:sz w:val="20"/>
              </w:rPr>
              <w:t>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бәсекелестікті</w:t>
            </w:r>
            <w:r>
              <w:rPr>
                <w:rFonts w:ascii="Times New Roman"/>
                <w:b w:val="false"/>
                <w:i w:val="false"/>
                <w:color w:val="000000"/>
                <w:sz w:val="20"/>
              </w:rPr>
              <w:t xml:space="preserve"> </w:t>
            </w:r>
            <w:r>
              <w:rPr>
                <w:rFonts w:ascii="Times New Roman"/>
                <w:b/>
                <w:i w:val="false"/>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w:t>
            </w:r>
            <w:r>
              <w:rPr>
                <w:rFonts w:ascii="Times New Roman"/>
                <w:b/>
                <w:i w:val="false"/>
                <w:color w:val="000000"/>
                <w:sz w:val="20"/>
              </w:rPr>
              <w:t>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w:t>
            </w:r>
            <w:r>
              <w:rPr>
                <w:rFonts w:ascii="Times New Roman"/>
                <w:b/>
                <w:i w:val="false"/>
                <w:color w:val="000000"/>
                <w:sz w:val="20"/>
              </w:rPr>
              <w:t>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w:t>
            </w:r>
            <w:r>
              <w:rPr>
                <w:rFonts w:ascii="Times New Roman"/>
                <w:b/>
                <w:i w:val="false"/>
                <w:color w:val="000000"/>
                <w:sz w:val="20"/>
              </w:rPr>
              <w:t>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w:t>
            </w:r>
            <w:r>
              <w:rPr>
                <w:rFonts w:ascii="Times New Roman"/>
                <w:b/>
                <w:i w:val="false"/>
                <w:color w:val="000000"/>
                <w:sz w:val="20"/>
              </w:rPr>
              <w:t>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w:t>
            </w:r>
            <w:r>
              <w:rPr>
                <w:rFonts w:ascii="Times New Roman"/>
                <w:b/>
                <w:i w:val="false"/>
                <w:color w:val="000000"/>
                <w:sz w:val="20"/>
              </w:rPr>
              <w:t>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24 желтоқсаның</w:t>
            </w:r>
            <w:r>
              <w:br/>
            </w:r>
            <w:r>
              <w:rPr>
                <w:rFonts w:ascii="Times New Roman"/>
                <w:b w:val="false"/>
                <w:i w:val="false"/>
                <w:color w:val="000000"/>
                <w:sz w:val="20"/>
              </w:rPr>
              <w:t>№ 243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Қарғалы ауданының 2011 жылға арналған бюджетінің</w:t>
      </w:r>
      <w:r>
        <w:br/>
      </w:r>
      <w:r>
        <w:rPr>
          <w:rFonts w:ascii="Times New Roman"/>
          <w:b/>
          <w:i w:val="false"/>
          <w:color w:val="000000"/>
        </w:rPr>
        <w:t>орындалу процессінде секвестрге жатпайтын бюджеттік</w:t>
      </w:r>
      <w:r>
        <w:br/>
      </w:r>
      <w:r>
        <w:rPr>
          <w:rFonts w:ascii="Times New Roman"/>
          <w:b/>
          <w:i w:val="false"/>
          <w:color w:val="000000"/>
        </w:rPr>
        <w:t>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порт</w:t>
            </w:r>
            <w:r>
              <w:rPr>
                <w:rFonts w:ascii="Times New Roman"/>
                <w:b w:val="false"/>
                <w:i w:val="false"/>
                <w:color w:val="000000"/>
                <w:sz w:val="20"/>
              </w:rPr>
              <w:t xml:space="preserve"> </w:t>
            </w:r>
            <w:r>
              <w:rPr>
                <w:rFonts w:ascii="Times New Roman"/>
                <w:b/>
                <w:i w:val="false"/>
                <w:color w:val="000000"/>
                <w:sz w:val="20"/>
              </w:rPr>
              <w:t>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24 желтоқсанның</w:t>
            </w:r>
            <w:r>
              <w:br/>
            </w:r>
            <w:r>
              <w:rPr>
                <w:rFonts w:ascii="Times New Roman"/>
                <w:b w:val="false"/>
                <w:i w:val="false"/>
                <w:color w:val="000000"/>
                <w:sz w:val="20"/>
              </w:rPr>
              <w:t>№ 243 шешіміне</w:t>
            </w:r>
            <w:r>
              <w:br/>
            </w:r>
            <w:r>
              <w:rPr>
                <w:rFonts w:ascii="Times New Roman"/>
                <w:b w:val="false"/>
                <w:i w:val="false"/>
                <w:color w:val="000000"/>
                <w:sz w:val="20"/>
              </w:rPr>
              <w:t>5 қосымша</w:t>
            </w:r>
          </w:p>
        </w:tc>
      </w:tr>
    </w:tbl>
    <w:p>
      <w:pPr>
        <w:spacing w:after="0"/>
        <w:ind w:left="0"/>
        <w:jc w:val="both"/>
      </w:pPr>
      <w:r>
        <w:rPr>
          <w:rFonts w:ascii="Times New Roman"/>
          <w:b w:val="false"/>
          <w:i w:val="false"/>
          <w:color w:val="ff0000"/>
          <w:sz w:val="28"/>
        </w:rPr>
        <w:t xml:space="preserve">
      Ескерту. 5 қосымша жаңа редакцияда - Ақтөбе облысы Қарғалы аудандық мәслихатының 2011.10.20 </w:t>
      </w:r>
      <w:r>
        <w:rPr>
          <w:rFonts w:ascii="Times New Roman"/>
          <w:b w:val="false"/>
          <w:i w:val="false"/>
          <w:color w:val="ff0000"/>
          <w:sz w:val="28"/>
        </w:rPr>
        <w:t>№ 324</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2011 жылға арналған бюджетте ауылдық (селолық) округ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w:t>
            </w:r>
          </w:p>
          <w:p>
            <w:pPr>
              <w:spacing w:after="20"/>
              <w:ind w:left="20"/>
              <w:jc w:val="both"/>
            </w:pPr>
            <w:r>
              <w:rPr>
                <w:rFonts w:ascii="Times New Roman"/>
                <w:b w:val="false"/>
                <w:i w:val="false"/>
                <w:color w:val="000000"/>
                <w:sz w:val="20"/>
              </w:rPr>
              <w:t>
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p>
          <w:p>
            <w:pPr>
              <w:spacing w:after="20"/>
              <w:ind w:left="20"/>
              <w:jc w:val="both"/>
            </w:pPr>
            <w:r>
              <w:rPr>
                <w:rFonts w:ascii="Times New Roman"/>
                <w:b w:val="false"/>
                <w:i w:val="false"/>
                <w:color w:val="000000"/>
                <w:sz w:val="20"/>
              </w:rPr>
              <w:t>
аудан,</w:t>
            </w:r>
          </w:p>
          <w:p>
            <w:pPr>
              <w:spacing w:after="20"/>
              <w:ind w:left="20"/>
              <w:jc w:val="both"/>
            </w:pPr>
            <w:r>
              <w:rPr>
                <w:rFonts w:ascii="Times New Roman"/>
                <w:b w:val="false"/>
                <w:i w:val="false"/>
                <w:color w:val="000000"/>
                <w:sz w:val="20"/>
              </w:rPr>
              <w:t>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w:t>
            </w:r>
          </w:p>
          <w:p>
            <w:pPr>
              <w:spacing w:after="20"/>
              <w:ind w:left="20"/>
              <w:jc w:val="both"/>
            </w:pPr>
            <w:r>
              <w:rPr>
                <w:rFonts w:ascii="Times New Roman"/>
                <w:b w:val="false"/>
                <w:i w:val="false"/>
                <w:color w:val="000000"/>
                <w:sz w:val="20"/>
              </w:rPr>
              <w:t>
кент, ауыл</w:t>
            </w:r>
          </w:p>
          <w:p>
            <w:pPr>
              <w:spacing w:after="20"/>
              <w:ind w:left="20"/>
              <w:jc w:val="both"/>
            </w:pPr>
            <w:r>
              <w:rPr>
                <w:rFonts w:ascii="Times New Roman"/>
                <w:b w:val="false"/>
                <w:i w:val="false"/>
                <w:color w:val="000000"/>
                <w:sz w:val="20"/>
              </w:rPr>
              <w:t>
(село),</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w:t>
            </w:r>
          </w:p>
          <w:p>
            <w:pPr>
              <w:spacing w:after="20"/>
              <w:ind w:left="20"/>
              <w:jc w:val="both"/>
            </w:pPr>
            <w:r>
              <w:rPr>
                <w:rFonts w:ascii="Times New Roman"/>
                <w:b w:val="false"/>
                <w:i w:val="false"/>
                <w:color w:val="000000"/>
                <w:sz w:val="20"/>
              </w:rPr>
              <w:t>
әкімінің</w:t>
            </w:r>
          </w:p>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p>
          <w:p>
            <w:pPr>
              <w:spacing w:after="20"/>
              <w:ind w:left="20"/>
              <w:jc w:val="both"/>
            </w:pPr>
            <w:r>
              <w:rPr>
                <w:rFonts w:ascii="Times New Roman"/>
                <w:b w:val="false"/>
                <w:i w:val="false"/>
                <w:color w:val="000000"/>
                <w:sz w:val="20"/>
              </w:rPr>
              <w:t>
тік</w:t>
            </w:r>
          </w:p>
          <w:p>
            <w:pPr>
              <w:spacing w:after="20"/>
              <w:ind w:left="20"/>
              <w:jc w:val="both"/>
            </w:pPr>
            <w:r>
              <w:rPr>
                <w:rFonts w:ascii="Times New Roman"/>
                <w:b w:val="false"/>
                <w:i w:val="false"/>
                <w:color w:val="000000"/>
                <w:sz w:val="20"/>
              </w:rPr>
              <w:t>
органдардың</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w:t>
            </w:r>
          </w:p>
          <w:p>
            <w:pPr>
              <w:spacing w:after="20"/>
              <w:ind w:left="20"/>
              <w:jc w:val="both"/>
            </w:pPr>
            <w:r>
              <w:rPr>
                <w:rFonts w:ascii="Times New Roman"/>
                <w:b w:val="false"/>
                <w:i w:val="false"/>
                <w:color w:val="000000"/>
                <w:sz w:val="20"/>
              </w:rPr>
              <w:t>
жағдайларда</w:t>
            </w:r>
          </w:p>
          <w:p>
            <w:pPr>
              <w:spacing w:after="20"/>
              <w:ind w:left="20"/>
              <w:jc w:val="both"/>
            </w:pPr>
            <w:r>
              <w:rPr>
                <w:rFonts w:ascii="Times New Roman"/>
                <w:b w:val="false"/>
                <w:i w:val="false"/>
                <w:color w:val="000000"/>
                <w:sz w:val="20"/>
              </w:rPr>
              <w:t>
сырқаты ауыр</w:t>
            </w:r>
          </w:p>
          <w:p>
            <w:pPr>
              <w:spacing w:after="20"/>
              <w:ind w:left="20"/>
              <w:jc w:val="both"/>
            </w:pPr>
            <w:r>
              <w:rPr>
                <w:rFonts w:ascii="Times New Roman"/>
                <w:b w:val="false"/>
                <w:i w:val="false"/>
                <w:color w:val="000000"/>
                <w:sz w:val="20"/>
              </w:rPr>
              <w:t>
адамдарды</w:t>
            </w:r>
          </w:p>
          <w:p>
            <w:pPr>
              <w:spacing w:after="20"/>
              <w:ind w:left="20"/>
              <w:jc w:val="both"/>
            </w:pPr>
            <w:r>
              <w:rPr>
                <w:rFonts w:ascii="Times New Roman"/>
                <w:b w:val="false"/>
                <w:i w:val="false"/>
                <w:color w:val="000000"/>
                <w:sz w:val="20"/>
              </w:rPr>
              <w:t>
дәрігерлік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көрсететін</w:t>
            </w:r>
          </w:p>
          <w:p>
            <w:pPr>
              <w:spacing w:after="20"/>
              <w:ind w:left="20"/>
              <w:jc w:val="both"/>
            </w:pPr>
            <w:r>
              <w:rPr>
                <w:rFonts w:ascii="Times New Roman"/>
                <w:b w:val="false"/>
                <w:i w:val="false"/>
                <w:color w:val="000000"/>
                <w:sz w:val="20"/>
              </w:rPr>
              <w:t>
ең жақын</w:t>
            </w:r>
          </w:p>
          <w:p>
            <w:pPr>
              <w:spacing w:after="20"/>
              <w:ind w:left="20"/>
              <w:jc w:val="both"/>
            </w:pPr>
            <w:r>
              <w:rPr>
                <w:rFonts w:ascii="Times New Roman"/>
                <w:b w:val="false"/>
                <w:i w:val="false"/>
                <w:color w:val="000000"/>
                <w:sz w:val="20"/>
              </w:rPr>
              <w:t>
денсаулық</w:t>
            </w:r>
          </w:p>
          <w:p>
            <w:pPr>
              <w:spacing w:after="20"/>
              <w:ind w:left="20"/>
              <w:jc w:val="both"/>
            </w:pPr>
            <w:r>
              <w:rPr>
                <w:rFonts w:ascii="Times New Roman"/>
                <w:b w:val="false"/>
                <w:i w:val="false"/>
                <w:color w:val="000000"/>
                <w:sz w:val="20"/>
              </w:rPr>
              <w:t>
сақтау</w:t>
            </w:r>
          </w:p>
          <w:p>
            <w:pPr>
              <w:spacing w:after="20"/>
              <w:ind w:left="20"/>
              <w:jc w:val="both"/>
            </w:pPr>
            <w:r>
              <w:rPr>
                <w:rFonts w:ascii="Times New Roman"/>
                <w:b w:val="false"/>
                <w:i w:val="false"/>
                <w:color w:val="000000"/>
                <w:sz w:val="20"/>
              </w:rPr>
              <w:t>
ұйымына</w:t>
            </w:r>
          </w:p>
          <w:p>
            <w:pPr>
              <w:spacing w:after="20"/>
              <w:ind w:left="20"/>
              <w:jc w:val="both"/>
            </w:pPr>
            <w:r>
              <w:rPr>
                <w:rFonts w:ascii="Times New Roman"/>
                <w:b w:val="false"/>
                <w:i w:val="false"/>
                <w:color w:val="000000"/>
                <w:sz w:val="20"/>
              </w:rPr>
              <w:t>
жеткізуді</w:t>
            </w:r>
          </w:p>
          <w:p>
            <w:pPr>
              <w:spacing w:after="20"/>
              <w:ind w:left="20"/>
              <w:jc w:val="both"/>
            </w:pPr>
            <w:r>
              <w:rPr>
                <w:rFonts w:ascii="Times New Roman"/>
                <w:b w:val="false"/>
                <w:i w:val="false"/>
                <w:color w:val="000000"/>
                <w:sz w:val="20"/>
              </w:rPr>
              <w:t>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Мұқтаж</w:t>
            </w:r>
          </w:p>
          <w:p>
            <w:pPr>
              <w:spacing w:after="20"/>
              <w:ind w:left="20"/>
              <w:jc w:val="both"/>
            </w:pPr>
            <w:r>
              <w:rPr>
                <w:rFonts w:ascii="Times New Roman"/>
                <w:b w:val="false"/>
                <w:i w:val="false"/>
                <w:color w:val="000000"/>
                <w:sz w:val="20"/>
              </w:rPr>
              <w:t>
азаматтарға</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жерлерде</w:t>
            </w:r>
          </w:p>
          <w:p>
            <w:pPr>
              <w:spacing w:after="20"/>
              <w:ind w:left="20"/>
              <w:jc w:val="both"/>
            </w:pPr>
            <w:r>
              <w:rPr>
                <w:rFonts w:ascii="Times New Roman"/>
                <w:b w:val="false"/>
                <w:i w:val="false"/>
                <w:color w:val="000000"/>
                <w:sz w:val="20"/>
              </w:rPr>
              <w:t>
балаларды</w:t>
            </w:r>
          </w:p>
          <w:p>
            <w:pPr>
              <w:spacing w:after="20"/>
              <w:ind w:left="20"/>
              <w:jc w:val="both"/>
            </w:pPr>
            <w:r>
              <w:rPr>
                <w:rFonts w:ascii="Times New Roman"/>
                <w:b w:val="false"/>
                <w:i w:val="false"/>
                <w:color w:val="000000"/>
                <w:sz w:val="20"/>
              </w:rPr>
              <w:t>
мектепке</w:t>
            </w:r>
          </w:p>
          <w:p>
            <w:pPr>
              <w:spacing w:after="20"/>
              <w:ind w:left="20"/>
              <w:jc w:val="both"/>
            </w:pPr>
            <w:r>
              <w:rPr>
                <w:rFonts w:ascii="Times New Roman"/>
                <w:b w:val="false"/>
                <w:i w:val="false"/>
                <w:color w:val="000000"/>
                <w:sz w:val="20"/>
              </w:rPr>
              <w:t>
дейін тегін</w:t>
            </w:r>
          </w:p>
          <w:p>
            <w:pPr>
              <w:spacing w:after="20"/>
              <w:ind w:left="20"/>
              <w:jc w:val="both"/>
            </w:pPr>
            <w:r>
              <w:rPr>
                <w:rFonts w:ascii="Times New Roman"/>
                <w:b w:val="false"/>
                <w:i w:val="false"/>
                <w:color w:val="000000"/>
                <w:sz w:val="20"/>
              </w:rPr>
              <w:t>
алып баруды</w:t>
            </w:r>
          </w:p>
          <w:p>
            <w:pPr>
              <w:spacing w:after="20"/>
              <w:ind w:left="20"/>
              <w:jc w:val="both"/>
            </w:pPr>
            <w:r>
              <w:rPr>
                <w:rFonts w:ascii="Times New Roman"/>
                <w:b w:val="false"/>
                <w:i w:val="false"/>
                <w:color w:val="000000"/>
                <w:sz w:val="20"/>
              </w:rPr>
              <w:t>
және кері</w:t>
            </w:r>
          </w:p>
          <w:p>
            <w:pPr>
              <w:spacing w:after="20"/>
              <w:ind w:left="20"/>
              <w:jc w:val="both"/>
            </w:pPr>
            <w:r>
              <w:rPr>
                <w:rFonts w:ascii="Times New Roman"/>
                <w:b w:val="false"/>
                <w:i w:val="false"/>
                <w:color w:val="000000"/>
                <w:sz w:val="20"/>
              </w:rPr>
              <w:t>
алып келуді</w:t>
            </w:r>
          </w:p>
          <w:p>
            <w:pPr>
              <w:spacing w:after="20"/>
              <w:ind w:left="20"/>
              <w:jc w:val="both"/>
            </w:pPr>
            <w:r>
              <w:rPr>
                <w:rFonts w:ascii="Times New Roman"/>
                <w:b w:val="false"/>
                <w:i w:val="false"/>
                <w:color w:val="000000"/>
                <w:sz w:val="20"/>
              </w:rPr>
              <w:t>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w:t>
            </w:r>
          </w:p>
          <w:p>
            <w:pPr>
              <w:spacing w:after="20"/>
              <w:ind w:left="20"/>
              <w:jc w:val="both"/>
            </w:pPr>
            <w:r>
              <w:rPr>
                <w:rFonts w:ascii="Times New Roman"/>
                <w:b w:val="false"/>
                <w:i w:val="false"/>
                <w:color w:val="000000"/>
                <w:sz w:val="20"/>
              </w:rPr>
              <w:t>
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w:t>
            </w:r>
          </w:p>
          <w:p>
            <w:pPr>
              <w:spacing w:after="20"/>
              <w:ind w:left="20"/>
              <w:jc w:val="both"/>
            </w:pPr>
            <w:r>
              <w:rPr>
                <w:rFonts w:ascii="Times New Roman"/>
                <w:b w:val="false"/>
                <w:i w:val="false"/>
                <w:color w:val="000000"/>
                <w:sz w:val="20"/>
              </w:rPr>
              <w:t>
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дің</w:t>
            </w:r>
          </w:p>
          <w:p>
            <w:pPr>
              <w:spacing w:after="20"/>
              <w:ind w:left="20"/>
              <w:jc w:val="both"/>
            </w:pPr>
            <w:r>
              <w:rPr>
                <w:rFonts w:ascii="Times New Roman"/>
                <w:b w:val="false"/>
                <w:i w:val="false"/>
                <w:color w:val="000000"/>
                <w:sz w:val="20"/>
              </w:rPr>
              <w:t>
санитари</w:t>
            </w:r>
          </w:p>
          <w:p>
            <w:pPr>
              <w:spacing w:after="20"/>
              <w:ind w:left="20"/>
              <w:jc w:val="both"/>
            </w:pPr>
            <w:r>
              <w:rPr>
                <w:rFonts w:ascii="Times New Roman"/>
                <w:b w:val="false"/>
                <w:i w:val="false"/>
                <w:color w:val="000000"/>
                <w:sz w:val="20"/>
              </w:rPr>
              <w:t>
ясын</w:t>
            </w:r>
          </w:p>
          <w:p>
            <w:pPr>
              <w:spacing w:after="20"/>
              <w:ind w:left="20"/>
              <w:jc w:val="both"/>
            </w:pPr>
            <w:r>
              <w:rPr>
                <w:rFonts w:ascii="Times New Roman"/>
                <w:b w:val="false"/>
                <w:i w:val="false"/>
                <w:color w:val="000000"/>
                <w:sz w:val="20"/>
              </w:rPr>
              <w:t>
қамтама</w:t>
            </w:r>
          </w:p>
          <w:p>
            <w:pPr>
              <w:spacing w:after="20"/>
              <w:ind w:left="20"/>
              <w:jc w:val="both"/>
            </w:pPr>
            <w:r>
              <w:rPr>
                <w:rFonts w:ascii="Times New Roman"/>
                <w:b w:val="false"/>
                <w:i w:val="false"/>
                <w:color w:val="000000"/>
                <w:sz w:val="20"/>
              </w:rPr>
              <w:t>
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w:t>
            </w:r>
          </w:p>
          <w:p>
            <w:pPr>
              <w:spacing w:after="20"/>
              <w:ind w:left="20"/>
              <w:jc w:val="both"/>
            </w:pPr>
            <w:r>
              <w:rPr>
                <w:rFonts w:ascii="Times New Roman"/>
                <w:b w:val="false"/>
                <w:i w:val="false"/>
                <w:color w:val="000000"/>
                <w:sz w:val="20"/>
              </w:rPr>
              <w:t>
абаттанды</w:t>
            </w:r>
          </w:p>
          <w:p>
            <w:pPr>
              <w:spacing w:after="20"/>
              <w:ind w:left="20"/>
              <w:jc w:val="both"/>
            </w:pPr>
            <w:r>
              <w:rPr>
                <w:rFonts w:ascii="Times New Roman"/>
                <w:b w:val="false"/>
                <w:i w:val="false"/>
                <w:color w:val="000000"/>
                <w:sz w:val="20"/>
              </w:rPr>
              <w:t>
ру мен</w:t>
            </w:r>
          </w:p>
          <w:p>
            <w:pPr>
              <w:spacing w:after="20"/>
              <w:ind w:left="20"/>
              <w:jc w:val="both"/>
            </w:pPr>
            <w:r>
              <w:rPr>
                <w:rFonts w:ascii="Times New Roman"/>
                <w:b w:val="false"/>
                <w:i w:val="false"/>
                <w:color w:val="000000"/>
                <w:sz w:val="20"/>
              </w:rPr>
              <w:t>
көгалдан</w:t>
            </w:r>
          </w:p>
          <w:p>
            <w:pPr>
              <w:spacing w:after="20"/>
              <w:ind w:left="20"/>
              <w:jc w:val="both"/>
            </w:pPr>
            <w:r>
              <w:rPr>
                <w:rFonts w:ascii="Times New Roman"/>
                <w:b w:val="false"/>
                <w:i w:val="false"/>
                <w:color w:val="000000"/>
                <w:sz w:val="20"/>
              </w:rPr>
              <w:t>
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қалаларда,</w:t>
            </w:r>
          </w:p>
          <w:p>
            <w:pPr>
              <w:spacing w:after="20"/>
              <w:ind w:left="20"/>
              <w:jc w:val="both"/>
            </w:pPr>
            <w:r>
              <w:rPr>
                <w:rFonts w:ascii="Times New Roman"/>
                <w:b w:val="false"/>
                <w:i w:val="false"/>
                <w:color w:val="000000"/>
                <w:sz w:val="20"/>
              </w:rPr>
              <w:t>
кенттерде,</w:t>
            </w:r>
          </w:p>
          <w:p>
            <w:pPr>
              <w:spacing w:after="20"/>
              <w:ind w:left="20"/>
              <w:jc w:val="both"/>
            </w:pPr>
            <w:r>
              <w:rPr>
                <w:rFonts w:ascii="Times New Roman"/>
                <w:b w:val="false"/>
                <w:i w:val="false"/>
                <w:color w:val="000000"/>
                <w:sz w:val="20"/>
              </w:rPr>
              <w:t>
ауылдарда</w:t>
            </w:r>
          </w:p>
          <w:p>
            <w:pPr>
              <w:spacing w:after="20"/>
              <w:ind w:left="20"/>
              <w:jc w:val="both"/>
            </w:pPr>
            <w:r>
              <w:rPr>
                <w:rFonts w:ascii="Times New Roman"/>
                <w:b w:val="false"/>
                <w:i w:val="false"/>
                <w:color w:val="000000"/>
                <w:sz w:val="20"/>
              </w:rPr>
              <w:t>
(селолар</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округтерде</w:t>
            </w:r>
          </w:p>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жолдарының</w:t>
            </w:r>
          </w:p>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істеуін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p>
          <w:p>
            <w:pPr>
              <w:spacing w:after="20"/>
              <w:ind w:left="20"/>
              <w:jc w:val="both"/>
            </w:pPr>
            <w:r>
              <w:rPr>
                <w:rFonts w:ascii="Times New Roman"/>
                <w:b w:val="false"/>
                <w:i w:val="false"/>
                <w:color w:val="000000"/>
                <w:sz w:val="20"/>
              </w:rPr>
              <w:t>
мекендер</w:t>
            </w:r>
          </w:p>
          <w:p>
            <w:pPr>
              <w:spacing w:after="20"/>
              <w:ind w:left="20"/>
              <w:jc w:val="both"/>
            </w:pPr>
            <w:r>
              <w:rPr>
                <w:rFonts w:ascii="Times New Roman"/>
                <w:b w:val="false"/>
                <w:i w:val="false"/>
                <w:color w:val="000000"/>
                <w:sz w:val="20"/>
              </w:rPr>
              <w:t>
ді сумен</w:t>
            </w:r>
          </w:p>
          <w:p>
            <w:pPr>
              <w:spacing w:after="20"/>
              <w:ind w:left="20"/>
              <w:jc w:val="both"/>
            </w:pPr>
            <w:r>
              <w:rPr>
                <w:rFonts w:ascii="Times New Roman"/>
                <w:b w:val="false"/>
                <w:i w:val="false"/>
                <w:color w:val="000000"/>
                <w:sz w:val="20"/>
              </w:rPr>
              <w:t>
жабдықтау</w:t>
            </w:r>
          </w:p>
          <w:p>
            <w:pPr>
              <w:spacing w:after="20"/>
              <w:ind w:left="20"/>
              <w:jc w:val="both"/>
            </w:pPr>
            <w:r>
              <w:rPr>
                <w:rFonts w:ascii="Times New Roman"/>
                <w:b w:val="false"/>
                <w:i w:val="false"/>
                <w:color w:val="000000"/>
                <w:sz w:val="20"/>
              </w:rPr>
              <w:t>
ды</w:t>
            </w:r>
          </w:p>
          <w:p>
            <w:pPr>
              <w:spacing w:after="20"/>
              <w:ind w:left="20"/>
              <w:jc w:val="both"/>
            </w:pPr>
            <w:r>
              <w:rPr>
                <w:rFonts w:ascii="Times New Roman"/>
                <w:b w:val="false"/>
                <w:i w:val="false"/>
                <w:color w:val="000000"/>
                <w:sz w:val="20"/>
              </w:rPr>
              <w:t>
ұйымдасты</w:t>
            </w:r>
          </w:p>
          <w:p>
            <w:pPr>
              <w:spacing w:after="20"/>
              <w:ind w:left="20"/>
              <w:jc w:val="both"/>
            </w:pPr>
            <w:r>
              <w:rPr>
                <w:rFonts w:ascii="Times New Roman"/>
                <w:b w:val="false"/>
                <w:i w:val="false"/>
                <w:color w:val="000000"/>
                <w:sz w:val="20"/>
              </w:rPr>
              <w:t>
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112311,0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