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0a32" w14:textId="eeb0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және қаржыландыру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2010 жылғы 15 қаңтардағы N 18 қаулысы. Ақтөбе облысы Қобда ауданының Әділет басқармасында 2010 жылғы 25 ақпанда N 3-7-83 тіркелді. Күші жойылды - Ақтөбе облысы Қобда аудандық әкімдігінің 2011 жылғы 17 ақпандағы № 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әкімдігінің 2011.02.17 № 63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"Қазақстан Республикасындағы жергілікті мемлекеттік басқару туралы" Қазақстан Республикасының 2001 жылғы 23 қаңтардағы N 148-11 Заңының 31-бабының І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жылға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мен қаржыландырудың тәртібіне"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 2010 жылға арналған ақылы қоғамдық жұмыстарды ұйымдастыру түрлері мен жұмыстар жүргізілетін мекемелердің тізбесі 1 және 2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экономика және бюджеттік жоспарлау бөлімі (М.Құстұртова), "Аудандық қаржы бөлімі" ММ (С.Орынбеков) тиісінше бюджеттік бағдарламаға жоспарлы түрде қажетті қаржы қарауды және аудан бюджетінде қаралған қаражат шегінде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бөліміне (Я.Назаров) 451002 "Еңбекпен қамту" бюджеттік бағдарламасының 002100 "Қоғамдық жұмыстар" кіші бағдарламасы жұмысын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Б.Елеусиноваға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Аудандық әділет басқармасында тіркеліп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әкiмi:                   Л.Исмағамбетова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қаңтардағы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ауданында 2010 жылы ақылы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Жұмыстары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8"/>
        <w:gridCol w:w="3371"/>
        <w:gridCol w:w="873"/>
        <w:gridCol w:w="764"/>
        <w:gridCol w:w="764"/>
        <w:gridCol w:w="810"/>
        <w:gridCol w:w="810"/>
      </w:tblGrid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жұмастардың түрлері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Қамтылған жұмыссыздар саны
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тоқ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тоқ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тоқ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тоқс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
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48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"Әлеуметтік шараларды өткізуге көмек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Мәдени-көпшілік шараларды ұйымдастыру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"Эколог"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Қоршаған ортаны қорғау (полигон)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"Тәлімбақ" жобасы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Маусымдық көғалдандыру тал-терек отырғызу, оларды шөптеу,суару.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 балансындағы басқа да ғимараттарды жөндеу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 құм қиыршық тас төсеу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"Қөркейту"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аббатандыру жұмыстары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2.Паркті күзету.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Халық және мал санағы, мүлікті жария ету жұмыстары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Әскерғе шақыру, тіркеу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тобы-елді мекендерді қоғамдық тәртіпті нығайту, қылмыстың алдын алу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балансынын дағы объектілерді күзету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құбырларының жұмысын қамтамасыз ету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"Аспазшылар"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Мектептерде аз қамтылған отбасының балаларың бір мезгіл тамақтандыру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шараушылық жұмыстар" жобасы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XIII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Жасөспірімдер мен жастарға арналған аула клубтарының жұмыстарына қатысу жұмысы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жұмыстар жобасы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8"/>
        <w:gridCol w:w="3407"/>
        <w:gridCol w:w="1195"/>
        <w:gridCol w:w="1116"/>
        <w:gridCol w:w="1150"/>
        <w:gridCol w:w="997"/>
        <w:gridCol w:w="967"/>
      </w:tblGrid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жұмастардың түрлері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 бойынша жұмыстардың көлемі (мың теңге)
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тоқ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тоқ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тоқ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 тоқ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</w:tr>
      <w:tr>
        <w:trPr>
          <w:trHeight w:val="48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"Әлеуметтік шараларды өткізуге көмек жобасы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Мәдени-көпшілік шараларды ұйымдастыру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"Эколог" жобасы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Қоршаған ортаны  қорғау (полигон)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"Тәлімбақ" жобасы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Маусымдық көғалдандыру тал-терек отырғызу, оларды шөптеу,суару.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 балансындағы басқа да ғимараттарды жөндеу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 құм қиыршық тас төсеу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"Қөркейту"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  санитарлық тазалығы ағаш отырғызу, аббатандыру жұмыстары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Паркті күзету.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Халық және мал санағы, мүлікті жария ету жұмыстары 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шақыру, тіркеу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тобы-елді мекендерді қоғамдық тәртіпті нығайту, қылмыстың алдын алу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балансынын дағы объектілерді күзету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құбырларының жұмысын қамтамасыз ету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"Аспазшылар"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Мектептерде аз қамтылған отбасының балаларың бір мезгіл тамақтандыру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шараушылық жұмыстар" жобасы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XIII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Жасөспірімдер мен жастарға арналған аула клубтарының жұмыстарына қатысу жұмысы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жұмыстар жобасы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</w:tr>
      <w:tr>
        <w:trPr>
          <w:trHeight w:val="405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9"/>
        <w:gridCol w:w="3054"/>
        <w:gridCol w:w="1452"/>
        <w:gridCol w:w="2288"/>
        <w:gridCol w:w="2257"/>
      </w:tblGrid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жұмастардың тұрлері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ұзақтығы (ай)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Еңбекақы көлемі (149521 тенге)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көлемі (мың  теңге)
</w:t>
            </w:r>
          </w:p>
        </w:tc>
      </w:tr>
      <w:tr>
        <w:trPr>
          <w:trHeight w:val="3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  <w:tr>
        <w:trPr>
          <w:trHeight w:val="48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"Әлеуметтік шараларды өткізуге көмек жобасы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Мәдени-көпшілік шараларды ұйымдастыру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"Эколог" жобасы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Қоршаған ортаны  қорғау (полигон)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"Тәлімбақ" жобасы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Маусымдық көғалдандыру тал-терек отырғызу, оларды шөптеу, суару.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9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 балансындағы басқа да ғимараттарды жөндеу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762,6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жөндеу,құм қиыршық тас төсеу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"Қөркейту"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Қала,ауылдардың санитарлық тазалығы ағаш отырғызу, аббатандыру жұмыстары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1495,2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Паркті күзету.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Халық және мал санағы, мүлікті жария ету жұмыстары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897,6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Әскерғе шақыру, тіркеу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тобы-елді мекендерді қоғамдық тәртіпті нығайту, қылмыстың алдын алу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2421,9</w:t>
            </w:r>
          </w:p>
        </w:tc>
      </w:tr>
      <w:tr>
        <w:trPr>
          <w:trHeight w:val="51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балансынын дағы объектілерді күзету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178,8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құбырларының жұмысын қамтамасыз ету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717,7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"Аспазшылар"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Мектептерде аз қамтылған отбасының балаларың бір мезгіл тамақтандыру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шараушылық жұмыстар" жобасы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XIII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Жасөспірімдер мен жастарға арналған аула клубтарының жұмыстарына қатысу жұмысы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25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жұмыстар жобасы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2197,8</w:t>
            </w:r>
          </w:p>
        </w:tc>
      </w:tr>
      <w:tr>
        <w:trPr>
          <w:trHeight w:val="40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