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1a76" w14:textId="b9e1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"Жол картасы" аясында әлеуметтік жұмыс орындарын 2010-2012 жылдары ұсынатын немесе  ашатын  кәсіпорындар мен ұйымдардың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ауданының әкімдігінің 2010 жылғы 9 наурыздағы N 60 қаулысы. Ақтөбе облысының Қобда аудандық әділет басқармасында 2010 жылдың 30 наурызда N 3-7-89 тіркелді. Күші жойылды - (Ақтөбе облысы Қобда ауданының әкімінің аппаратының 2013 жылғы 30 қыркүйектегі № 1226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(Ақтөбе облысы Қобда ауданының әкімінің аппаратының 30.09.2013 № 1226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№ 148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№ 149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отырған, 451002103 бюджеттік бағдарлама бойынша қаржыландырылатын халықты жұмыспен қамту саласында, әлеуметтік жұмыс орындарын ұсынушы немесе ашушы кәсіпорындармен ұйымдардың тізбесі бекітілсін (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Халықты жұмыспен қамту саласында азаматтарды әлеуметтік қорғау жөніндегі "Жол картасы" аясында бір жұмыс орнына ай сайын төлем ақы 20 000 теңге көлемінде қаралсын.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"Аудандық жұмыспен қамту және әлеуметтік бағдарламалар бөлімі" ММ-не (Я.Назаров) әлеуметтік жұмыс орындарын ұсынушы немесе ашушы кәсіпорын және ұйымдармен келісім-шарт негізінде мақсатты топтардан жұмыссыз азаматтарды жұмысқа орналастыру үшін оларға жолдамалардың берілуін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Кәсіпорындар мен ұйымдар басшылары өкілетті органның жолдамасы бойынша тұрғындардың мақсатты топтарындағы жұмыссыз азаматтардың жұмысқа қабылдануларын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Б.Елеусіноваға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аудандық әділет басқармасында тіркеліп,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Аудан әкiмi                        Л. Исмағамбетова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наурыздағы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60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ауданында "Жол картасы" аясында әлеуметтік жұмыс орындарын 2010-2012 жылдары ұсынатын немесе ашатын кәсіпорындар мен ұйымдардың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794"/>
        <w:gridCol w:w="5341"/>
        <w:gridCol w:w="3599"/>
        <w:gridCol w:w="1596"/>
        <w:gridCol w:w="1456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Қ/С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беруші кәсіпорындар мен ұйымдардың атауы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тегі,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аты-жөні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беруші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сұраны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бойынша уақыты (ай)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Ашылатын әлеуметтік жұмыс орындары ның саны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Бегалы ауылдық округі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 жылдық Қазақстан" Жауапкершілігі шектеулі серіктестігі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Ибрагимов Тлепжан Зайнутдинович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Білтабан атындағы ауылдық округі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"Сауқаин" жауапкершілігі шектеулі серіктестігі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Шайхин Нұралы Қабдинұлы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И.Құрман атындағы ауылдық округі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"Нұр-пиеш" шаруа қожалығы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Нұрпиес 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"ТЕЗ" шаруа қожалығы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Утарбаев Зағапар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"Искра" шаруа қожалығы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Отарбаева Ақпатша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"Бегалы" жауапкершілігі шектеулі серіктестігі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Бармаков Қарабатыр Базарбайұлы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Сарбұлақ ауылдық округі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"Сары-Қобда" жауапкершілігі шектеулі серіктестігі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Сатыбалдиев Жұмабай Шабайұлы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"Жаксылық" шаруа қожалығы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Хайрулина Айман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"Уақ" шаруа қожалығы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Алманиязов Бағдат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Бестау ауылдық округі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"Бестау" жауапкершілігі шектеулі серіктестігі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Мусағалиев Көптілеу Сатанович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Бұлақ ауылдық округі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"Талдысай" жауапкершілігі шектеулі серіктестігі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Есентаев Жумаділ Абдулович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"Гаухар" шаруа қожалығы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Жумагалиев Сайдола Ақбасович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"Серік" шаруа қожалығы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Мендыгарин Серик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"Рид-агро" жауапкершілігі шектеулі серіктестігі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Мендығарин Сайын Тажигалиевич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Сугалы ауылдық округі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"Жанарыс" шаруа қожалығы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Нұрпиес Ж.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Жанаталап ауылдық округі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"Жалын" жауапкершілігі шектеулі серіктестігі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Миронова Гулжан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Жарсай ауылдық округі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"Досай" шаруа қожалығы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Аргумбаева.А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"Жалғас" шаруа қожалығы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Жумагилдинов 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Жарық ауылдык округі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"Ақжарық" жауапкершілігі шектеулі серіктестігі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Қостанаев Бақтияр Адайевич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Исатай ауылдық округі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"Елімай-Қобда" жауапкершілігі шектеулі серіктестігі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Есмалаев Нурлан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Қызылжар ауылдық округі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"Абылайхан" шаруа қожалығы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Балманов Аскар Абылаевич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Құрсай ауылдық округі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"Сіргелі" шаруа қожалығы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Сейтжапаров Абдігапар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"Самер" шаруа қожалығы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Имангазин Ержан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"Табынтал" шаруа қожалығы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Отенов Асқар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"Жалғас" шаруа қожалығы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Имангазин Жақан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Өтек ауылдык округі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"Өте" шаруа қожалығы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Утиев Айбек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"Әбіш" шаруа қожалығы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Тлешев Нуркен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Кобда ауылдық округі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"Қазақавтожол" республикалық мемлекеттік кәсіпорынның Ақтөбе облыстық филиалы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Өтемұратов.Ә.М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"Азиз" шаруа қожалығы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Өтепов Алпысбай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"Аслан" шаруа қожалығы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Жармагамбетов С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Терісаққан ауылдық округі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"Успеновка" жауапкершілігі шектеулі серіктестігі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Сатов Николай Сейтқалиұлы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Жиренқопа ауылдық округі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 -Hұp" жауапкершілігі шектеулі серіктестігі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Мусабаев Сақи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"НТЛ - ЛТД" жауапкершілігі шектеулі серіктестігі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Накеш Тұрсынғали Латыпұлы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