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5e9fa" w14:textId="9b5e9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сәуір-маусым және қазан-желтоқсан айларында азаматтарды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ауданының әкімдігінің 2010 жылғы 22 сәуірдегі N 99 қаулысы. Ақтөбе облысының Қобда аудандық Әділет басқармасында 2010 жылдың 28 сәуірдегі N 3-7-91 тіркелді. Күші жойылды - Ақтөбе облысы Қобда аудандық әкімдігінің 2011 жылғы 4 сәуірдегі № 90 қаулысымен</w:t>
      </w:r>
    </w:p>
    <w:p>
      <w:pPr>
        <w:spacing w:after="0"/>
        <w:ind w:left="0"/>
        <w:jc w:val="both"/>
      </w:pPr>
      <w:r>
        <w:rPr>
          <w:rFonts w:ascii="Times New Roman"/>
          <w:b w:val="false"/>
          <w:i w:val="false"/>
          <w:color w:val="ff0000"/>
          <w:sz w:val="28"/>
        </w:rPr>
        <w:t>      Ескерту. Күші жойылды - Ақтөбе облысы Қобда аудандық әкімдігінің 2011.04.04 № 90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 148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 баптарын</w:t>
      </w:r>
      <w:r>
        <w:rPr>
          <w:rFonts w:ascii="Times New Roman"/>
          <w:b w:val="false"/>
          <w:i w:val="false"/>
          <w:color w:val="000000"/>
          <w:sz w:val="28"/>
        </w:rPr>
        <w:t>, Қазақстан Республикасының 2005 жылғы 8 шілдедегі "Әскери міндеттілік және әскери қызмет туралы" № 74 Заңының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23 бабының </w:t>
      </w:r>
      <w:r>
        <w:rPr>
          <w:rFonts w:ascii="Times New Roman"/>
          <w:b w:val="false"/>
          <w:i w:val="false"/>
          <w:color w:val="000000"/>
          <w:sz w:val="28"/>
        </w:rPr>
        <w:t>1 тармағы</w:t>
      </w:r>
      <w:r>
        <w:rPr>
          <w:rFonts w:ascii="Times New Roman"/>
          <w:b w:val="false"/>
          <w:i w:val="false"/>
          <w:color w:val="000000"/>
          <w:sz w:val="28"/>
        </w:rPr>
        <w:t xml:space="preserve"> және </w:t>
      </w:r>
      <w:r>
        <w:rPr>
          <w:rFonts w:ascii="Times New Roman"/>
          <w:b w:val="false"/>
          <w:i w:val="false"/>
          <w:color w:val="000000"/>
          <w:sz w:val="28"/>
        </w:rPr>
        <w:t>44 баптары</w:t>
      </w:r>
      <w:r>
        <w:rPr>
          <w:rFonts w:ascii="Times New Roman"/>
          <w:b w:val="false"/>
          <w:i w:val="false"/>
          <w:color w:val="000000"/>
          <w:sz w:val="28"/>
        </w:rPr>
        <w:t>, Қазақстан Республикасы Президентінің 2010 жылғы 29 наурыздағы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 және қазан-желтоқсанында кезекті мерзімді әскери қызметке шақыру туралы" № 960 </w:t>
      </w:r>
      <w:r>
        <w:rPr>
          <w:rFonts w:ascii="Times New Roman"/>
          <w:b w:val="false"/>
          <w:i w:val="false"/>
          <w:color w:val="000000"/>
          <w:sz w:val="28"/>
        </w:rPr>
        <w:t>Жарлығын</w:t>
      </w:r>
      <w:r>
        <w:rPr>
          <w:rFonts w:ascii="Times New Roman"/>
          <w:b w:val="false"/>
          <w:i w:val="false"/>
          <w:color w:val="000000"/>
          <w:sz w:val="28"/>
        </w:rPr>
        <w:t xml:space="preserve"> басшылыққа ала отырып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"Қобда ауданының қорғаныс істері жөніндегі бөлімі" мемлекеттік мекемесі (Жамантаев С.С.) 2010 жылғы сәуір-маусым және қазан-желтоқсан айларында Қазақстан Республикасының Қарулы Күштеріне және басқа әскери құрылымдарға әскерге шақырылған күнге дейінгі 18 жастағы, мерзімді әскери қызметке шақырылудан кейінге қалдыруға немесе босатылуға құқы жоқ ер азаматтарды мерзімді қызметке шақыруды жүзеге асырсын.</w:t>
      </w:r>
      <w:r>
        <w:br/>
      </w:r>
      <w:r>
        <w:rPr>
          <w:rFonts w:ascii="Times New Roman"/>
          <w:b w:val="false"/>
          <w:i w:val="false"/>
          <w:color w:val="000000"/>
          <w:sz w:val="28"/>
        </w:rPr>
        <w:t>
</w:t>
      </w:r>
      <w:r>
        <w:rPr>
          <w:rFonts w:ascii="Times New Roman"/>
          <w:b w:val="false"/>
          <w:i w:val="false"/>
          <w:color w:val="000000"/>
          <w:sz w:val="28"/>
        </w:rPr>
        <w:t>
      2. Аудандық шақыру комиссиясының қоса берілген құрамы бекітілсін. (</w:t>
      </w:r>
      <w:r>
        <w:rPr>
          <w:rFonts w:ascii="Times New Roman"/>
          <w:b w:val="false"/>
          <w:i w:val="false"/>
          <w:color w:val="000000"/>
          <w:sz w:val="28"/>
        </w:rPr>
        <w:t>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Ауылдық округ әкімдері шақыруды тиісті деңгейде ұйымдастырып, мерзімді әскери қызметке шақырылған азаматтарды ұйымшылдықпен аттандыру үшін қажетті шаралар алсын.</w:t>
      </w:r>
      <w:r>
        <w:br/>
      </w:r>
      <w:r>
        <w:rPr>
          <w:rFonts w:ascii="Times New Roman"/>
          <w:b w:val="false"/>
          <w:i w:val="false"/>
          <w:color w:val="000000"/>
          <w:sz w:val="28"/>
        </w:rPr>
        <w:t>
</w:t>
      </w:r>
      <w:r>
        <w:rPr>
          <w:rFonts w:ascii="Times New Roman"/>
          <w:b w:val="false"/>
          <w:i w:val="false"/>
          <w:color w:val="000000"/>
          <w:sz w:val="28"/>
        </w:rPr>
        <w:t>
      4. Аудандық орталық ауруханасының бас дәрігеріне (Оразаев А.) (келісім бойынша):</w:t>
      </w:r>
      <w:r>
        <w:br/>
      </w:r>
      <w:r>
        <w:rPr>
          <w:rFonts w:ascii="Times New Roman"/>
          <w:b w:val="false"/>
          <w:i w:val="false"/>
          <w:color w:val="000000"/>
          <w:sz w:val="28"/>
        </w:rPr>
        <w:t>
</w:t>
      </w:r>
      <w:r>
        <w:rPr>
          <w:rFonts w:ascii="Times New Roman"/>
          <w:b w:val="false"/>
          <w:i w:val="false"/>
          <w:color w:val="000000"/>
          <w:sz w:val="28"/>
        </w:rPr>
        <w:t>
      1) аудандық медициналық комиссияны дәрі-дәрмектермен, құрал- саймандармен, медициналық мүліктермен қамтамасыз ету;</w:t>
      </w:r>
      <w:r>
        <w:br/>
      </w:r>
      <w:r>
        <w:rPr>
          <w:rFonts w:ascii="Times New Roman"/>
          <w:b w:val="false"/>
          <w:i w:val="false"/>
          <w:color w:val="000000"/>
          <w:sz w:val="28"/>
        </w:rPr>
        <w:t>
      аудандық әскерге шақыру қосынның қажетті құрал-жабдықтармен медициналық және шаруашылық мүліктермен қамтамасыз ету;</w:t>
      </w:r>
      <w:r>
        <w:br/>
      </w:r>
      <w:r>
        <w:rPr>
          <w:rFonts w:ascii="Times New Roman"/>
          <w:b w:val="false"/>
          <w:i w:val="false"/>
          <w:color w:val="000000"/>
          <w:sz w:val="28"/>
        </w:rPr>
        <w:t>
</w:t>
      </w:r>
      <w:r>
        <w:rPr>
          <w:rFonts w:ascii="Times New Roman"/>
          <w:b w:val="false"/>
          <w:i w:val="false"/>
          <w:color w:val="000000"/>
          <w:sz w:val="28"/>
        </w:rPr>
        <w:t>
      2) әскери қызметке шақыруды өткізуді бастар алдында Қобда ауданының қорғаныс істері жөніндегі бөлімінің сұрау салуы бойынша стационарлық емдеудегі және диспансерлік есепте тұрған әскери міндеттілер мен әскерге шақырушылар туралы мәліметтерді хабарлау ұсынылсын.</w:t>
      </w:r>
      <w:r>
        <w:br/>
      </w:r>
      <w:r>
        <w:rPr>
          <w:rFonts w:ascii="Times New Roman"/>
          <w:b w:val="false"/>
          <w:i w:val="false"/>
          <w:color w:val="000000"/>
          <w:sz w:val="28"/>
        </w:rPr>
        <w:t>
</w:t>
      </w:r>
      <w:r>
        <w:rPr>
          <w:rFonts w:ascii="Times New Roman"/>
          <w:b w:val="false"/>
          <w:i w:val="false"/>
          <w:color w:val="000000"/>
          <w:sz w:val="28"/>
        </w:rPr>
        <w:t>
      5. Аудандық ішкі істер бөлімі (Калдыбаев А.) (келісім бойынша): шақыру қосынының жұмыс істеу кезеңіне полиция нарядын бөліп, шақырушылардың жиналған жерлерінде қоғамдық тәртіпті сақтау, мерзімді әскери қызметке шақырудан жалтаруышы шақырушыларды іздеу және қорғаныс істер бөліміне жеткізу жөнінде шаралар алсын.</w:t>
      </w:r>
      <w:r>
        <w:br/>
      </w:r>
      <w:r>
        <w:rPr>
          <w:rFonts w:ascii="Times New Roman"/>
          <w:b w:val="false"/>
          <w:i w:val="false"/>
          <w:color w:val="000000"/>
          <w:sz w:val="28"/>
        </w:rPr>
        <w:t>
</w:t>
      </w:r>
      <w:r>
        <w:rPr>
          <w:rFonts w:ascii="Times New Roman"/>
          <w:b w:val="false"/>
          <w:i w:val="false"/>
          <w:color w:val="000000"/>
          <w:sz w:val="28"/>
        </w:rPr>
        <w:t>
      6. "Қобда аудандық жұмыспен қамту және әлеуметтік бағдарламалар бөлімі" ММ (Назаров Я.) Қобда аудандық қорғаныс істері жөніндегі бөліміне әскерге шақырушылардың мүгедек деп танылған барлық әскери міндеттілермен шақырушылар туралы хабарласын.</w:t>
      </w:r>
      <w:r>
        <w:br/>
      </w:r>
      <w:r>
        <w:rPr>
          <w:rFonts w:ascii="Times New Roman"/>
          <w:b w:val="false"/>
          <w:i w:val="false"/>
          <w:color w:val="000000"/>
          <w:sz w:val="28"/>
        </w:rPr>
        <w:t>
      7. "Қобда ауданының қорғаныс істері жөніндегі бөлімі" мемлекеттік мекемесі (Жамантаев С.) "2010 жылдың көктемгі, күзгі шақырудың қорытындысы туралы" ақпаратты Қобда ауданы әкімі аппаратына 23 маусымда және 25 желтоксанда ұсынсын.</w:t>
      </w:r>
      <w:r>
        <w:br/>
      </w:r>
      <w:r>
        <w:rPr>
          <w:rFonts w:ascii="Times New Roman"/>
          <w:b w:val="false"/>
          <w:i w:val="false"/>
          <w:color w:val="000000"/>
          <w:sz w:val="28"/>
        </w:rPr>
        <w:t>
</w:t>
      </w:r>
      <w:r>
        <w:rPr>
          <w:rFonts w:ascii="Times New Roman"/>
          <w:b w:val="false"/>
          <w:i w:val="false"/>
          <w:color w:val="000000"/>
          <w:sz w:val="28"/>
        </w:rPr>
        <w:t>
      8. Аудан әкімдігінің "2009 жылғы сәуір-маусым және қазан-желтоқсан айларында азаматтарды кезекті мерзімді әскери қызметке шақыру туралы" 2009 жылғы 12 мамырдағы № 91 (Нормативтік құқықтық кесімдердің мемлекеттік тіркеу тізілімінде 2009 жылғы 19 маусымдағы № 3-7-70 болып тіркелген, 2009 жылғы шілденің 2-сі күні "Қобда" газетінде № 26 санында жарияланған </w:t>
      </w:r>
      <w:r>
        <w:rPr>
          <w:rFonts w:ascii="Times New Roman"/>
          <w:b w:val="false"/>
          <w:i w:val="false"/>
          <w:color w:val="000000"/>
          <w:sz w:val="28"/>
        </w:rPr>
        <w:t>қаулысының</w:t>
      </w:r>
      <w:r>
        <w:rPr>
          <w:rFonts w:ascii="Times New Roman"/>
          <w:b w:val="false"/>
          <w:i w:val="false"/>
          <w:color w:val="000000"/>
          <w:sz w:val="28"/>
        </w:rPr>
        <w:t>) күші жойылды деп танылсын.</w:t>
      </w:r>
      <w:r>
        <w:br/>
      </w:r>
      <w:r>
        <w:rPr>
          <w:rFonts w:ascii="Times New Roman"/>
          <w:b w:val="false"/>
          <w:i w:val="false"/>
          <w:color w:val="000000"/>
          <w:sz w:val="28"/>
        </w:rPr>
        <w:t>
</w:t>
      </w:r>
      <w:r>
        <w:rPr>
          <w:rFonts w:ascii="Times New Roman"/>
          <w:b w:val="false"/>
          <w:i w:val="false"/>
          <w:color w:val="000000"/>
          <w:sz w:val="28"/>
        </w:rPr>
        <w:t>
      9. Осы қаулының орындалуына бақылау жасау аудан әкімінің орынбасары Б.Елеусіноваға жүктелсін.</w:t>
      </w:r>
      <w:r>
        <w:br/>
      </w:r>
      <w:r>
        <w:rPr>
          <w:rFonts w:ascii="Times New Roman"/>
          <w:b w:val="false"/>
          <w:i w:val="false"/>
          <w:color w:val="000000"/>
          <w:sz w:val="28"/>
        </w:rPr>
        <w:t>
</w:t>
      </w:r>
      <w:r>
        <w:rPr>
          <w:rFonts w:ascii="Times New Roman"/>
          <w:b w:val="false"/>
          <w:i w:val="false"/>
          <w:color w:val="000000"/>
          <w:sz w:val="28"/>
        </w:rPr>
        <w:t>
      10. Осы қаулы әділет органдарында мемлекеттік тіркелген күннен бастап күшіне енеді және бұқаралық ақпарат құралдарында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Л.Исмағамбетова</w:t>
      </w:r>
    </w:p>
    <w:bookmarkStart w:name="z13"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xml:space="preserve">
2010ж "22" сәуір </w:t>
      </w:r>
      <w:r>
        <w:br/>
      </w:r>
      <w:r>
        <w:rPr>
          <w:rFonts w:ascii="Times New Roman"/>
          <w:b w:val="false"/>
          <w:i w:val="false"/>
          <w:color w:val="000000"/>
          <w:sz w:val="28"/>
        </w:rPr>
        <w:t xml:space="preserve">
№ 22 қаулысына   </w:t>
      </w:r>
      <w:r>
        <w:br/>
      </w:r>
      <w:r>
        <w:rPr>
          <w:rFonts w:ascii="Times New Roman"/>
          <w:b w:val="false"/>
          <w:i w:val="false"/>
          <w:color w:val="000000"/>
          <w:sz w:val="28"/>
        </w:rPr>
        <w:t xml:space="preserve">
қосымша 1        </w:t>
      </w:r>
    </w:p>
    <w:bookmarkEnd w:id="1"/>
    <w:p>
      <w:pPr>
        <w:spacing w:after="0"/>
        <w:ind w:left="0"/>
        <w:jc w:val="left"/>
      </w:pPr>
      <w:r>
        <w:rPr>
          <w:rFonts w:ascii="Times New Roman"/>
          <w:b/>
          <w:i w:val="false"/>
          <w:color w:val="000000"/>
        </w:rPr>
        <w:t xml:space="preserve"> Аудандық шақыру комиссиясының</w:t>
      </w:r>
      <w:r>
        <w:br/>
      </w:r>
      <w:r>
        <w:rPr>
          <w:rFonts w:ascii="Times New Roman"/>
          <w:b/>
          <w:i w:val="false"/>
          <w:color w:val="000000"/>
        </w:rPr>
        <w:t>
ҚҰРАМЫ:</w:t>
      </w:r>
    </w:p>
    <w:p>
      <w:pPr>
        <w:spacing w:after="0"/>
        <w:ind w:left="0"/>
        <w:jc w:val="both"/>
      </w:pPr>
      <w:r>
        <w:rPr>
          <w:rFonts w:ascii="Times New Roman"/>
          <w:b w:val="false"/>
          <w:i w:val="false"/>
          <w:color w:val="000000"/>
          <w:sz w:val="28"/>
        </w:rPr>
        <w:t>Жамантаев Серік Сағынғалиұлы        Қобда аудандық қорғаныс</w:t>
      </w:r>
      <w:r>
        <w:br/>
      </w:r>
      <w:r>
        <w:rPr>
          <w:rFonts w:ascii="Times New Roman"/>
          <w:b w:val="false"/>
          <w:i w:val="false"/>
          <w:color w:val="000000"/>
          <w:sz w:val="28"/>
        </w:rPr>
        <w:t>
                                    істері жөніндегі бөлім</w:t>
      </w:r>
      <w:r>
        <w:br/>
      </w:r>
      <w:r>
        <w:rPr>
          <w:rFonts w:ascii="Times New Roman"/>
          <w:b w:val="false"/>
          <w:i w:val="false"/>
          <w:color w:val="000000"/>
          <w:sz w:val="28"/>
        </w:rPr>
        <w:t>
                                    бастығы, комиссия</w:t>
      </w:r>
      <w:r>
        <w:br/>
      </w: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Омарғалиев Талғат Мырзабекұлы       Қобда ауданының әкімі</w:t>
      </w:r>
      <w:r>
        <w:br/>
      </w:r>
      <w:r>
        <w:rPr>
          <w:rFonts w:ascii="Times New Roman"/>
          <w:b w:val="false"/>
          <w:i w:val="false"/>
          <w:color w:val="000000"/>
          <w:sz w:val="28"/>
        </w:rPr>
        <w:t>
                                    аппаратының төтенше</w:t>
      </w:r>
      <w:r>
        <w:br/>
      </w:r>
      <w:r>
        <w:rPr>
          <w:rFonts w:ascii="Times New Roman"/>
          <w:b w:val="false"/>
          <w:i w:val="false"/>
          <w:color w:val="000000"/>
          <w:sz w:val="28"/>
        </w:rPr>
        <w:t>
                                    жағдайлар жөніндегі бас</w:t>
      </w:r>
      <w:r>
        <w:br/>
      </w:r>
      <w:r>
        <w:rPr>
          <w:rFonts w:ascii="Times New Roman"/>
          <w:b w:val="false"/>
          <w:i w:val="false"/>
          <w:color w:val="000000"/>
          <w:sz w:val="28"/>
        </w:rPr>
        <w:t>
                                    маманы, комиссия</w:t>
      </w:r>
      <w:r>
        <w:br/>
      </w:r>
      <w:r>
        <w:rPr>
          <w:rFonts w:ascii="Times New Roman"/>
          <w:b w:val="false"/>
          <w:i w:val="false"/>
          <w:color w:val="000000"/>
          <w:sz w:val="28"/>
        </w:rPr>
        <w:t>
                                    төрағасының орынбасары;</w:t>
      </w:r>
    </w:p>
    <w:p>
      <w:pPr>
        <w:spacing w:after="0"/>
        <w:ind w:left="0"/>
        <w:jc w:val="both"/>
      </w:pPr>
      <w:r>
        <w:rPr>
          <w:rFonts w:ascii="Times New Roman"/>
          <w:b w:val="false"/>
          <w:i w:val="false"/>
          <w:color w:val="000000"/>
          <w:sz w:val="28"/>
        </w:rPr>
        <w:t>Шантасова Жанат Серіккалиқызы       Қобда аудандық орталық</w:t>
      </w:r>
      <w:r>
        <w:br/>
      </w:r>
      <w:r>
        <w:rPr>
          <w:rFonts w:ascii="Times New Roman"/>
          <w:b w:val="false"/>
          <w:i w:val="false"/>
          <w:color w:val="000000"/>
          <w:sz w:val="28"/>
        </w:rPr>
        <w:t>
                                    ауруханасының медбикесі,</w:t>
      </w:r>
      <w:r>
        <w:br/>
      </w:r>
      <w:r>
        <w:rPr>
          <w:rFonts w:ascii="Times New Roman"/>
          <w:b w:val="false"/>
          <w:i w:val="false"/>
          <w:color w:val="000000"/>
          <w:sz w:val="28"/>
        </w:rPr>
        <w:t>
                                    комиссия хатшысы;</w:t>
      </w:r>
    </w:p>
    <w:p>
      <w:pPr>
        <w:spacing w:after="0"/>
        <w:ind w:left="0"/>
        <w:jc w:val="both"/>
      </w:pPr>
      <w:r>
        <w:rPr>
          <w:rFonts w:ascii="Times New Roman"/>
          <w:b w:val="false"/>
          <w:i w:val="false"/>
          <w:color w:val="000000"/>
          <w:sz w:val="28"/>
        </w:rPr>
        <w:t>Жакиев Жолдыбек Асылбекұлы          Қобда аудандық орталық</w:t>
      </w:r>
      <w:r>
        <w:br/>
      </w:r>
      <w:r>
        <w:rPr>
          <w:rFonts w:ascii="Times New Roman"/>
          <w:b w:val="false"/>
          <w:i w:val="false"/>
          <w:color w:val="000000"/>
          <w:sz w:val="28"/>
        </w:rPr>
        <w:t>
                                    ауруханасының дәрігері,</w:t>
      </w:r>
      <w:r>
        <w:br/>
      </w:r>
      <w:r>
        <w:rPr>
          <w:rFonts w:ascii="Times New Roman"/>
          <w:b w:val="false"/>
          <w:i w:val="false"/>
          <w:color w:val="000000"/>
          <w:sz w:val="28"/>
        </w:rPr>
        <w:t>
                                    комиссия мүшесі,</w:t>
      </w:r>
      <w:r>
        <w:br/>
      </w:r>
      <w:r>
        <w:rPr>
          <w:rFonts w:ascii="Times New Roman"/>
          <w:b w:val="false"/>
          <w:i w:val="false"/>
          <w:color w:val="000000"/>
          <w:sz w:val="28"/>
        </w:rPr>
        <w:t>
                                    медициналық комиссиясының</w:t>
      </w:r>
      <w:r>
        <w:br/>
      </w: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Абдығали Орыналы Аметұлы            Қобда аудандық ішкі істер</w:t>
      </w:r>
      <w:r>
        <w:br/>
      </w:r>
      <w:r>
        <w:rPr>
          <w:rFonts w:ascii="Times New Roman"/>
          <w:b w:val="false"/>
          <w:i w:val="false"/>
          <w:color w:val="000000"/>
          <w:sz w:val="28"/>
        </w:rPr>
        <w:t>
                                    бөлімі бастығының</w:t>
      </w:r>
      <w:r>
        <w:br/>
      </w:r>
      <w:r>
        <w:rPr>
          <w:rFonts w:ascii="Times New Roman"/>
          <w:b w:val="false"/>
          <w:i w:val="false"/>
          <w:color w:val="000000"/>
          <w:sz w:val="28"/>
        </w:rPr>
        <w:t>
                                    орынбасары,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