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40c6" w14:textId="e3d4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Жерді аймақтарға бөлу - бағалау аймақтарының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2010 жылғы 7 шілдедегі № 143 шешімі. Ақтөбе облысы Қобда ауданының Әділет басқармасында 2010 жылғы 9 тамызда № 3-7-95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ҚР-сы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аумағының жерді аймақтарға бөлу – бағалау аймақтарының шекараларын белгілеу жобасы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Нормативтік құқықтық кесімдерді мемлекеттік тіркеу тізілімінде № 3-7-75 тіркелген 2009 жылғы 3 қыркүйекте «Қобда» газетінің № 35 жарияланған аудандық мәслихаттың 2009 жылғы 22 шілдедегі № 106 «Жерді аймақтарға бөлу жобасын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төрайымы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Д. Жиенбекова                 І. Қобланов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шілдедегі № 143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ауданының ауылдық округтерінің жерін аймақтарға бөлу – </w:t>
      </w:r>
      <w:r>
        <w:br/>
      </w:r>
      <w:r>
        <w:rPr>
          <w:rFonts w:ascii="Times New Roman"/>
          <w:b/>
          <w:i w:val="false"/>
          <w:color w:val="000000"/>
        </w:rPr>
        <w:t>
бағалау аймақтарының шекараларын белгілеу туралы.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985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мірі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елді мекеннің атауы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 Қобда ауылы -024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-023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 (Жарсай ауылдық округі)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Білтабан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Өтек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Ақырап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Ащигара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ауылы. (Жарсай ауылдық округі)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 (Исатай ауылдық округі)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Қосөткел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Көк-Үй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Тентекқара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 ауылы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ферма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