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e11b5" w14:textId="d6e11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ауданының тұрғындарына коммуналдық қызметтерді тұтынғаны үшін және телефонға абоненттік ақы тарифтерінің өсуіне байланысты шығындарды өтеуге арналған тұрғын үй көмегін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аудандық мәслихатының 2010 жылғы 28 қыркүйектегі № 154 шешімі. Ақтөбе облысы Қобда ауданының Әділет басқармасында 2010 жылғы 27 қазанда № 3-7-96 тіркелді. Қолданылу мерзімінің аяқталуына байланысты күші жойылды - (Ақтөбе облысы Қобда аудандық мәслихатының 2013 жылғы 5 сәуірдегі № 5-05/44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(Ақтөбе облысы Қобда аудандық мәслихатының 05.04.2013 № 5-05/44 хатымен).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баптарына</w:t>
      </w:r>
      <w:r>
        <w:rPr>
          <w:rFonts w:ascii="Times New Roman"/>
          <w:b w:val="false"/>
          <w:i w:val="false"/>
          <w:color w:val="000000"/>
          <w:sz w:val="28"/>
        </w:rPr>
        <w:t>, Қазақстан Республикасының 1998 жылғы 24 наурызындағы № 213 «Нормативтік құқықтық актілер туралы» Заңының 5 бабының </w:t>
      </w:r>
      <w:r>
        <w:rPr>
          <w:rFonts w:ascii="Times New Roman"/>
          <w:b w:val="false"/>
          <w:i w:val="false"/>
          <w:color w:val="000000"/>
          <w:sz w:val="28"/>
        </w:rPr>
        <w:t>3 тармағына</w:t>
      </w:r>
      <w:r>
        <w:rPr>
          <w:rFonts w:ascii="Times New Roman"/>
          <w:b w:val="false"/>
          <w:i w:val="false"/>
          <w:color w:val="000000"/>
          <w:sz w:val="28"/>
        </w:rPr>
        <w:t>, «Тұрғын үй қатынастары туралы» Қазақстан Республикасының 1997 жылғы 16 сәуірдегі № 94 Заңының 97 бабының </w:t>
      </w:r>
      <w:r>
        <w:rPr>
          <w:rFonts w:ascii="Times New Roman"/>
          <w:b w:val="false"/>
          <w:i w:val="false"/>
          <w:color w:val="000000"/>
          <w:sz w:val="28"/>
        </w:rPr>
        <w:t>2 тармағына</w:t>
      </w:r>
      <w:r>
        <w:rPr>
          <w:rFonts w:ascii="Times New Roman"/>
          <w:b w:val="false"/>
          <w:i w:val="false"/>
          <w:color w:val="000000"/>
          <w:sz w:val="28"/>
        </w:rPr>
        <w:t>, «Байланыс туралы» Қазақстан Республикасының 2004 жылғы 5 шілдедегі № 567 Заңының 36 бабының </w:t>
      </w:r>
      <w:r>
        <w:rPr>
          <w:rFonts w:ascii="Times New Roman"/>
          <w:b w:val="false"/>
          <w:i w:val="false"/>
          <w:color w:val="000000"/>
          <w:sz w:val="28"/>
        </w:rPr>
        <w:t>7 тармағына</w:t>
      </w:r>
      <w:r>
        <w:rPr>
          <w:rFonts w:ascii="Times New Roman"/>
          <w:b w:val="false"/>
          <w:i w:val="false"/>
          <w:color w:val="000000"/>
          <w:sz w:val="28"/>
        </w:rPr>
        <w:t>,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абоненттік ақы тарифтерінің арттырылуына өтемақы» ережесінің </w:t>
      </w:r>
      <w:r>
        <w:rPr>
          <w:rFonts w:ascii="Times New Roman"/>
          <w:b w:val="false"/>
          <w:i w:val="false"/>
          <w:color w:val="000000"/>
          <w:sz w:val="28"/>
        </w:rPr>
        <w:t>3 тармағына</w:t>
      </w:r>
      <w:r>
        <w:rPr>
          <w:rFonts w:ascii="Times New Roman"/>
          <w:b w:val="false"/>
          <w:i w:val="false"/>
          <w:color w:val="000000"/>
          <w:sz w:val="28"/>
        </w:rPr>
        <w:t xml:space="preserve"> сәйкес және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w:t>
      </w:r>
      <w:r>
        <w:rPr>
          <w:rFonts w:ascii="Times New Roman"/>
          <w:b w:val="false"/>
          <w:i w:val="false"/>
          <w:color w:val="000000"/>
          <w:sz w:val="28"/>
        </w:rPr>
        <w:t xml:space="preserve"> негізінде Қобда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Қобда ауданының тұрғындарына коммуналдық қызметтерді тұтынғаны үшін шығындарды және телефонға абоненттік ақы тарифтерінің өсуіне байланысты шығындарды өсуге арналған тұрғын үй көмегін беру Ережесі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Осы шешім ресми жарияланған күннен бастап он күнтізбелік күн өткен соң қолданысқа енгізілді.</w:t>
      </w:r>
    </w:p>
    <w:bookmarkEnd w:id="0"/>
    <w:p>
      <w:pPr>
        <w:spacing w:after="0"/>
        <w:ind w:left="0"/>
        <w:jc w:val="both"/>
      </w:pPr>
      <w:r>
        <w:rPr>
          <w:rFonts w:ascii="Times New Roman"/>
          <w:b w:val="false"/>
          <w:i/>
          <w:color w:val="000000"/>
          <w:sz w:val="28"/>
        </w:rPr>
        <w:t>      Мәслихат сессиясының          Аудандық мәслихаттың</w:t>
      </w:r>
      <w:r>
        <w:br/>
      </w:r>
      <w:r>
        <w:rPr>
          <w:rFonts w:ascii="Times New Roman"/>
          <w:b w:val="false"/>
          <w:i w:val="false"/>
          <w:color w:val="000000"/>
          <w:sz w:val="28"/>
        </w:rPr>
        <w:t>
</w:t>
      </w:r>
      <w:r>
        <w:rPr>
          <w:rFonts w:ascii="Times New Roman"/>
          <w:b w:val="false"/>
          <w:i/>
          <w:color w:val="000000"/>
          <w:sz w:val="28"/>
        </w:rPr>
        <w:t>          төрағасы                      хатшысы</w:t>
      </w:r>
    </w:p>
    <w:p>
      <w:pPr>
        <w:spacing w:after="0"/>
        <w:ind w:left="0"/>
        <w:jc w:val="both"/>
      </w:pPr>
      <w:r>
        <w:rPr>
          <w:rFonts w:ascii="Times New Roman"/>
          <w:b w:val="false"/>
          <w:i/>
          <w:color w:val="000000"/>
          <w:sz w:val="28"/>
        </w:rPr>
        <w:t>       Қ. Ізбасқанов                   І. Қобланов</w:t>
      </w:r>
    </w:p>
    <w:bookmarkStart w:name="z4" w:id="1"/>
    <w:p>
      <w:pPr>
        <w:spacing w:after="0"/>
        <w:ind w:left="0"/>
        <w:jc w:val="left"/>
      </w:pPr>
      <w:r>
        <w:rPr>
          <w:rFonts w:ascii="Times New Roman"/>
          <w:b/>
          <w:i w:val="false"/>
          <w:color w:val="000000"/>
        </w:rPr>
        <w:t xml:space="preserve"> 
Қобда ауданының тұрғындарына коммуналдық қызметтерді тұтынғаны</w:t>
      </w:r>
      <w:r>
        <w:br/>
      </w:r>
      <w:r>
        <w:rPr>
          <w:rFonts w:ascii="Times New Roman"/>
          <w:b/>
          <w:i w:val="false"/>
          <w:color w:val="000000"/>
        </w:rPr>
        <w:t>
үшін және телефонға абоненттік төлемақы тарифтерінің өсуіне</w:t>
      </w:r>
      <w:r>
        <w:br/>
      </w:r>
      <w:r>
        <w:rPr>
          <w:rFonts w:ascii="Times New Roman"/>
          <w:b/>
          <w:i w:val="false"/>
          <w:color w:val="000000"/>
        </w:rPr>
        <w:t>
байланысты шығындарды өтеуге арналған тұрғын үй көмегін беру</w:t>
      </w:r>
      <w:r>
        <w:br/>
      </w:r>
      <w:r>
        <w:rPr>
          <w:rFonts w:ascii="Times New Roman"/>
          <w:b/>
          <w:i w:val="false"/>
          <w:color w:val="000000"/>
        </w:rPr>
        <w:t>
ЕРЕЖЕСІ</w:t>
      </w:r>
    </w:p>
    <w:bookmarkEnd w:id="1"/>
    <w:bookmarkStart w:name="z5"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Осы Ережеге Қазақстан Республикасының 1997 жылғы 16 сәуірдегі № 94 «Тұрғын үй қатынастары туралы» Заңының 97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Республикасының 2004 жылғы 5 шілдедегі № 567 «Байланыс туралы» Заңының 36 бабының </w:t>
      </w:r>
      <w:r>
        <w:rPr>
          <w:rFonts w:ascii="Times New Roman"/>
          <w:b w:val="false"/>
          <w:i w:val="false"/>
          <w:color w:val="000000"/>
          <w:sz w:val="28"/>
        </w:rPr>
        <w:t>7 тармағына</w:t>
      </w:r>
      <w:r>
        <w:rPr>
          <w:rFonts w:ascii="Times New Roman"/>
          <w:b w:val="false"/>
          <w:i w:val="false"/>
          <w:color w:val="000000"/>
          <w:sz w:val="28"/>
        </w:rPr>
        <w:t>, Қазақстан Республикасы Үкіметінің 2009 жылғы 14 сәуірдегі № 512 қаулысымен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ережесінің </w:t>
      </w:r>
      <w:r>
        <w:rPr>
          <w:rFonts w:ascii="Times New Roman"/>
          <w:b w:val="false"/>
          <w:i w:val="false"/>
          <w:color w:val="000000"/>
          <w:sz w:val="28"/>
        </w:rPr>
        <w:t>3 тармағына</w:t>
      </w:r>
      <w:r>
        <w:rPr>
          <w:rFonts w:ascii="Times New Roman"/>
          <w:b w:val="false"/>
          <w:i w:val="false"/>
          <w:color w:val="000000"/>
          <w:sz w:val="28"/>
        </w:rPr>
        <w:t xml:space="preserve"> сәйкес әзірленді және аудандық бюджет қаражаты есебінен ұсынылатын тұрғын үй көмегінің тәртібін анықтайды.</w:t>
      </w:r>
    </w:p>
    <w:bookmarkStart w:name="z6" w:id="3"/>
    <w:p>
      <w:pPr>
        <w:spacing w:after="0"/>
        <w:ind w:left="0"/>
        <w:jc w:val="both"/>
      </w:pPr>
      <w:r>
        <w:rPr>
          <w:rFonts w:ascii="Times New Roman"/>
          <w:b w:val="false"/>
          <w:i w:val="false"/>
          <w:color w:val="000000"/>
          <w:sz w:val="28"/>
        </w:rPr>
        <w:t>
      1. Осы Ережеде мынадай түсініктер пайдаланылады:</w:t>
      </w:r>
      <w:r>
        <w:br/>
      </w:r>
      <w:r>
        <w:rPr>
          <w:rFonts w:ascii="Times New Roman"/>
          <w:b w:val="false"/>
          <w:i w:val="false"/>
          <w:color w:val="000000"/>
          <w:sz w:val="28"/>
        </w:rPr>
        <w:t>
</w:t>
      </w:r>
      <w:r>
        <w:rPr>
          <w:rFonts w:ascii="Times New Roman"/>
          <w:b w:val="false"/>
          <w:i w:val="false"/>
          <w:color w:val="000000"/>
          <w:sz w:val="28"/>
        </w:rPr>
        <w:t>
      1) Тұрғын үй көмегі – тұтынған коммуналдық қызметтерге ақы төлеу және байланыс қызметі (абонентік ақы) жөніндегі шығындарды өтеу үшін Қобда ауданының тұрғындарына берілетін көмек және ол тұрғындарды әлеуметтік қорғау түрлерінің бірі болып табылады.</w:t>
      </w:r>
      <w:r>
        <w:br/>
      </w:r>
      <w:r>
        <w:rPr>
          <w:rFonts w:ascii="Times New Roman"/>
          <w:b w:val="false"/>
          <w:i w:val="false"/>
          <w:color w:val="000000"/>
          <w:sz w:val="28"/>
        </w:rPr>
        <w:t>
</w:t>
      </w:r>
      <w:r>
        <w:rPr>
          <w:rFonts w:ascii="Times New Roman"/>
          <w:b w:val="false"/>
          <w:i w:val="false"/>
          <w:color w:val="000000"/>
          <w:sz w:val="28"/>
        </w:rPr>
        <w:t>
      2) Телефонға абонеттік тарифтерінің арту өтемақысы – 2004 жылдың қыркүйек айының жағдайы бойынша құрылған тарифтерінің және қолданыстағы тарифтер аралығындағы айырмашылықты белгілейтін және телефонға абоненттік ақы тарифтерінің өсуіне байланысты шығындарды өтеуге арналған тұрғын үй көмегінің құрамына кіретін ақшалай өтемақы.</w:t>
      </w:r>
      <w:r>
        <w:br/>
      </w:r>
      <w:r>
        <w:rPr>
          <w:rFonts w:ascii="Times New Roman"/>
          <w:b w:val="false"/>
          <w:i w:val="false"/>
          <w:color w:val="000000"/>
          <w:sz w:val="28"/>
        </w:rPr>
        <w:t>
</w:t>
      </w:r>
      <w:r>
        <w:rPr>
          <w:rFonts w:ascii="Times New Roman"/>
          <w:b w:val="false"/>
          <w:i w:val="false"/>
          <w:color w:val="000000"/>
          <w:sz w:val="28"/>
        </w:rPr>
        <w:t>
      3) Өтініш иесі (жеке тұлға) - жеке өзінің немесе отбасының атынан тұрғын үй көмегін тағайындау үшін жолыққан адам.</w:t>
      </w:r>
      <w:r>
        <w:br/>
      </w:r>
      <w:r>
        <w:rPr>
          <w:rFonts w:ascii="Times New Roman"/>
          <w:b w:val="false"/>
          <w:i w:val="false"/>
          <w:color w:val="000000"/>
          <w:sz w:val="28"/>
        </w:rPr>
        <w:t>
</w:t>
      </w:r>
      <w:r>
        <w:rPr>
          <w:rFonts w:ascii="Times New Roman"/>
          <w:b w:val="false"/>
          <w:i w:val="false"/>
          <w:color w:val="000000"/>
          <w:sz w:val="28"/>
        </w:rPr>
        <w:t>
      4) Жиынтық кіріс-тұрғын үй көмегін тағайындау құқығын анықтау кезінде ескерілетін кіріс (салықтық және зейнетақылық шегерілімдерді алып тастағанда) түрлерінің сомасы;</w:t>
      </w:r>
      <w:r>
        <w:br/>
      </w:r>
      <w:r>
        <w:rPr>
          <w:rFonts w:ascii="Times New Roman"/>
          <w:b w:val="false"/>
          <w:i w:val="false"/>
          <w:color w:val="000000"/>
          <w:sz w:val="28"/>
        </w:rPr>
        <w:t>
</w:t>
      </w:r>
      <w:r>
        <w:rPr>
          <w:rFonts w:ascii="Times New Roman"/>
          <w:b w:val="false"/>
          <w:i w:val="false"/>
          <w:color w:val="000000"/>
          <w:sz w:val="28"/>
        </w:rPr>
        <w:t>
      5) Уәкілетті орган- тұрғын үй көмегін тағайындауды жүзеге асыратын аудандық жұмыспен қамту және әлеуметтік бағдарламалар бөлімі.</w:t>
      </w:r>
    </w:p>
    <w:bookmarkEnd w:id="3"/>
    <w:bookmarkStart w:name="z12" w:id="4"/>
    <w:p>
      <w:pPr>
        <w:spacing w:after="0"/>
        <w:ind w:left="0"/>
        <w:jc w:val="both"/>
      </w:pPr>
      <w:r>
        <w:rPr>
          <w:rFonts w:ascii="Times New Roman"/>
          <w:b w:val="false"/>
          <w:i w:val="false"/>
          <w:color w:val="000000"/>
          <w:sz w:val="28"/>
        </w:rPr>
        <w:t>
      2. Тұрғын үй көмегі егер өтемақалық шаралармен қамтамасыз етілетін тұрғын ауданының белгіленген нормасы шегіне,бірақ іс жүзінде алып отырған ауданнан және коммуналдық қызметтерді тұтыну нормативтерінен көп емес коммуналдық қызметтерді (ауыз сумен жабдықтау,электрмен жабдықтау) және байланыс қызметін тұтынғаны үшін шығындар осы мақсаттарға арналған шекті мүмкін шығындар үлесінен артық жағдайда Қобда ауданында тұрақты тұратын және тіркелінген және меншік түріне қарамастан тұрғын үйдің меншік иелері немесе жалдаушы (жалға беруші)болып табылатын жеке тұлғаларға беріледі.</w:t>
      </w:r>
    </w:p>
    <w:bookmarkEnd w:id="4"/>
    <w:bookmarkStart w:name="z13" w:id="5"/>
    <w:p>
      <w:pPr>
        <w:spacing w:after="0"/>
        <w:ind w:left="0"/>
        <w:jc w:val="both"/>
      </w:pPr>
      <w:r>
        <w:rPr>
          <w:rFonts w:ascii="Times New Roman"/>
          <w:b w:val="false"/>
          <w:i w:val="false"/>
          <w:color w:val="000000"/>
          <w:sz w:val="28"/>
        </w:rPr>
        <w:t>
      3. Тұрғын үй көмегі тұрғын үй иесіне,жалдаушыға (жалға берушіге) есептелген сомамен салыстыру бойынша коммуналдық қызметтерді (ауыз сумен жабдықтау, электрмен жабдықтау) тұтынғаны үшін төлемақыны азайту ретінде қолама-қол емес түрде беріледі. Коммуналдық қызмет және байланыс қызметін белгіленген нормадан артық тұтыну төлемі жалпы негізде жүзеге асырылады.</w:t>
      </w:r>
    </w:p>
    <w:bookmarkEnd w:id="5"/>
    <w:bookmarkStart w:name="z14" w:id="6"/>
    <w:p>
      <w:pPr>
        <w:spacing w:after="0"/>
        <w:ind w:left="0"/>
        <w:jc w:val="both"/>
      </w:pPr>
      <w:r>
        <w:rPr>
          <w:rFonts w:ascii="Times New Roman"/>
          <w:b w:val="false"/>
          <w:i w:val="false"/>
          <w:color w:val="000000"/>
          <w:sz w:val="28"/>
        </w:rPr>
        <w:t>
      4. Коммуналдық қызметтерді есептейтін құралдары бар тұтынушылардың әлеуметтік нормасын есептеу кезінде есептегіштер көрсеткіштеріндегі нақты шығындар,бірақ белгіленген тарифтер мен норматифтерден артық емес қолданылады.</w:t>
      </w:r>
    </w:p>
    <w:bookmarkEnd w:id="6"/>
    <w:bookmarkStart w:name="z15" w:id="7"/>
    <w:p>
      <w:pPr>
        <w:spacing w:after="0"/>
        <w:ind w:left="0"/>
        <w:jc w:val="both"/>
      </w:pPr>
      <w:r>
        <w:rPr>
          <w:rFonts w:ascii="Times New Roman"/>
          <w:b w:val="false"/>
          <w:i w:val="false"/>
          <w:color w:val="000000"/>
          <w:sz w:val="28"/>
        </w:rPr>
        <w:t>
      5. Тұрғын үй көмегі тағайындалмайды:</w:t>
      </w:r>
      <w:r>
        <w:br/>
      </w:r>
      <w:r>
        <w:rPr>
          <w:rFonts w:ascii="Times New Roman"/>
          <w:b w:val="false"/>
          <w:i w:val="false"/>
          <w:color w:val="000000"/>
          <w:sz w:val="28"/>
        </w:rPr>
        <w:t>
</w:t>
      </w:r>
      <w:r>
        <w:rPr>
          <w:rFonts w:ascii="Times New Roman"/>
          <w:b w:val="false"/>
          <w:i w:val="false"/>
          <w:color w:val="000000"/>
          <w:sz w:val="28"/>
        </w:rPr>
        <w:t>
      1) Еңбек етуге қабілетті жұмыс жасамайтын, оқымайтын,жұмыспен қамту бөлімінде жұмыссыз ретінде тіркеуге тұрмаған отбасы мүшелеріне;</w:t>
      </w:r>
      <w:r>
        <w:br/>
      </w:r>
      <w:r>
        <w:rPr>
          <w:rFonts w:ascii="Times New Roman"/>
          <w:b w:val="false"/>
          <w:i w:val="false"/>
          <w:color w:val="000000"/>
          <w:sz w:val="28"/>
        </w:rPr>
        <w:t>
      Бір айдан артық стационарлық емделуде болған,туберкулезбен науқас, онкологиялық және психологиялық науқасы бар азаматтар,емдеу мекемелерінде тұрақты есепте тұрғындар уақытша еңбек етуге қабілетсіздігі туралы дәрігерлік-консультациялық комиссия қорытындысы барлар,кірісі жоқ азаматтар үшін,оның ішінде үш жасқа дейінгі бала және бірінші топ мүгедегі мен 16 жасқа дейінгі бала жасынан мүгедектер, балалар күтімімен отырғандар, кіші баласы 7 жасқа толмаған екі бала және одан да көп баланы тәрбиелеушілер, оқушылар мен студентер, күндізгі оқу бөлімінің курсанттарына қоса магистратура, асперантурада оқитындар, басқа жұмыссыз есебінде еңбекпен қамту орталығында тіркелгендер бұған кірмейді.</w:t>
      </w:r>
      <w:r>
        <w:br/>
      </w:r>
      <w:r>
        <w:rPr>
          <w:rFonts w:ascii="Times New Roman"/>
          <w:b w:val="false"/>
          <w:i w:val="false"/>
          <w:color w:val="000000"/>
          <w:sz w:val="28"/>
        </w:rPr>
        <w:t>
</w:t>
      </w:r>
      <w:r>
        <w:rPr>
          <w:rFonts w:ascii="Times New Roman"/>
          <w:b w:val="false"/>
          <w:i w:val="false"/>
          <w:color w:val="000000"/>
          <w:sz w:val="28"/>
        </w:rPr>
        <w:t>
      2) жеке меншігінде, егер пайдалы ауданы тұрғын үй бірлігіндегі отбасының 1 мүшесіне есептегенде 15 шар.м. аспайтынын есептемегенде бір бірліктен артық тұрғын жайы (пәтерлі, үйлері) бар тұлғаларға;</w:t>
      </w:r>
      <w:r>
        <w:br/>
      </w:r>
      <w:r>
        <w:rPr>
          <w:rFonts w:ascii="Times New Roman"/>
          <w:b w:val="false"/>
          <w:i w:val="false"/>
          <w:color w:val="000000"/>
          <w:sz w:val="28"/>
        </w:rPr>
        <w:t>
</w:t>
      </w:r>
      <w:r>
        <w:rPr>
          <w:rFonts w:ascii="Times New Roman"/>
          <w:b w:val="false"/>
          <w:i w:val="false"/>
          <w:color w:val="000000"/>
          <w:sz w:val="28"/>
        </w:rPr>
        <w:t>
      3) тұрғын жайларды жалға (жалдауға) немесе қайта беретін тұлғаларға.</w:t>
      </w:r>
    </w:p>
    <w:bookmarkEnd w:id="7"/>
    <w:bookmarkStart w:name="z19" w:id="8"/>
    <w:p>
      <w:pPr>
        <w:spacing w:after="0"/>
        <w:ind w:left="0"/>
        <w:jc w:val="both"/>
      </w:pPr>
      <w:r>
        <w:rPr>
          <w:rFonts w:ascii="Times New Roman"/>
          <w:b w:val="false"/>
          <w:i w:val="false"/>
          <w:color w:val="000000"/>
          <w:sz w:val="28"/>
        </w:rPr>
        <w:t>
      6. Тұрғын үй көмегін тағайындау мәселелерінде келіспеушілік туындаған жағдайда мәселені шешуді селолық округ әкімінің өкімімен бекітілетін селолық әкімшіліктер бойынша аз қамтылған азаматтарын тексеру және есепке алу жөніндегі комиссиялар қарайды.</w:t>
      </w:r>
    </w:p>
    <w:bookmarkEnd w:id="8"/>
    <w:bookmarkStart w:name="z20" w:id="9"/>
    <w:p>
      <w:pPr>
        <w:spacing w:after="0"/>
        <w:ind w:left="0"/>
        <w:jc w:val="both"/>
      </w:pPr>
      <w:r>
        <w:rPr>
          <w:rFonts w:ascii="Times New Roman"/>
          <w:b w:val="false"/>
          <w:i w:val="false"/>
          <w:color w:val="000000"/>
          <w:sz w:val="28"/>
        </w:rPr>
        <w:t>
      7. Тұрғын үй көмегін алушылар өзінің тұрғын жайының меншік түрінің, отбасы құрамындағы және оның жиынтық кірісінде кез-келген өзгерістер, көмекті дұрыс есептемеген жағдайлар туралы уәкілетті органға 10 күн ішінде ақпарат береді.</w:t>
      </w:r>
    </w:p>
    <w:bookmarkEnd w:id="9"/>
    <w:bookmarkStart w:name="z21" w:id="10"/>
    <w:p>
      <w:pPr>
        <w:spacing w:after="0"/>
        <w:ind w:left="0"/>
        <w:jc w:val="both"/>
      </w:pPr>
      <w:r>
        <w:rPr>
          <w:rFonts w:ascii="Times New Roman"/>
          <w:b w:val="false"/>
          <w:i w:val="false"/>
          <w:color w:val="000000"/>
          <w:sz w:val="28"/>
        </w:rPr>
        <w:t>
      8. Тұрғын үй көмегі түрінде алынған заңсыз сома белгіленген заңнама тәртібімен бюджетке қайтарылады.</w:t>
      </w:r>
    </w:p>
    <w:bookmarkEnd w:id="10"/>
    <w:bookmarkStart w:name="z22" w:id="11"/>
    <w:p>
      <w:pPr>
        <w:spacing w:after="0"/>
        <w:ind w:left="0"/>
        <w:jc w:val="left"/>
      </w:pPr>
      <w:r>
        <w:rPr>
          <w:rFonts w:ascii="Times New Roman"/>
          <w:b/>
          <w:i w:val="false"/>
          <w:color w:val="000000"/>
        </w:rPr>
        <w:t xml:space="preserve"> 
2. Тұрғын үй көмегін тағайындау</w:t>
      </w:r>
    </w:p>
    <w:bookmarkEnd w:id="11"/>
    <w:bookmarkStart w:name="z23" w:id="12"/>
    <w:p>
      <w:pPr>
        <w:spacing w:after="0"/>
        <w:ind w:left="0"/>
        <w:jc w:val="both"/>
      </w:pPr>
      <w:r>
        <w:rPr>
          <w:rFonts w:ascii="Times New Roman"/>
          <w:b w:val="false"/>
          <w:i w:val="false"/>
          <w:color w:val="000000"/>
          <w:sz w:val="28"/>
        </w:rPr>
        <w:t>
      9. Тұрғын үй көмегін тағайындау оны алу үшін жолыққан күннен бастап ағымдағы тоқсанның аяғына дейінгі мерзімде жүргізіледі. Жолығу айы деп қоса берілетін құжаттармен бірге өтініш тапсырған ай есептелінеді. Ағымдағы айға құжаттар қабылдау 25-і күні аякталады.</w:t>
      </w:r>
    </w:p>
    <w:bookmarkEnd w:id="12"/>
    <w:bookmarkStart w:name="z24" w:id="13"/>
    <w:p>
      <w:pPr>
        <w:spacing w:after="0"/>
        <w:ind w:left="0"/>
        <w:jc w:val="both"/>
      </w:pPr>
      <w:r>
        <w:rPr>
          <w:rFonts w:ascii="Times New Roman"/>
          <w:b w:val="false"/>
          <w:i w:val="false"/>
          <w:color w:val="000000"/>
          <w:sz w:val="28"/>
        </w:rPr>
        <w:t>
      10. Тұрғын үй көмегі отбасы құрамы, іс жүзінде тұрғын жайдын алып отырған пайдалы ауданының көлемі, отбасының жиынтық кірісі, коммуналдық-қызметтерді (ауыз сумен жабдықтау) және телефонға абоненттік ақысының өсу айырмашылығы көрсетілетін меншік иесінің, жолдаушының (жалға алушының) сауалнама-өтініші негізінде тағайындалады.</w:t>
      </w:r>
    </w:p>
    <w:bookmarkEnd w:id="13"/>
    <w:bookmarkStart w:name="z25" w:id="14"/>
    <w:p>
      <w:pPr>
        <w:spacing w:after="0"/>
        <w:ind w:left="0"/>
        <w:jc w:val="both"/>
      </w:pPr>
      <w:r>
        <w:rPr>
          <w:rFonts w:ascii="Times New Roman"/>
          <w:b w:val="false"/>
          <w:i w:val="false"/>
          <w:color w:val="000000"/>
          <w:sz w:val="28"/>
        </w:rPr>
        <w:t>
      11. Сауалнама-өтінішке енгізілген мәліметтер тұрғын үй көмегін есептеу үшін негіздеме болып табылады.</w:t>
      </w:r>
    </w:p>
    <w:bookmarkEnd w:id="14"/>
    <w:bookmarkStart w:name="z26" w:id="15"/>
    <w:p>
      <w:pPr>
        <w:spacing w:after="0"/>
        <w:ind w:left="0"/>
        <w:jc w:val="both"/>
      </w:pPr>
      <w:r>
        <w:rPr>
          <w:rFonts w:ascii="Times New Roman"/>
          <w:b w:val="false"/>
          <w:i w:val="false"/>
          <w:color w:val="000000"/>
          <w:sz w:val="28"/>
        </w:rPr>
        <w:t>
      12. Азаматтардың кірісі жөніндегі мәлеметтерді аудандық қызметтер, бөлімдер, ұйымдар, тізімдер немесе электронды тасығыштардағы ақпараттар түріндегі тиісті төлемдерді аударатын және есептейтін жетекшілер тоқсан басында бір рет растайды.</w:t>
      </w:r>
    </w:p>
    <w:bookmarkEnd w:id="15"/>
    <w:bookmarkStart w:name="z27" w:id="16"/>
    <w:p>
      <w:pPr>
        <w:spacing w:after="0"/>
        <w:ind w:left="0"/>
        <w:jc w:val="both"/>
      </w:pPr>
      <w:r>
        <w:rPr>
          <w:rFonts w:ascii="Times New Roman"/>
          <w:b w:val="false"/>
          <w:i w:val="false"/>
          <w:color w:val="000000"/>
          <w:sz w:val="28"/>
        </w:rPr>
        <w:t>
      13. Еңбек қызметінен түскен табыс отбасының жиынтық кірісі есебінде жұмыс орнынан еңбекақы туралы берілген мәлеметтерге сәйкес (салықтық және зейнетақылық шегерілімдерді алып тастағанда) төлеуге арналған сома мөлшерінде есептеледі.</w:t>
      </w:r>
    </w:p>
    <w:bookmarkEnd w:id="16"/>
    <w:bookmarkStart w:name="z28" w:id="17"/>
    <w:p>
      <w:pPr>
        <w:spacing w:after="0"/>
        <w:ind w:left="0"/>
        <w:jc w:val="both"/>
      </w:pPr>
      <w:r>
        <w:rPr>
          <w:rFonts w:ascii="Times New Roman"/>
          <w:b w:val="false"/>
          <w:i w:val="false"/>
          <w:color w:val="000000"/>
          <w:sz w:val="28"/>
        </w:rPr>
        <w:t>
      14. Отбасының жиынтық кірісін анықтау кезінде атаулы әлеуметтік және тұрғын үй көмегінен, бала тууына байланысты біржолғы жәрдемақыдан және жерлеуге арналған біржолғы жәрдемақыдан басқа арыз берген алдыңғы тоқсан ішінде алынған ақшалай немесе заттай түрндегі барлық кіріс түрлері есептеледі.</w:t>
      </w:r>
      <w:r>
        <w:br/>
      </w:r>
      <w:r>
        <w:rPr>
          <w:rFonts w:ascii="Times New Roman"/>
          <w:b w:val="false"/>
          <w:i w:val="false"/>
          <w:color w:val="000000"/>
          <w:sz w:val="28"/>
        </w:rPr>
        <w:t>
      Еңбек қызметінен түскен кіріс, төлемге арналған мөлшерде /салық ұстамдарын алып тастағанда/ жұмыс орнынан берілген еңбек ақы туралы ұсынылған мәліметтерге сәйкес отбасының жиынтық кірісіне есептеледі.</w:t>
      </w:r>
      <w:r>
        <w:br/>
      </w:r>
      <w:r>
        <w:rPr>
          <w:rFonts w:ascii="Times New Roman"/>
          <w:b w:val="false"/>
          <w:i w:val="false"/>
          <w:color w:val="000000"/>
          <w:sz w:val="28"/>
        </w:rPr>
        <w:t>
      Тұрғын үй жәрдемі мөлшерін есептегенде, мынадай есептік көрсеткіштер қолданылады:</w:t>
      </w:r>
      <w:r>
        <w:br/>
      </w:r>
      <w:r>
        <w:rPr>
          <w:rFonts w:ascii="Times New Roman"/>
          <w:b w:val="false"/>
          <w:i w:val="false"/>
          <w:color w:val="000000"/>
          <w:sz w:val="28"/>
        </w:rPr>
        <w:t>
</w:t>
      </w:r>
      <w:r>
        <w:rPr>
          <w:rFonts w:ascii="Times New Roman"/>
          <w:b w:val="false"/>
          <w:i w:val="false"/>
          <w:color w:val="000000"/>
          <w:sz w:val="28"/>
        </w:rPr>
        <w:t>
      1) 16 жастан 18 жасқа /қосылады/ дейінгі азаматтар үшін 1 айлық есептік көрсеткіш;</w:t>
      </w:r>
      <w:r>
        <w:br/>
      </w:r>
      <w:r>
        <w:rPr>
          <w:rFonts w:ascii="Times New Roman"/>
          <w:b w:val="false"/>
          <w:i w:val="false"/>
          <w:color w:val="000000"/>
          <w:sz w:val="28"/>
        </w:rPr>
        <w:t>
</w:t>
      </w:r>
      <w:r>
        <w:rPr>
          <w:rFonts w:ascii="Times New Roman"/>
          <w:b w:val="false"/>
          <w:i w:val="false"/>
          <w:color w:val="000000"/>
          <w:sz w:val="28"/>
        </w:rPr>
        <w:t>
      2) 18 жастан бастап зейнеткерлік жасқа дейінгі азаматтар үшін 2 айлық есептік көрсеткіш;</w:t>
      </w:r>
    </w:p>
    <w:bookmarkEnd w:id="17"/>
    <w:bookmarkStart w:name="z31" w:id="18"/>
    <w:p>
      <w:pPr>
        <w:spacing w:after="0"/>
        <w:ind w:left="0"/>
        <w:jc w:val="both"/>
      </w:pPr>
      <w:r>
        <w:rPr>
          <w:rFonts w:ascii="Times New Roman"/>
          <w:b w:val="false"/>
          <w:i w:val="false"/>
          <w:color w:val="000000"/>
          <w:sz w:val="28"/>
        </w:rPr>
        <w:t>
      15. Өткен тоқсан ішіндегі отбасының жиынтық кірісіне есептелінетін жеке қосалқы шаруашылықтан (оның ішінде үй малынан, үй маңындағы учаскеден, бақшадан, саяжай учаскесінен) түскен кіріс мөлшері 5 айлық есептік көлемінде қабылданады.</w:t>
      </w:r>
    </w:p>
    <w:bookmarkEnd w:id="18"/>
    <w:bookmarkStart w:name="z32" w:id="19"/>
    <w:p>
      <w:pPr>
        <w:spacing w:after="0"/>
        <w:ind w:left="0"/>
        <w:jc w:val="both"/>
      </w:pPr>
      <w:r>
        <w:rPr>
          <w:rFonts w:ascii="Times New Roman"/>
          <w:b w:val="false"/>
          <w:i w:val="false"/>
          <w:color w:val="000000"/>
          <w:sz w:val="28"/>
        </w:rPr>
        <w:t>
      16. Коммуналдық қызметтерге және байланыс қызметіне тарифтер өзгерген жағдайда бұрын тағайындалған тұрғын үй көмегіне ағымдағы тоқсанда қайта есептеу жүргізіледі.</w:t>
      </w:r>
    </w:p>
    <w:bookmarkEnd w:id="19"/>
    <w:bookmarkStart w:name="z33" w:id="20"/>
    <w:p>
      <w:pPr>
        <w:spacing w:after="0"/>
        <w:ind w:left="0"/>
        <w:jc w:val="both"/>
      </w:pPr>
      <w:r>
        <w:rPr>
          <w:rFonts w:ascii="Times New Roman"/>
          <w:b w:val="false"/>
          <w:i w:val="false"/>
          <w:color w:val="000000"/>
          <w:sz w:val="28"/>
        </w:rPr>
        <w:t>
      17. Тұрғын үй көмегінің мөлшері өтемақы шараларымен қамтамасыз етілетін нормалар шегіндегі коммуналдық қызметтерді тұтынғаны үшін меншік иесінің, жалға алушының (жалдаушының) шын мәніндегі төлемі мен сол отбасының осы мақсаттарға шығындарының шекті мүмкін деңгейі арасындағы айырмашылық ретінде есептеледі және шын мәніндегі сомадан артуы мүмкін емес.</w:t>
      </w:r>
    </w:p>
    <w:bookmarkEnd w:id="20"/>
    <w:bookmarkStart w:name="z34" w:id="21"/>
    <w:p>
      <w:pPr>
        <w:spacing w:after="0"/>
        <w:ind w:left="0"/>
        <w:jc w:val="both"/>
      </w:pPr>
      <w:r>
        <w:rPr>
          <w:rFonts w:ascii="Times New Roman"/>
          <w:b w:val="false"/>
          <w:i w:val="false"/>
          <w:color w:val="000000"/>
          <w:sz w:val="28"/>
        </w:rPr>
        <w:t>
      18. Берілген сауалнама- өтінішті қарау нәтижелері бойынша екі данада белгіленген үлгідегі келісім – шарт жасалынады, оның біреуі меншік иесінде, жалға алушыда (жалдаушыда), ал екінші – уәкілетті органда сақталынады.</w:t>
      </w:r>
    </w:p>
    <w:bookmarkEnd w:id="21"/>
    <w:bookmarkStart w:name="z35" w:id="22"/>
    <w:p>
      <w:pPr>
        <w:spacing w:after="0"/>
        <w:ind w:left="0"/>
        <w:jc w:val="both"/>
      </w:pPr>
      <w:r>
        <w:rPr>
          <w:rFonts w:ascii="Times New Roman"/>
          <w:b w:val="false"/>
          <w:i w:val="false"/>
          <w:color w:val="000000"/>
          <w:sz w:val="28"/>
        </w:rPr>
        <w:t>
      19. Аталған келісім-шарт тұрғын үй көмегін ұсыну үшін негіз болады, оны жеткізушілерге он күндік мерзімде ұсыну қажет. Белгіленген мерзімде келісім – шарт ұсынылмаса, шартта көрсетілген сома есепке алынбайды.</w:t>
      </w:r>
    </w:p>
    <w:bookmarkEnd w:id="22"/>
    <w:bookmarkStart w:name="z36" w:id="23"/>
    <w:p>
      <w:pPr>
        <w:spacing w:after="0"/>
        <w:ind w:left="0"/>
        <w:jc w:val="both"/>
      </w:pPr>
      <w:r>
        <w:rPr>
          <w:rFonts w:ascii="Times New Roman"/>
          <w:b w:val="false"/>
          <w:i w:val="false"/>
          <w:color w:val="000000"/>
          <w:sz w:val="28"/>
        </w:rPr>
        <w:t>
      20. Ақпаратқа сенімсіздік туындаған жағдайда өкілетті орган:</w:t>
      </w:r>
      <w:r>
        <w:br/>
      </w:r>
      <w:r>
        <w:rPr>
          <w:rFonts w:ascii="Times New Roman"/>
          <w:b w:val="false"/>
          <w:i w:val="false"/>
          <w:color w:val="000000"/>
          <w:sz w:val="28"/>
        </w:rPr>
        <w:t>
</w:t>
      </w:r>
      <w:r>
        <w:rPr>
          <w:rFonts w:ascii="Times New Roman"/>
          <w:b w:val="false"/>
          <w:i w:val="false"/>
          <w:color w:val="000000"/>
          <w:sz w:val="28"/>
        </w:rPr>
        <w:t>
      1) өтініш иесінің тұрғын үй жағдайына тексеру жүргізуге;</w:t>
      </w:r>
      <w:r>
        <w:br/>
      </w:r>
      <w:r>
        <w:rPr>
          <w:rFonts w:ascii="Times New Roman"/>
          <w:b w:val="false"/>
          <w:i w:val="false"/>
          <w:color w:val="000000"/>
          <w:sz w:val="28"/>
        </w:rPr>
        <w:t>
</w:t>
      </w:r>
      <w:r>
        <w:rPr>
          <w:rFonts w:ascii="Times New Roman"/>
          <w:b w:val="false"/>
          <w:i w:val="false"/>
          <w:color w:val="000000"/>
          <w:sz w:val="28"/>
        </w:rPr>
        <w:t>
      2) тиісті ұйымдардан кірістер туралы ақпарат сұратуға;</w:t>
      </w:r>
      <w:r>
        <w:br/>
      </w:r>
      <w:r>
        <w:rPr>
          <w:rFonts w:ascii="Times New Roman"/>
          <w:b w:val="false"/>
          <w:i w:val="false"/>
          <w:color w:val="000000"/>
          <w:sz w:val="28"/>
        </w:rPr>
        <w:t>
</w:t>
      </w:r>
      <w:r>
        <w:rPr>
          <w:rFonts w:ascii="Times New Roman"/>
          <w:b w:val="false"/>
          <w:i w:val="false"/>
          <w:color w:val="000000"/>
          <w:sz w:val="28"/>
        </w:rPr>
        <w:t>
      3) кірістерді жасыру фактілерін тексеру туралы салықтық қызметке жолығуға құқылы;</w:t>
      </w:r>
    </w:p>
    <w:bookmarkEnd w:id="23"/>
    <w:bookmarkStart w:name="z40" w:id="24"/>
    <w:p>
      <w:pPr>
        <w:spacing w:after="0"/>
        <w:ind w:left="0"/>
        <w:jc w:val="both"/>
      </w:pPr>
      <w:r>
        <w:rPr>
          <w:rFonts w:ascii="Times New Roman"/>
          <w:b w:val="false"/>
          <w:i w:val="false"/>
          <w:color w:val="000000"/>
          <w:sz w:val="28"/>
        </w:rPr>
        <w:t>
      21. Заңды және жеке тұлғалар тұрғын үй көмегін алуға үміткер адамның кірістері туралы ақпарат ұсынады.</w:t>
      </w:r>
    </w:p>
    <w:bookmarkEnd w:id="24"/>
    <w:bookmarkStart w:name="z41" w:id="25"/>
    <w:p>
      <w:pPr>
        <w:spacing w:after="0"/>
        <w:ind w:left="0"/>
        <w:jc w:val="left"/>
      </w:pPr>
      <w:r>
        <w:rPr>
          <w:rFonts w:ascii="Times New Roman"/>
          <w:b/>
          <w:i w:val="false"/>
          <w:color w:val="000000"/>
        </w:rPr>
        <w:t xml:space="preserve"> 
3. Қаржыландыру көздері</w:t>
      </w:r>
    </w:p>
    <w:bookmarkEnd w:id="25"/>
    <w:bookmarkStart w:name="z42" w:id="26"/>
    <w:p>
      <w:pPr>
        <w:spacing w:after="0"/>
        <w:ind w:left="0"/>
        <w:jc w:val="both"/>
      </w:pPr>
      <w:r>
        <w:rPr>
          <w:rFonts w:ascii="Times New Roman"/>
          <w:b w:val="false"/>
          <w:i w:val="false"/>
          <w:color w:val="000000"/>
          <w:sz w:val="28"/>
        </w:rPr>
        <w:t>
      22. Тұрғын үй көмегін төлеуді қаржыландыру аудандық бюджет қаржысы есебінен жұзеге асырылады.</w:t>
      </w:r>
    </w:p>
    <w:bookmarkEnd w:id="26"/>
    <w:bookmarkStart w:name="z43" w:id="27"/>
    <w:p>
      <w:pPr>
        <w:spacing w:after="0"/>
        <w:ind w:left="0"/>
        <w:jc w:val="both"/>
      </w:pPr>
      <w:r>
        <w:rPr>
          <w:rFonts w:ascii="Times New Roman"/>
          <w:b w:val="false"/>
          <w:i w:val="false"/>
          <w:color w:val="000000"/>
          <w:sz w:val="28"/>
        </w:rPr>
        <w:t>
      23. Өкілетті орган көрсетілген көмек сомаларын көрсете отырып, тұрғын үй көмегін алушылар тізімін жасайды және тоқсан сайын келесі тоқсанның алғашқы айының 15-і күнінен кешіктірмей жиынтық мәліметті ауданның қаржы бөліміне тапсырады. Қаржы бөлімі көрсетілген қаражатты өкілетті органның есебіне аударады, олар өз кезегінде коммуналдық қызметті жеткізушілер шотына аударады.</w:t>
      </w:r>
      <w:r>
        <w:br/>
      </w:r>
      <w:r>
        <w:rPr>
          <w:rFonts w:ascii="Times New Roman"/>
          <w:b w:val="false"/>
          <w:i w:val="false"/>
          <w:color w:val="000000"/>
          <w:sz w:val="28"/>
        </w:rPr>
        <w:t>
      Телефонның абонеттік ақысы тарифтерінің арту өтемақысын төлеу алушының таңдауы бойынша оның жазған арызы негізінде жеке есеп шот реквизиттерін көрсету арқылы осы түрдегі банкілік операцияға лицензиясы бар ҚР екінші деңгейдегі Ұлттық банкілерде жүзеге асырылатын.</w:t>
      </w:r>
    </w:p>
    <w:bookmarkEnd w:id="27"/>
    <w:bookmarkStart w:name="z44" w:id="28"/>
    <w:p>
      <w:pPr>
        <w:spacing w:after="0"/>
        <w:ind w:left="0"/>
        <w:jc w:val="both"/>
      </w:pPr>
      <w:r>
        <w:rPr>
          <w:rFonts w:ascii="Times New Roman"/>
          <w:b w:val="false"/>
          <w:i w:val="false"/>
          <w:color w:val="000000"/>
          <w:sz w:val="28"/>
        </w:rPr>
        <w:t>
      24. Тұрғын үй көмегін төлеуге арналған бюджеттік қаражаттың есептелуі мен шығыстарының дұрыстығын тексеру заңнамамен белгіленген тәртіпте жүргізіледі</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